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F" w:rsidRPr="0030699A" w:rsidRDefault="007E5F57" w:rsidP="0030699A">
      <w:pPr>
        <w:pStyle w:val="Bijlagekop1Museumvereniging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Appendix 2: </w:t>
      </w:r>
      <w:bookmarkStart w:id="0" w:name="_GoBack"/>
      <w:bookmarkEnd w:id="0"/>
      <w:r w:rsidR="0030699A" w:rsidRPr="0030699A">
        <w:rPr>
          <w:lang w:val="en-GB"/>
        </w:rPr>
        <w:t>HOW TO</w:t>
      </w:r>
      <w:r w:rsidR="0030699A">
        <w:rPr>
          <w:lang w:val="en-GB"/>
        </w:rPr>
        <w:t xml:space="preserve"> LOBBY POLITICIANS: INTERNSHIPS</w:t>
      </w:r>
    </w:p>
    <w:p w:rsidR="00FF00AC" w:rsidRPr="001B0FEF" w:rsidRDefault="00FF00AC" w:rsidP="002C276A">
      <w:pPr>
        <w:rPr>
          <w:sz w:val="20"/>
          <w:lang w:val="en-GB"/>
        </w:rPr>
      </w:pPr>
    </w:p>
    <w:p w:rsidR="002C276A" w:rsidRPr="001B0FEF" w:rsidRDefault="002C276A" w:rsidP="002C276A">
      <w:pPr>
        <w:pStyle w:val="BasistekstMuseumvereniging"/>
        <w:rPr>
          <w:sz w:val="20"/>
          <w:lang w:val="en-GB"/>
        </w:rPr>
      </w:pPr>
    </w:p>
    <w:p w:rsidR="002C276A" w:rsidRPr="0030699A" w:rsidRDefault="002C276A" w:rsidP="002C276A">
      <w:pPr>
        <w:rPr>
          <w:b/>
          <w:sz w:val="20"/>
          <w:lang w:val="en-GB"/>
        </w:rPr>
      </w:pPr>
      <w:r w:rsidRPr="0030699A">
        <w:rPr>
          <w:b/>
          <w:sz w:val="20"/>
          <w:lang w:val="en-GB"/>
        </w:rPr>
        <w:t>Do’s and don’ts when organising an internship for a politician</w:t>
      </w:r>
    </w:p>
    <w:p w:rsidR="00E60CB9" w:rsidRPr="001B0FEF" w:rsidRDefault="00E60CB9" w:rsidP="00E60CB9">
      <w:pPr>
        <w:pStyle w:val="BasistekstMuseumvereniging"/>
        <w:rPr>
          <w:lang w:val="en-GB"/>
        </w:rPr>
      </w:pP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If there are more museums in your city intereste</w:t>
      </w:r>
      <w:r w:rsidR="001055D4" w:rsidRPr="001B0FEF">
        <w:rPr>
          <w:sz w:val="20"/>
          <w:lang w:val="en-GB"/>
        </w:rPr>
        <w:t xml:space="preserve">d then try </w:t>
      </w:r>
      <w:r w:rsidR="009A1FEC" w:rsidRPr="001B0FEF">
        <w:rPr>
          <w:sz w:val="20"/>
          <w:lang w:val="en-GB"/>
        </w:rPr>
        <w:t>to</w:t>
      </w:r>
      <w:r w:rsidR="001055D4" w:rsidRPr="001B0FEF">
        <w:rPr>
          <w:sz w:val="20"/>
          <w:lang w:val="en-GB"/>
        </w:rPr>
        <w:t xml:space="preserve"> work together. D</w:t>
      </w:r>
      <w:r w:rsidR="009A1FEC" w:rsidRPr="001B0FEF">
        <w:rPr>
          <w:sz w:val="20"/>
          <w:lang w:val="en-GB"/>
        </w:rPr>
        <w:t>i</w:t>
      </w:r>
      <w:r w:rsidRPr="001B0FEF">
        <w:rPr>
          <w:sz w:val="20"/>
          <w:lang w:val="en-GB"/>
        </w:rPr>
        <w:t>vide who invites which politician or make a joint offer to the city council.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Let the intern really work, take the politician serious</w:t>
      </w:r>
      <w:r w:rsidR="009A1FEC" w:rsidRPr="001B0FEF">
        <w:rPr>
          <w:sz w:val="20"/>
          <w:lang w:val="en-GB"/>
        </w:rPr>
        <w:t xml:space="preserve"> in his/her role</w:t>
      </w:r>
      <w:r w:rsidRPr="001B0FEF">
        <w:rPr>
          <w:sz w:val="20"/>
          <w:lang w:val="en-GB"/>
        </w:rPr>
        <w:t xml:space="preserve"> as an employee.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Don’t just show things or give a tour,</w:t>
      </w:r>
      <w:r w:rsidR="009A1FEC" w:rsidRPr="001B0FEF">
        <w:rPr>
          <w:sz w:val="20"/>
          <w:lang w:val="en-GB"/>
        </w:rPr>
        <w:t xml:space="preserve"> above all</w:t>
      </w:r>
      <w:r w:rsidRPr="001B0FEF">
        <w:rPr>
          <w:sz w:val="20"/>
          <w:lang w:val="en-GB"/>
        </w:rPr>
        <w:t xml:space="preserve"> don’t give a (</w:t>
      </w:r>
      <w:proofErr w:type="spellStart"/>
      <w:r w:rsidRPr="001B0FEF">
        <w:rPr>
          <w:sz w:val="20"/>
          <w:lang w:val="en-GB"/>
        </w:rPr>
        <w:t>powerpoint</w:t>
      </w:r>
      <w:proofErr w:type="spellEnd"/>
      <w:r w:rsidRPr="001B0FEF">
        <w:rPr>
          <w:sz w:val="20"/>
          <w:lang w:val="en-GB"/>
        </w:rPr>
        <w:t>) presentation.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Cho</w:t>
      </w:r>
      <w:r w:rsidR="001055D4" w:rsidRPr="001B0FEF">
        <w:rPr>
          <w:sz w:val="20"/>
          <w:lang w:val="en-GB"/>
        </w:rPr>
        <w:t>o</w:t>
      </w:r>
      <w:r w:rsidRPr="001B0FEF">
        <w:rPr>
          <w:sz w:val="20"/>
          <w:lang w:val="en-GB"/>
        </w:rPr>
        <w:t xml:space="preserve">se work activities that really </w:t>
      </w:r>
      <w:r w:rsidR="009A1FEC" w:rsidRPr="001B0FEF">
        <w:rPr>
          <w:sz w:val="20"/>
          <w:lang w:val="en-GB"/>
        </w:rPr>
        <w:t>represent</w:t>
      </w:r>
      <w:r w:rsidRPr="001B0FEF">
        <w:rPr>
          <w:sz w:val="20"/>
          <w:lang w:val="en-GB"/>
        </w:rPr>
        <w:t xml:space="preserve"> the key values of the museum.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Ch</w:t>
      </w:r>
      <w:r w:rsidR="001055D4" w:rsidRPr="001B0FEF">
        <w:rPr>
          <w:sz w:val="20"/>
          <w:lang w:val="en-GB"/>
        </w:rPr>
        <w:t>o</w:t>
      </w:r>
      <w:r w:rsidRPr="001B0FEF">
        <w:rPr>
          <w:sz w:val="20"/>
          <w:lang w:val="en-GB"/>
        </w:rPr>
        <w:t>ose work activities that match the personal or political interest of the politician.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 xml:space="preserve">Don’t approach the politician with (financial) requests or issues (you </w:t>
      </w:r>
      <w:r w:rsidR="009A1FEC" w:rsidRPr="001B0FEF">
        <w:rPr>
          <w:sz w:val="20"/>
          <w:lang w:val="en-GB"/>
        </w:rPr>
        <w:t>may</w:t>
      </w:r>
      <w:r w:rsidRPr="001B0FEF">
        <w:rPr>
          <w:sz w:val="20"/>
          <w:lang w:val="en-GB"/>
        </w:rPr>
        <w:t xml:space="preserve"> do  that another time).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Consider mak</w:t>
      </w:r>
      <w:r w:rsidR="009A1FEC" w:rsidRPr="001B0FEF">
        <w:rPr>
          <w:sz w:val="20"/>
          <w:lang w:val="en-GB"/>
        </w:rPr>
        <w:t>ing</w:t>
      </w:r>
      <w:r w:rsidRPr="001B0FEF">
        <w:rPr>
          <w:sz w:val="20"/>
          <w:lang w:val="en-GB"/>
        </w:rPr>
        <w:t xml:space="preserve"> a video</w:t>
      </w:r>
      <w:r w:rsidR="00FC10F8" w:rsidRPr="001B0FEF">
        <w:rPr>
          <w:sz w:val="20"/>
          <w:lang w:val="en-GB"/>
        </w:rPr>
        <w:t xml:space="preserve"> (with a simple </w:t>
      </w:r>
      <w:proofErr w:type="spellStart"/>
      <w:r w:rsidR="00FC10F8" w:rsidRPr="001B0FEF">
        <w:rPr>
          <w:sz w:val="20"/>
          <w:lang w:val="en-GB"/>
        </w:rPr>
        <w:t>handycam</w:t>
      </w:r>
      <w:proofErr w:type="spellEnd"/>
      <w:r w:rsidR="00FC10F8" w:rsidRPr="001B0FEF">
        <w:rPr>
          <w:sz w:val="20"/>
          <w:lang w:val="en-GB"/>
        </w:rPr>
        <w:t xml:space="preserve"> or hiring</w:t>
      </w:r>
      <w:r w:rsidRPr="001B0FEF">
        <w:rPr>
          <w:sz w:val="20"/>
          <w:lang w:val="en-GB"/>
        </w:rPr>
        <w:t xml:space="preserve"> a professional filmmaker). This is good for the museum, the politician and the citizens. Make arrang</w:t>
      </w:r>
      <w:r w:rsidR="0017789A" w:rsidRPr="001B0FEF">
        <w:rPr>
          <w:sz w:val="20"/>
          <w:lang w:val="en-GB"/>
        </w:rPr>
        <w:t>e</w:t>
      </w:r>
      <w:r w:rsidRPr="001B0FEF">
        <w:rPr>
          <w:sz w:val="20"/>
          <w:lang w:val="en-GB"/>
        </w:rPr>
        <w:t>ments on how the material can be used.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Make sure you are ‘feeding’ the politician throughout the day with interesting facts and figures on visiting numbers, schools, volunteers.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 xml:space="preserve">Involve your employees and volunteers in the preparations for the politicians’ internship </w:t>
      </w:r>
      <w:r w:rsidR="0060527B" w:rsidRPr="001B0FEF">
        <w:rPr>
          <w:sz w:val="20"/>
          <w:lang w:val="en-GB"/>
        </w:rPr>
        <w:t xml:space="preserve">and </w:t>
      </w:r>
      <w:r w:rsidR="00B401F6" w:rsidRPr="001B0FEF">
        <w:rPr>
          <w:sz w:val="20"/>
          <w:lang w:val="en-GB"/>
        </w:rPr>
        <w:t>make</w:t>
      </w:r>
      <w:r w:rsidR="0060527B" w:rsidRPr="001B0FEF">
        <w:rPr>
          <w:sz w:val="20"/>
          <w:lang w:val="en-GB"/>
        </w:rPr>
        <w:t xml:space="preserve"> the</w:t>
      </w:r>
      <w:r w:rsidRPr="001B0FEF">
        <w:rPr>
          <w:sz w:val="20"/>
          <w:lang w:val="en-GB"/>
        </w:rPr>
        <w:t xml:space="preserve"> goal of this day known </w:t>
      </w:r>
      <w:r w:rsidR="0060527B" w:rsidRPr="001B0FEF">
        <w:rPr>
          <w:sz w:val="20"/>
          <w:lang w:val="en-GB"/>
        </w:rPr>
        <w:t>to</w:t>
      </w:r>
      <w:r w:rsidRPr="001B0FEF">
        <w:rPr>
          <w:sz w:val="20"/>
          <w:lang w:val="en-GB"/>
        </w:rPr>
        <w:t xml:space="preserve"> everyone.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Invite the politician personally for the next event or exhibition opening.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1E2DF2">
      <w:pPr>
        <w:pStyle w:val="Lijstalinea"/>
        <w:numPr>
          <w:ilvl w:val="0"/>
          <w:numId w:val="42"/>
        </w:numPr>
        <w:rPr>
          <w:sz w:val="20"/>
          <w:lang w:val="en-GB"/>
        </w:rPr>
      </w:pPr>
      <w:r w:rsidRPr="001B0FEF">
        <w:rPr>
          <w:sz w:val="20"/>
          <w:lang w:val="en-GB"/>
        </w:rPr>
        <w:t>Aim for a pleasant day, a n</w:t>
      </w:r>
      <w:r w:rsidR="00FC10F8" w:rsidRPr="001B0FEF">
        <w:rPr>
          <w:sz w:val="20"/>
          <w:lang w:val="en-GB"/>
        </w:rPr>
        <w:t>ice schedule and a lunch to</w:t>
      </w:r>
      <w:r w:rsidR="0060527B" w:rsidRPr="001B0FEF">
        <w:rPr>
          <w:sz w:val="20"/>
          <w:lang w:val="en-GB"/>
        </w:rPr>
        <w:t xml:space="preserve">gether </w:t>
      </w:r>
      <w:r w:rsidRPr="001B0FEF">
        <w:rPr>
          <w:sz w:val="20"/>
          <w:lang w:val="en-GB"/>
        </w:rPr>
        <w:t>with the employees.</w:t>
      </w:r>
    </w:p>
    <w:p w:rsidR="002C276A" w:rsidRPr="001B0FEF" w:rsidRDefault="002C276A" w:rsidP="002C276A">
      <w:pPr>
        <w:rPr>
          <w:sz w:val="20"/>
          <w:lang w:val="en-GB"/>
        </w:rPr>
      </w:pPr>
    </w:p>
    <w:p w:rsidR="002C276A" w:rsidRPr="001B0FEF" w:rsidRDefault="002C276A" w:rsidP="002C276A">
      <w:pPr>
        <w:pStyle w:val="BasistekstMuseumvereniging"/>
        <w:rPr>
          <w:sz w:val="20"/>
          <w:lang w:val="en-GB"/>
        </w:rPr>
      </w:pPr>
    </w:p>
    <w:sectPr w:rsidR="002C276A" w:rsidRPr="001B0FEF" w:rsidSect="00FF00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63" w:right="1418" w:bottom="2109" w:left="2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7E" w:rsidRDefault="00FF357E">
      <w:r>
        <w:separator/>
      </w:r>
    </w:p>
  </w:endnote>
  <w:endnote w:type="continuationSeparator" w:id="0">
    <w:p w:rsidR="00FF357E" w:rsidRDefault="00FF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bottomFromText="230" w:vertAnchor="page" w:horzAnchor="page" w:tblpX="10639" w:tblpY="16070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</w:tblGrid>
    <w:tr w:rsidR="00922706" w:rsidRPr="002F254A" w:rsidTr="006B3C80">
      <w:trPr>
        <w:trHeight w:hRule="exact" w:val="272"/>
      </w:trPr>
      <w:tc>
        <w:tcPr>
          <w:tcW w:w="669" w:type="dxa"/>
          <w:shd w:val="clear" w:color="auto" w:fill="auto"/>
        </w:tcPr>
        <w:p w:rsidR="00162320" w:rsidRPr="002F254A" w:rsidRDefault="00E252E9" w:rsidP="00162320">
          <w:pPr>
            <w:pStyle w:val="PaginanummerMuseumvereniging"/>
          </w:pPr>
          <w:r>
            <w:fldChar w:fldCharType="begin"/>
          </w:r>
          <w:r w:rsidR="00162320">
            <w:instrText xml:space="preserve"> if </w:instrText>
          </w:r>
          <w:r>
            <w:fldChar w:fldCharType="begin"/>
          </w:r>
          <w:r w:rsidR="00AD54CD">
            <w:instrText xml:space="preserve"> sectionpages </w:instrText>
          </w:r>
          <w:r>
            <w:fldChar w:fldCharType="separate"/>
          </w:r>
          <w:r w:rsidR="003D64B1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 w:rsidR="00162320">
            <w:instrText xml:space="preserve"> = "1" "" </w:instrText>
          </w:r>
          <w:r>
            <w:fldChar w:fldCharType="begin"/>
          </w:r>
          <w:r w:rsidR="00162320">
            <w:instrText xml:space="preserve"> page </w:instrText>
          </w:r>
          <w:r>
            <w:fldChar w:fldCharType="separate"/>
          </w:r>
          <w:r w:rsidR="003D64B1">
            <w:rPr>
              <w:noProof/>
            </w:rPr>
            <w:instrText>2</w:instrText>
          </w:r>
          <w:r>
            <w:fldChar w:fldCharType="end"/>
          </w:r>
          <w:r w:rsidR="00162320">
            <w:instrText xml:space="preserve"> </w:instrText>
          </w:r>
          <w:r>
            <w:fldChar w:fldCharType="separate"/>
          </w:r>
          <w:r w:rsidR="00201EF9">
            <w:rPr>
              <w:noProof/>
            </w:rPr>
            <w:t>2</w:t>
          </w:r>
          <w:r>
            <w:fldChar w:fldCharType="end"/>
          </w:r>
        </w:p>
      </w:tc>
    </w:tr>
  </w:tbl>
  <w:p w:rsidR="002F254A" w:rsidRDefault="002F25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bottomFromText="230" w:vertAnchor="page" w:horzAnchor="page" w:tblpX="10639" w:tblpY="16070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</w:tblGrid>
    <w:tr w:rsidR="002F254A" w:rsidRPr="002F254A" w:rsidTr="006B3C80">
      <w:trPr>
        <w:trHeight w:hRule="exact" w:val="272"/>
      </w:trPr>
      <w:tc>
        <w:tcPr>
          <w:tcW w:w="669" w:type="dxa"/>
          <w:shd w:val="clear" w:color="auto" w:fill="auto"/>
        </w:tcPr>
        <w:p w:rsidR="002F254A" w:rsidRPr="002F254A" w:rsidRDefault="00E252E9" w:rsidP="002F254A">
          <w:pPr>
            <w:pStyle w:val="PaginanummerMuseumvereniging"/>
          </w:pPr>
          <w:r>
            <w:fldChar w:fldCharType="begin"/>
          </w:r>
          <w:r w:rsidR="002F254A">
            <w:instrText xml:space="preserve"> if </w:instrText>
          </w:r>
          <w:r>
            <w:fldChar w:fldCharType="begin"/>
          </w:r>
          <w:r w:rsidR="00AD54CD">
            <w:instrText xml:space="preserve"> sectionpages </w:instrText>
          </w:r>
          <w:r>
            <w:fldChar w:fldCharType="separate"/>
          </w:r>
          <w:r w:rsidR="007E5F57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 w:rsidR="002F254A">
            <w:instrText xml:space="preserve"> = "1" "" </w:instrText>
          </w:r>
          <w:r>
            <w:fldChar w:fldCharType="begin"/>
          </w:r>
          <w:r w:rsidR="002F254A">
            <w:instrText xml:space="preserve"> page </w:instrText>
          </w:r>
          <w:r>
            <w:fldChar w:fldCharType="separate"/>
          </w:r>
          <w:r w:rsidR="003D64B1">
            <w:rPr>
              <w:noProof/>
            </w:rPr>
            <w:instrText>1</w:instrText>
          </w:r>
          <w:r>
            <w:fldChar w:fldCharType="end"/>
          </w:r>
          <w:r w:rsidR="002F254A">
            <w:instrText xml:space="preserve"> </w:instrText>
          </w:r>
          <w:r>
            <w:fldChar w:fldCharType="end"/>
          </w:r>
        </w:p>
      </w:tc>
    </w:tr>
  </w:tbl>
  <w:p w:rsidR="002F254A" w:rsidRDefault="0039675D">
    <w:pPr>
      <w:pStyle w:val="Voet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6B5BDCE5" wp14:editId="3E3634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0" b="0"/>
              <wp:wrapNone/>
              <wp:docPr id="42" name="Papier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3322320" y="10251440"/>
                          <a:ext cx="676910" cy="81915"/>
                        </a:xfrm>
                        <a:custGeom>
                          <a:avLst/>
                          <a:gdLst>
                            <a:gd name="T0" fmla="*/ 1977 w 2131"/>
                            <a:gd name="T1" fmla="*/ 3 h 259"/>
                            <a:gd name="T2" fmla="*/ 2092 w 2131"/>
                            <a:gd name="T3" fmla="*/ 36 h 259"/>
                            <a:gd name="T4" fmla="*/ 2005 w 2131"/>
                            <a:gd name="T5" fmla="*/ 255 h 259"/>
                            <a:gd name="T6" fmla="*/ 1951 w 2131"/>
                            <a:gd name="T7" fmla="*/ 252 h 259"/>
                            <a:gd name="T8" fmla="*/ 1833 w 2131"/>
                            <a:gd name="T9" fmla="*/ 219 h 259"/>
                            <a:gd name="T10" fmla="*/ 1782 w 2131"/>
                            <a:gd name="T11" fmla="*/ 79 h 259"/>
                            <a:gd name="T12" fmla="*/ 1865 w 2131"/>
                            <a:gd name="T13" fmla="*/ 32 h 259"/>
                            <a:gd name="T14" fmla="*/ 1782 w 2131"/>
                            <a:gd name="T15" fmla="*/ 223 h 259"/>
                            <a:gd name="T16" fmla="*/ 1951 w 2131"/>
                            <a:gd name="T17" fmla="*/ 252 h 259"/>
                            <a:gd name="T18" fmla="*/ 1735 w 2131"/>
                            <a:gd name="T19" fmla="*/ 3 h 259"/>
                            <a:gd name="T20" fmla="*/ 1645 w 2131"/>
                            <a:gd name="T21" fmla="*/ 90 h 259"/>
                            <a:gd name="T22" fmla="*/ 1703 w 2131"/>
                            <a:gd name="T23" fmla="*/ 50 h 259"/>
                            <a:gd name="T24" fmla="*/ 1473 w 2131"/>
                            <a:gd name="T25" fmla="*/ 129 h 259"/>
                            <a:gd name="T26" fmla="*/ 1473 w 2131"/>
                            <a:gd name="T27" fmla="*/ 129 h 259"/>
                            <a:gd name="T28" fmla="*/ 1527 w 2131"/>
                            <a:gd name="T29" fmla="*/ 0 h 259"/>
                            <a:gd name="T30" fmla="*/ 1393 w 2131"/>
                            <a:gd name="T31" fmla="*/ 7 h 259"/>
                            <a:gd name="T32" fmla="*/ 1300 w 2131"/>
                            <a:gd name="T33" fmla="*/ 61 h 259"/>
                            <a:gd name="T34" fmla="*/ 1354 w 2131"/>
                            <a:gd name="T35" fmla="*/ 50 h 259"/>
                            <a:gd name="T36" fmla="*/ 1390 w 2131"/>
                            <a:gd name="T37" fmla="*/ 255 h 259"/>
                            <a:gd name="T38" fmla="*/ 1134 w 2131"/>
                            <a:gd name="T39" fmla="*/ 147 h 259"/>
                            <a:gd name="T40" fmla="*/ 1257 w 2131"/>
                            <a:gd name="T41" fmla="*/ 252 h 259"/>
                            <a:gd name="T42" fmla="*/ 1213 w 2131"/>
                            <a:gd name="T43" fmla="*/ 7 h 259"/>
                            <a:gd name="T44" fmla="*/ 1098 w 2131"/>
                            <a:gd name="T45" fmla="*/ 183 h 259"/>
                            <a:gd name="T46" fmla="*/ 1224 w 2131"/>
                            <a:gd name="T47" fmla="*/ 255 h 259"/>
                            <a:gd name="T48" fmla="*/ 979 w 2131"/>
                            <a:gd name="T49" fmla="*/ 32 h 259"/>
                            <a:gd name="T50" fmla="*/ 889 w 2131"/>
                            <a:gd name="T51" fmla="*/ 129 h 259"/>
                            <a:gd name="T52" fmla="*/ 889 w 2131"/>
                            <a:gd name="T53" fmla="*/ 129 h 259"/>
                            <a:gd name="T54" fmla="*/ 724 w 2131"/>
                            <a:gd name="T55" fmla="*/ 147 h 259"/>
                            <a:gd name="T56" fmla="*/ 846 w 2131"/>
                            <a:gd name="T57" fmla="*/ 252 h 259"/>
                            <a:gd name="T58" fmla="*/ 803 w 2131"/>
                            <a:gd name="T59" fmla="*/ 7 h 259"/>
                            <a:gd name="T60" fmla="*/ 688 w 2131"/>
                            <a:gd name="T61" fmla="*/ 183 h 259"/>
                            <a:gd name="T62" fmla="*/ 814 w 2131"/>
                            <a:gd name="T63" fmla="*/ 255 h 259"/>
                            <a:gd name="T64" fmla="*/ 583 w 2131"/>
                            <a:gd name="T65" fmla="*/ 226 h 259"/>
                            <a:gd name="T66" fmla="*/ 576 w 2131"/>
                            <a:gd name="T67" fmla="*/ 7 h 259"/>
                            <a:gd name="T68" fmla="*/ 436 w 2131"/>
                            <a:gd name="T69" fmla="*/ 126 h 259"/>
                            <a:gd name="T70" fmla="*/ 400 w 2131"/>
                            <a:gd name="T71" fmla="*/ 3 h 259"/>
                            <a:gd name="T72" fmla="*/ 429 w 2131"/>
                            <a:gd name="T73" fmla="*/ 255 h 259"/>
                            <a:gd name="T74" fmla="*/ 468 w 2131"/>
                            <a:gd name="T75" fmla="*/ 140 h 259"/>
                            <a:gd name="T76" fmla="*/ 580 w 2131"/>
                            <a:gd name="T77" fmla="*/ 255 h 259"/>
                            <a:gd name="T78" fmla="*/ 353 w 2131"/>
                            <a:gd name="T79" fmla="*/ 75 h 259"/>
                            <a:gd name="T80" fmla="*/ 274 w 2131"/>
                            <a:gd name="T81" fmla="*/ 205 h 259"/>
                            <a:gd name="T82" fmla="*/ 195 w 2131"/>
                            <a:gd name="T83" fmla="*/ 79 h 259"/>
                            <a:gd name="T84" fmla="*/ 292 w 2131"/>
                            <a:gd name="T85" fmla="*/ 255 h 259"/>
                            <a:gd name="T86" fmla="*/ 187 w 2131"/>
                            <a:gd name="T87" fmla="*/ 226 h 259"/>
                            <a:gd name="T88" fmla="*/ 180 w 2131"/>
                            <a:gd name="T89" fmla="*/ 7 h 259"/>
                            <a:gd name="T90" fmla="*/ 40 w 2131"/>
                            <a:gd name="T91" fmla="*/ 126 h 259"/>
                            <a:gd name="T92" fmla="*/ 4 w 2131"/>
                            <a:gd name="T93" fmla="*/ 3 h 259"/>
                            <a:gd name="T94" fmla="*/ 33 w 2131"/>
                            <a:gd name="T95" fmla="*/ 255 h 259"/>
                            <a:gd name="T96" fmla="*/ 72 w 2131"/>
                            <a:gd name="T97" fmla="*/ 140 h 259"/>
                            <a:gd name="T98" fmla="*/ 184 w 2131"/>
                            <a:gd name="T99" fmla="*/ 25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31" h="259">
                              <a:moveTo>
                                <a:pt x="2131" y="36"/>
                              </a:moveTo>
                              <a:cubicBezTo>
                                <a:pt x="2131" y="7"/>
                                <a:pt x="2131" y="7"/>
                                <a:pt x="2131" y="7"/>
                              </a:cubicBezTo>
                              <a:cubicBezTo>
                                <a:pt x="2128" y="3"/>
                                <a:pt x="2128" y="3"/>
                                <a:pt x="2128" y="3"/>
                              </a:cubicBezTo>
                              <a:cubicBezTo>
                                <a:pt x="1977" y="3"/>
                                <a:pt x="1977" y="3"/>
                                <a:pt x="1977" y="3"/>
                              </a:cubicBezTo>
                              <a:cubicBezTo>
                                <a:pt x="1973" y="7"/>
                                <a:pt x="1973" y="7"/>
                                <a:pt x="1973" y="7"/>
                              </a:cubicBezTo>
                              <a:cubicBezTo>
                                <a:pt x="1973" y="32"/>
                                <a:pt x="1973" y="32"/>
                                <a:pt x="1973" y="32"/>
                              </a:cubicBezTo>
                              <a:cubicBezTo>
                                <a:pt x="1977" y="36"/>
                                <a:pt x="1977" y="36"/>
                                <a:pt x="1977" y="36"/>
                              </a:cubicBezTo>
                              <a:cubicBezTo>
                                <a:pt x="2092" y="36"/>
                                <a:pt x="2092" y="36"/>
                                <a:pt x="2092" y="36"/>
                              </a:cubicBezTo>
                              <a:cubicBezTo>
                                <a:pt x="2092" y="39"/>
                                <a:pt x="2092" y="39"/>
                                <a:pt x="2092" y="39"/>
                              </a:cubicBezTo>
                              <a:cubicBezTo>
                                <a:pt x="2002" y="223"/>
                                <a:pt x="2002" y="223"/>
                                <a:pt x="2002" y="223"/>
                              </a:cubicBezTo>
                              <a:cubicBezTo>
                                <a:pt x="2002" y="252"/>
                                <a:pt x="2002" y="252"/>
                                <a:pt x="2002" y="252"/>
                              </a:cubicBezTo>
                              <a:cubicBezTo>
                                <a:pt x="2005" y="255"/>
                                <a:pt x="2005" y="255"/>
                                <a:pt x="2005" y="255"/>
                              </a:cubicBezTo>
                              <a:cubicBezTo>
                                <a:pt x="2023" y="255"/>
                                <a:pt x="2023" y="255"/>
                                <a:pt x="2023" y="255"/>
                              </a:cubicBezTo>
                              <a:cubicBezTo>
                                <a:pt x="2027" y="252"/>
                                <a:pt x="2027" y="252"/>
                                <a:pt x="2027" y="252"/>
                              </a:cubicBezTo>
                              <a:lnTo>
                                <a:pt x="2131" y="36"/>
                              </a:lnTo>
                              <a:close/>
                              <a:moveTo>
                                <a:pt x="1951" y="252"/>
                              </a:moveTo>
                              <a:cubicBezTo>
                                <a:pt x="1951" y="226"/>
                                <a:pt x="1951" y="226"/>
                                <a:pt x="1951" y="226"/>
                              </a:cubicBezTo>
                              <a:cubicBezTo>
                                <a:pt x="1948" y="223"/>
                                <a:pt x="1948" y="223"/>
                                <a:pt x="1948" y="223"/>
                              </a:cubicBezTo>
                              <a:cubicBezTo>
                                <a:pt x="1833" y="223"/>
                                <a:pt x="1833" y="223"/>
                                <a:pt x="1833" y="223"/>
                              </a:cubicBezTo>
                              <a:cubicBezTo>
                                <a:pt x="1833" y="219"/>
                                <a:pt x="1833" y="219"/>
                                <a:pt x="1833" y="219"/>
                              </a:cubicBezTo>
                              <a:cubicBezTo>
                                <a:pt x="1887" y="176"/>
                                <a:pt x="1887" y="176"/>
                                <a:pt x="1887" y="176"/>
                              </a:cubicBezTo>
                              <a:cubicBezTo>
                                <a:pt x="1923" y="147"/>
                                <a:pt x="1944" y="122"/>
                                <a:pt x="1944" y="75"/>
                              </a:cubicBezTo>
                              <a:cubicBezTo>
                                <a:pt x="1944" y="39"/>
                                <a:pt x="1923" y="0"/>
                                <a:pt x="1865" y="0"/>
                              </a:cubicBezTo>
                              <a:cubicBezTo>
                                <a:pt x="1811" y="0"/>
                                <a:pt x="1782" y="32"/>
                                <a:pt x="1782" y="79"/>
                              </a:cubicBezTo>
                              <a:cubicBezTo>
                                <a:pt x="1786" y="82"/>
                                <a:pt x="1786" y="82"/>
                                <a:pt x="1786" y="82"/>
                              </a:cubicBezTo>
                              <a:cubicBezTo>
                                <a:pt x="1815" y="82"/>
                                <a:pt x="1815" y="82"/>
                                <a:pt x="1815" y="82"/>
                              </a:cubicBezTo>
                              <a:cubicBezTo>
                                <a:pt x="1818" y="79"/>
                                <a:pt x="1818" y="79"/>
                                <a:pt x="1818" y="79"/>
                              </a:cubicBezTo>
                              <a:cubicBezTo>
                                <a:pt x="1818" y="50"/>
                                <a:pt x="1833" y="32"/>
                                <a:pt x="1865" y="32"/>
                              </a:cubicBezTo>
                              <a:cubicBezTo>
                                <a:pt x="1897" y="32"/>
                                <a:pt x="1908" y="54"/>
                                <a:pt x="1908" y="79"/>
                              </a:cubicBezTo>
                              <a:cubicBezTo>
                                <a:pt x="1908" y="111"/>
                                <a:pt x="1894" y="129"/>
                                <a:pt x="1858" y="158"/>
                              </a:cubicBezTo>
                              <a:cubicBezTo>
                                <a:pt x="1786" y="216"/>
                                <a:pt x="1786" y="216"/>
                                <a:pt x="1786" y="216"/>
                              </a:cubicBezTo>
                              <a:cubicBezTo>
                                <a:pt x="1782" y="223"/>
                                <a:pt x="1782" y="223"/>
                                <a:pt x="1782" y="223"/>
                              </a:cubicBezTo>
                              <a:cubicBezTo>
                                <a:pt x="1782" y="252"/>
                                <a:pt x="1782" y="252"/>
                                <a:pt x="1782" y="252"/>
                              </a:cubicBezTo>
                              <a:cubicBezTo>
                                <a:pt x="1786" y="255"/>
                                <a:pt x="1786" y="255"/>
                                <a:pt x="1786" y="255"/>
                              </a:cubicBezTo>
                              <a:cubicBezTo>
                                <a:pt x="1948" y="255"/>
                                <a:pt x="1948" y="255"/>
                                <a:pt x="1948" y="255"/>
                              </a:cubicBezTo>
                              <a:lnTo>
                                <a:pt x="1951" y="252"/>
                              </a:lnTo>
                              <a:close/>
                              <a:moveTo>
                                <a:pt x="1735" y="255"/>
                              </a:moveTo>
                              <a:cubicBezTo>
                                <a:pt x="1739" y="252"/>
                                <a:pt x="1739" y="252"/>
                                <a:pt x="1739" y="252"/>
                              </a:cubicBezTo>
                              <a:cubicBezTo>
                                <a:pt x="1739" y="7"/>
                                <a:pt x="1739" y="7"/>
                                <a:pt x="1739" y="7"/>
                              </a:cubicBezTo>
                              <a:cubicBezTo>
                                <a:pt x="1735" y="3"/>
                                <a:pt x="1735" y="3"/>
                                <a:pt x="1735" y="3"/>
                              </a:cubicBezTo>
                              <a:cubicBezTo>
                                <a:pt x="1707" y="3"/>
                                <a:pt x="1707" y="3"/>
                                <a:pt x="1707" y="3"/>
                              </a:cubicBezTo>
                              <a:cubicBezTo>
                                <a:pt x="1699" y="7"/>
                                <a:pt x="1699" y="7"/>
                                <a:pt x="1699" y="7"/>
                              </a:cubicBezTo>
                              <a:cubicBezTo>
                                <a:pt x="1645" y="61"/>
                                <a:pt x="1645" y="61"/>
                                <a:pt x="1645" y="61"/>
                              </a:cubicBezTo>
                              <a:cubicBezTo>
                                <a:pt x="1645" y="90"/>
                                <a:pt x="1645" y="90"/>
                                <a:pt x="1645" y="90"/>
                              </a:cubicBezTo>
                              <a:cubicBezTo>
                                <a:pt x="1649" y="93"/>
                                <a:pt x="1649" y="93"/>
                                <a:pt x="1649" y="93"/>
                              </a:cubicBezTo>
                              <a:cubicBezTo>
                                <a:pt x="1656" y="93"/>
                                <a:pt x="1656" y="93"/>
                                <a:pt x="1656" y="93"/>
                              </a:cubicBezTo>
                              <a:cubicBezTo>
                                <a:pt x="1699" y="50"/>
                                <a:pt x="1699" y="50"/>
                                <a:pt x="1699" y="50"/>
                              </a:cubicBezTo>
                              <a:cubicBezTo>
                                <a:pt x="1703" y="50"/>
                                <a:pt x="1703" y="50"/>
                                <a:pt x="1703" y="50"/>
                              </a:cubicBezTo>
                              <a:cubicBezTo>
                                <a:pt x="1703" y="252"/>
                                <a:pt x="1703" y="252"/>
                                <a:pt x="1703" y="252"/>
                              </a:cubicBezTo>
                              <a:cubicBezTo>
                                <a:pt x="1707" y="255"/>
                                <a:pt x="1707" y="255"/>
                                <a:pt x="1707" y="255"/>
                              </a:cubicBezTo>
                              <a:lnTo>
                                <a:pt x="1735" y="255"/>
                              </a:lnTo>
                              <a:close/>
                              <a:moveTo>
                                <a:pt x="1473" y="129"/>
                              </a:moveTo>
                              <a:cubicBezTo>
                                <a:pt x="1473" y="57"/>
                                <a:pt x="1494" y="32"/>
                                <a:pt x="1527" y="32"/>
                              </a:cubicBezTo>
                              <a:cubicBezTo>
                                <a:pt x="1559" y="32"/>
                                <a:pt x="1581" y="57"/>
                                <a:pt x="1581" y="129"/>
                              </a:cubicBezTo>
                              <a:cubicBezTo>
                                <a:pt x="1581" y="201"/>
                                <a:pt x="1559" y="226"/>
                                <a:pt x="1527" y="226"/>
                              </a:cubicBezTo>
                              <a:cubicBezTo>
                                <a:pt x="1494" y="226"/>
                                <a:pt x="1473" y="201"/>
                                <a:pt x="1473" y="129"/>
                              </a:cubicBezTo>
                              <a:moveTo>
                                <a:pt x="1437" y="129"/>
                              </a:moveTo>
                              <a:cubicBezTo>
                                <a:pt x="1437" y="226"/>
                                <a:pt x="1476" y="259"/>
                                <a:pt x="1527" y="259"/>
                              </a:cubicBezTo>
                              <a:cubicBezTo>
                                <a:pt x="1577" y="259"/>
                                <a:pt x="1617" y="226"/>
                                <a:pt x="1617" y="129"/>
                              </a:cubicBezTo>
                              <a:cubicBezTo>
                                <a:pt x="1617" y="32"/>
                                <a:pt x="1577" y="0"/>
                                <a:pt x="1527" y="0"/>
                              </a:cubicBezTo>
                              <a:cubicBezTo>
                                <a:pt x="1476" y="0"/>
                                <a:pt x="1437" y="32"/>
                                <a:pt x="1437" y="129"/>
                              </a:cubicBezTo>
                              <a:moveTo>
                                <a:pt x="1390" y="255"/>
                              </a:moveTo>
                              <a:cubicBezTo>
                                <a:pt x="1393" y="252"/>
                                <a:pt x="1393" y="252"/>
                                <a:pt x="1393" y="252"/>
                              </a:cubicBezTo>
                              <a:cubicBezTo>
                                <a:pt x="1393" y="7"/>
                                <a:pt x="1393" y="7"/>
                                <a:pt x="1393" y="7"/>
                              </a:cubicBezTo>
                              <a:cubicBezTo>
                                <a:pt x="1390" y="3"/>
                                <a:pt x="1390" y="3"/>
                                <a:pt x="1390" y="3"/>
                              </a:cubicBezTo>
                              <a:cubicBezTo>
                                <a:pt x="1361" y="3"/>
                                <a:pt x="1361" y="3"/>
                                <a:pt x="1361" y="3"/>
                              </a:cubicBezTo>
                              <a:cubicBezTo>
                                <a:pt x="1354" y="7"/>
                                <a:pt x="1354" y="7"/>
                                <a:pt x="1354" y="7"/>
                              </a:cubicBezTo>
                              <a:cubicBezTo>
                                <a:pt x="1300" y="61"/>
                                <a:pt x="1300" y="61"/>
                                <a:pt x="1300" y="61"/>
                              </a:cubicBezTo>
                              <a:cubicBezTo>
                                <a:pt x="1300" y="90"/>
                                <a:pt x="1300" y="90"/>
                                <a:pt x="1300" y="90"/>
                              </a:cubicBezTo>
                              <a:cubicBezTo>
                                <a:pt x="1303" y="93"/>
                                <a:pt x="1303" y="93"/>
                                <a:pt x="1303" y="93"/>
                              </a:cubicBezTo>
                              <a:cubicBezTo>
                                <a:pt x="1311" y="93"/>
                                <a:pt x="1311" y="93"/>
                                <a:pt x="1311" y="93"/>
                              </a:cubicBezTo>
                              <a:cubicBezTo>
                                <a:pt x="1354" y="50"/>
                                <a:pt x="1354" y="50"/>
                                <a:pt x="1354" y="50"/>
                              </a:cubicBezTo>
                              <a:cubicBezTo>
                                <a:pt x="1357" y="50"/>
                                <a:pt x="1357" y="50"/>
                                <a:pt x="1357" y="50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cubicBezTo>
                                <a:pt x="1361" y="255"/>
                                <a:pt x="1361" y="255"/>
                                <a:pt x="1361" y="255"/>
                              </a:cubicBezTo>
                              <a:lnTo>
                                <a:pt x="1390" y="255"/>
                              </a:lnTo>
                              <a:close/>
                              <a:moveTo>
                                <a:pt x="1221" y="147"/>
                              </a:moveTo>
                              <a:cubicBezTo>
                                <a:pt x="1217" y="151"/>
                                <a:pt x="1217" y="151"/>
                                <a:pt x="1217" y="151"/>
                              </a:cubicBezTo>
                              <a:cubicBezTo>
                                <a:pt x="1134" y="151"/>
                                <a:pt x="1134" y="151"/>
                                <a:pt x="1134" y="151"/>
                              </a:cubicBezTo>
                              <a:cubicBezTo>
                                <a:pt x="1134" y="147"/>
                                <a:pt x="1134" y="147"/>
                                <a:pt x="1134" y="147"/>
                              </a:cubicBezTo>
                              <a:cubicBezTo>
                                <a:pt x="1217" y="50"/>
                                <a:pt x="1217" y="50"/>
                                <a:pt x="1217" y="50"/>
                              </a:cubicBezTo>
                              <a:cubicBezTo>
                                <a:pt x="1221" y="50"/>
                                <a:pt x="1221" y="50"/>
                                <a:pt x="1221" y="50"/>
                              </a:cubicBezTo>
                              <a:lnTo>
                                <a:pt x="1221" y="147"/>
                              </a:lnTo>
                              <a:close/>
                              <a:moveTo>
                                <a:pt x="1257" y="252"/>
                              </a:moveTo>
                              <a:cubicBezTo>
                                <a:pt x="1257" y="7"/>
                                <a:pt x="1257" y="7"/>
                                <a:pt x="1257" y="7"/>
                              </a:cubicBezTo>
                              <a:cubicBezTo>
                                <a:pt x="1253" y="3"/>
                                <a:pt x="1253" y="3"/>
                                <a:pt x="1253" y="3"/>
                              </a:cubicBezTo>
                              <a:cubicBezTo>
                                <a:pt x="1221" y="3"/>
                                <a:pt x="1221" y="3"/>
                                <a:pt x="1221" y="3"/>
                              </a:cubicBezTo>
                              <a:cubicBezTo>
                                <a:pt x="1213" y="7"/>
                                <a:pt x="1213" y="7"/>
                                <a:pt x="1213" y="7"/>
                              </a:cubicBezTo>
                              <a:cubicBezTo>
                                <a:pt x="1098" y="144"/>
                                <a:pt x="1098" y="144"/>
                                <a:pt x="1098" y="144"/>
                              </a:cubicBezTo>
                              <a:cubicBezTo>
                                <a:pt x="1095" y="151"/>
                                <a:pt x="1095" y="151"/>
                                <a:pt x="1095" y="151"/>
                              </a:cubicBezTo>
                              <a:cubicBezTo>
                                <a:pt x="1095" y="180"/>
                                <a:pt x="1095" y="180"/>
                                <a:pt x="1095" y="180"/>
                              </a:cubicBezTo>
                              <a:cubicBezTo>
                                <a:pt x="1098" y="183"/>
                                <a:pt x="1098" y="183"/>
                                <a:pt x="1098" y="183"/>
                              </a:cubicBezTo>
                              <a:cubicBezTo>
                                <a:pt x="1217" y="183"/>
                                <a:pt x="1217" y="183"/>
                                <a:pt x="1217" y="183"/>
                              </a:cubicBezTo>
                              <a:cubicBezTo>
                                <a:pt x="1221" y="187"/>
                                <a:pt x="1221" y="187"/>
                                <a:pt x="1221" y="187"/>
                              </a:cubicBezTo>
                              <a:cubicBezTo>
                                <a:pt x="1221" y="252"/>
                                <a:pt x="1221" y="252"/>
                                <a:pt x="1221" y="252"/>
                              </a:cubicBezTo>
                              <a:cubicBezTo>
                                <a:pt x="1224" y="255"/>
                                <a:pt x="1224" y="255"/>
                                <a:pt x="1224" y="255"/>
                              </a:cubicBezTo>
                              <a:cubicBezTo>
                                <a:pt x="1253" y="255"/>
                                <a:pt x="1253" y="255"/>
                                <a:pt x="1253" y="255"/>
                              </a:cubicBezTo>
                              <a:lnTo>
                                <a:pt x="1257" y="252"/>
                              </a:lnTo>
                              <a:close/>
                              <a:moveTo>
                                <a:pt x="925" y="129"/>
                              </a:moveTo>
                              <a:cubicBezTo>
                                <a:pt x="925" y="57"/>
                                <a:pt x="947" y="32"/>
                                <a:pt x="979" y="32"/>
                              </a:cubicBezTo>
                              <a:cubicBezTo>
                                <a:pt x="1012" y="32"/>
                                <a:pt x="1033" y="57"/>
                                <a:pt x="1033" y="129"/>
                              </a:cubicBezTo>
                              <a:cubicBezTo>
                                <a:pt x="1033" y="201"/>
                                <a:pt x="1012" y="226"/>
                                <a:pt x="979" y="226"/>
                              </a:cubicBezTo>
                              <a:cubicBezTo>
                                <a:pt x="947" y="226"/>
                                <a:pt x="925" y="201"/>
                                <a:pt x="925" y="129"/>
                              </a:cubicBezTo>
                              <a:moveTo>
                                <a:pt x="889" y="129"/>
                              </a:moveTo>
                              <a:cubicBezTo>
                                <a:pt x="889" y="226"/>
                                <a:pt x="929" y="259"/>
                                <a:pt x="979" y="259"/>
                              </a:cubicBezTo>
                              <a:cubicBezTo>
                                <a:pt x="1030" y="259"/>
                                <a:pt x="1069" y="226"/>
                                <a:pt x="1069" y="129"/>
                              </a:cubicBezTo>
                              <a:cubicBezTo>
                                <a:pt x="1069" y="32"/>
                                <a:pt x="1030" y="0"/>
                                <a:pt x="979" y="0"/>
                              </a:cubicBezTo>
                              <a:cubicBezTo>
                                <a:pt x="929" y="0"/>
                                <a:pt x="889" y="32"/>
                                <a:pt x="889" y="129"/>
                              </a:cubicBezTo>
                              <a:moveTo>
                                <a:pt x="810" y="147"/>
                              </a:moveTo>
                              <a:cubicBezTo>
                                <a:pt x="807" y="151"/>
                                <a:pt x="807" y="151"/>
                                <a:pt x="807" y="151"/>
                              </a:cubicBezTo>
                              <a:cubicBezTo>
                                <a:pt x="724" y="151"/>
                                <a:pt x="724" y="151"/>
                                <a:pt x="724" y="151"/>
                              </a:cubicBezTo>
                              <a:cubicBezTo>
                                <a:pt x="724" y="147"/>
                                <a:pt x="724" y="147"/>
                                <a:pt x="724" y="147"/>
                              </a:cubicBezTo>
                              <a:cubicBezTo>
                                <a:pt x="807" y="50"/>
                                <a:pt x="807" y="50"/>
                                <a:pt x="807" y="50"/>
                              </a:cubicBezTo>
                              <a:cubicBezTo>
                                <a:pt x="810" y="50"/>
                                <a:pt x="810" y="50"/>
                                <a:pt x="810" y="50"/>
                              </a:cubicBezTo>
                              <a:lnTo>
                                <a:pt x="810" y="147"/>
                              </a:lnTo>
                              <a:close/>
                              <a:moveTo>
                                <a:pt x="846" y="252"/>
                              </a:moveTo>
                              <a:cubicBezTo>
                                <a:pt x="846" y="7"/>
                                <a:pt x="846" y="7"/>
                                <a:pt x="846" y="7"/>
                              </a:cubicBezTo>
                              <a:cubicBezTo>
                                <a:pt x="843" y="3"/>
                                <a:pt x="843" y="3"/>
                                <a:pt x="843" y="3"/>
                              </a:cubicBezTo>
                              <a:cubicBezTo>
                                <a:pt x="810" y="3"/>
                                <a:pt x="810" y="3"/>
                                <a:pt x="810" y="3"/>
                              </a:cubicBezTo>
                              <a:cubicBezTo>
                                <a:pt x="803" y="7"/>
                                <a:pt x="803" y="7"/>
                                <a:pt x="803" y="7"/>
                              </a:cubicBezTo>
                              <a:cubicBezTo>
                                <a:pt x="688" y="144"/>
                                <a:pt x="688" y="144"/>
                                <a:pt x="688" y="144"/>
                              </a:cubicBezTo>
                              <a:cubicBezTo>
                                <a:pt x="684" y="151"/>
                                <a:pt x="684" y="151"/>
                                <a:pt x="684" y="151"/>
                              </a:cubicBezTo>
                              <a:cubicBezTo>
                                <a:pt x="684" y="180"/>
                                <a:pt x="684" y="180"/>
                                <a:pt x="684" y="180"/>
                              </a:cubicBezTo>
                              <a:cubicBezTo>
                                <a:pt x="688" y="183"/>
                                <a:pt x="688" y="183"/>
                                <a:pt x="688" y="183"/>
                              </a:cubicBezTo>
                              <a:cubicBezTo>
                                <a:pt x="807" y="183"/>
                                <a:pt x="807" y="183"/>
                                <a:pt x="807" y="183"/>
                              </a:cubicBezTo>
                              <a:cubicBezTo>
                                <a:pt x="810" y="187"/>
                                <a:pt x="810" y="187"/>
                                <a:pt x="810" y="187"/>
                              </a:cubicBezTo>
                              <a:cubicBezTo>
                                <a:pt x="810" y="252"/>
                                <a:pt x="810" y="252"/>
                                <a:pt x="810" y="252"/>
                              </a:cubicBezTo>
                              <a:cubicBezTo>
                                <a:pt x="814" y="255"/>
                                <a:pt x="814" y="255"/>
                                <a:pt x="814" y="255"/>
                              </a:cubicBezTo>
                              <a:cubicBezTo>
                                <a:pt x="843" y="255"/>
                                <a:pt x="843" y="255"/>
                                <a:pt x="843" y="255"/>
                              </a:cubicBezTo>
                              <a:lnTo>
                                <a:pt x="846" y="252"/>
                              </a:lnTo>
                              <a:close/>
                              <a:moveTo>
                                <a:pt x="583" y="252"/>
                              </a:moveTo>
                              <a:cubicBezTo>
                                <a:pt x="583" y="226"/>
                                <a:pt x="583" y="226"/>
                                <a:pt x="583" y="226"/>
                              </a:cubicBezTo>
                              <a:cubicBezTo>
                                <a:pt x="497" y="115"/>
                                <a:pt x="497" y="115"/>
                                <a:pt x="497" y="115"/>
                              </a:cubicBezTo>
                              <a:cubicBezTo>
                                <a:pt x="497" y="111"/>
                                <a:pt x="497" y="111"/>
                                <a:pt x="497" y="111"/>
                              </a:cubicBezTo>
                              <a:cubicBezTo>
                                <a:pt x="576" y="32"/>
                                <a:pt x="576" y="32"/>
                                <a:pt x="576" y="32"/>
                              </a:cubicBezTo>
                              <a:cubicBezTo>
                                <a:pt x="576" y="7"/>
                                <a:pt x="576" y="7"/>
                                <a:pt x="576" y="7"/>
                              </a:cubicBezTo>
                              <a:cubicBezTo>
                                <a:pt x="573" y="3"/>
                                <a:pt x="573" y="3"/>
                                <a:pt x="573" y="3"/>
                              </a:cubicBezTo>
                              <a:cubicBezTo>
                                <a:pt x="562" y="3"/>
                                <a:pt x="562" y="3"/>
                                <a:pt x="562" y="3"/>
                              </a:cubicBezTo>
                              <a:cubicBezTo>
                                <a:pt x="555" y="7"/>
                                <a:pt x="555" y="7"/>
                                <a:pt x="555" y="7"/>
                              </a:cubicBezTo>
                              <a:cubicBezTo>
                                <a:pt x="436" y="126"/>
                                <a:pt x="436" y="126"/>
                                <a:pt x="436" y="126"/>
                              </a:cubicBezTo>
                              <a:cubicBezTo>
                                <a:pt x="432" y="126"/>
                                <a:pt x="432" y="126"/>
                                <a:pt x="432" y="126"/>
                              </a:cubicBezTo>
                              <a:cubicBezTo>
                                <a:pt x="432" y="7"/>
                                <a:pt x="432" y="7"/>
                                <a:pt x="432" y="7"/>
                              </a:cubicBezTo>
                              <a:cubicBezTo>
                                <a:pt x="429" y="3"/>
                                <a:pt x="429" y="3"/>
                                <a:pt x="429" y="3"/>
                              </a:cubicBezTo>
                              <a:cubicBezTo>
                                <a:pt x="400" y="3"/>
                                <a:pt x="400" y="3"/>
                                <a:pt x="400" y="3"/>
                              </a:cubicBezTo>
                              <a:cubicBezTo>
                                <a:pt x="396" y="7"/>
                                <a:pt x="396" y="7"/>
                                <a:pt x="396" y="7"/>
                              </a:cubicBezTo>
                              <a:cubicBezTo>
                                <a:pt x="396" y="252"/>
                                <a:pt x="396" y="252"/>
                                <a:pt x="396" y="252"/>
                              </a:cubicBezTo>
                              <a:cubicBezTo>
                                <a:pt x="400" y="255"/>
                                <a:pt x="400" y="255"/>
                                <a:pt x="400" y="255"/>
                              </a:cubicBezTo>
                              <a:cubicBezTo>
                                <a:pt x="429" y="255"/>
                                <a:pt x="429" y="255"/>
                                <a:pt x="429" y="255"/>
                              </a:cubicBezTo>
                              <a:cubicBezTo>
                                <a:pt x="432" y="252"/>
                                <a:pt x="432" y="252"/>
                                <a:pt x="432" y="252"/>
                              </a:cubicBezTo>
                              <a:cubicBezTo>
                                <a:pt x="432" y="180"/>
                                <a:pt x="432" y="180"/>
                                <a:pt x="432" y="180"/>
                              </a:cubicBezTo>
                              <a:cubicBezTo>
                                <a:pt x="436" y="172"/>
                                <a:pt x="436" y="172"/>
                                <a:pt x="436" y="172"/>
                              </a:cubicBezTo>
                              <a:cubicBezTo>
                                <a:pt x="468" y="140"/>
                                <a:pt x="468" y="140"/>
                                <a:pt x="468" y="140"/>
                              </a:cubicBezTo>
                              <a:cubicBezTo>
                                <a:pt x="472" y="140"/>
                                <a:pt x="472" y="140"/>
                                <a:pt x="472" y="140"/>
                              </a:cubicBezTo>
                              <a:cubicBezTo>
                                <a:pt x="558" y="252"/>
                                <a:pt x="558" y="252"/>
                                <a:pt x="558" y="252"/>
                              </a:cubicBezTo>
                              <a:cubicBezTo>
                                <a:pt x="565" y="255"/>
                                <a:pt x="565" y="255"/>
                                <a:pt x="565" y="255"/>
                              </a:cubicBezTo>
                              <a:cubicBezTo>
                                <a:pt x="580" y="255"/>
                                <a:pt x="580" y="255"/>
                                <a:pt x="580" y="255"/>
                              </a:cubicBezTo>
                              <a:lnTo>
                                <a:pt x="583" y="252"/>
                              </a:lnTo>
                              <a:close/>
                              <a:moveTo>
                                <a:pt x="357" y="104"/>
                              </a:moveTo>
                              <a:cubicBezTo>
                                <a:pt x="357" y="79"/>
                                <a:pt x="357" y="79"/>
                                <a:pt x="357" y="79"/>
                              </a:cubicBezTo>
                              <a:cubicBezTo>
                                <a:pt x="353" y="75"/>
                                <a:pt x="353" y="75"/>
                                <a:pt x="353" y="75"/>
                              </a:cubicBezTo>
                              <a:cubicBezTo>
                                <a:pt x="331" y="75"/>
                                <a:pt x="331" y="75"/>
                                <a:pt x="331" y="75"/>
                              </a:cubicBezTo>
                              <a:cubicBezTo>
                                <a:pt x="328" y="79"/>
                                <a:pt x="328" y="79"/>
                                <a:pt x="328" y="79"/>
                              </a:cubicBezTo>
                              <a:cubicBezTo>
                                <a:pt x="277" y="205"/>
                                <a:pt x="277" y="205"/>
                                <a:pt x="277" y="205"/>
                              </a:cubicBezTo>
                              <a:cubicBezTo>
                                <a:pt x="274" y="205"/>
                                <a:pt x="274" y="205"/>
                                <a:pt x="274" y="205"/>
                              </a:cubicBezTo>
                              <a:cubicBezTo>
                                <a:pt x="223" y="79"/>
                                <a:pt x="223" y="79"/>
                                <a:pt x="223" y="79"/>
                              </a:cubicBezTo>
                              <a:cubicBezTo>
                                <a:pt x="220" y="75"/>
                                <a:pt x="220" y="75"/>
                                <a:pt x="220" y="75"/>
                              </a:cubicBezTo>
                              <a:cubicBezTo>
                                <a:pt x="198" y="75"/>
                                <a:pt x="198" y="75"/>
                                <a:pt x="198" y="75"/>
                              </a:cubicBezTo>
                              <a:cubicBezTo>
                                <a:pt x="195" y="79"/>
                                <a:pt x="195" y="79"/>
                                <a:pt x="195" y="79"/>
                              </a:cubicBezTo>
                              <a:cubicBezTo>
                                <a:pt x="195" y="104"/>
                                <a:pt x="195" y="104"/>
                                <a:pt x="195" y="104"/>
                              </a:cubicBezTo>
                              <a:cubicBezTo>
                                <a:pt x="256" y="252"/>
                                <a:pt x="256" y="252"/>
                                <a:pt x="256" y="252"/>
                              </a:cubicBezTo>
                              <a:cubicBezTo>
                                <a:pt x="259" y="255"/>
                                <a:pt x="259" y="255"/>
                                <a:pt x="259" y="255"/>
                              </a:cubicBezTo>
                              <a:cubicBezTo>
                                <a:pt x="292" y="255"/>
                                <a:pt x="292" y="255"/>
                                <a:pt x="292" y="255"/>
                              </a:cubicBezTo>
                              <a:cubicBezTo>
                                <a:pt x="295" y="252"/>
                                <a:pt x="295" y="252"/>
                                <a:pt x="295" y="252"/>
                              </a:cubicBezTo>
                              <a:lnTo>
                                <a:pt x="357" y="104"/>
                              </a:lnTo>
                              <a:close/>
                              <a:moveTo>
                                <a:pt x="187" y="252"/>
                              </a:moveTo>
                              <a:cubicBezTo>
                                <a:pt x="187" y="226"/>
                                <a:pt x="187" y="226"/>
                                <a:pt x="187" y="226"/>
                              </a:cubicBezTo>
                              <a:cubicBezTo>
                                <a:pt x="101" y="115"/>
                                <a:pt x="101" y="115"/>
                                <a:pt x="101" y="115"/>
                              </a:cubicBezTo>
                              <a:cubicBezTo>
                                <a:pt x="101" y="111"/>
                                <a:pt x="101" y="111"/>
                                <a:pt x="101" y="111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0" y="7"/>
                                <a:pt x="180" y="7"/>
                                <a:pt x="180" y="7"/>
                              </a:cubicBezTo>
                              <a:cubicBezTo>
                                <a:pt x="177" y="3"/>
                                <a:pt x="177" y="3"/>
                                <a:pt x="177" y="3"/>
                              </a:cubicBezTo>
                              <a:cubicBezTo>
                                <a:pt x="166" y="3"/>
                                <a:pt x="166" y="3"/>
                                <a:pt x="166" y="3"/>
                              </a:cubicBezTo>
                              <a:cubicBezTo>
                                <a:pt x="159" y="7"/>
                                <a:pt x="159" y="7"/>
                                <a:pt x="159" y="7"/>
                              </a:cubicBezTo>
                              <a:cubicBezTo>
                                <a:pt x="40" y="126"/>
                                <a:pt x="40" y="126"/>
                                <a:pt x="40" y="126"/>
                              </a:cubicBezTo>
                              <a:cubicBezTo>
                                <a:pt x="36" y="126"/>
                                <a:pt x="36" y="126"/>
                                <a:pt x="36" y="126"/>
                              </a:cubicBez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4" y="255"/>
                                <a:pt x="4" y="255"/>
                                <a:pt x="4" y="255"/>
                              </a:cubicBezTo>
                              <a:cubicBezTo>
                                <a:pt x="33" y="255"/>
                                <a:pt x="33" y="255"/>
                                <a:pt x="33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80"/>
                                <a:pt x="36" y="180"/>
                                <a:pt x="36" y="180"/>
                              </a:cubicBezTo>
                              <a:cubicBezTo>
                                <a:pt x="40" y="172"/>
                                <a:pt x="40" y="172"/>
                                <a:pt x="40" y="172"/>
                              </a:cubicBezTo>
                              <a:cubicBezTo>
                                <a:pt x="72" y="140"/>
                                <a:pt x="72" y="140"/>
                                <a:pt x="72" y="140"/>
                              </a:cubicBezTo>
                              <a:cubicBezTo>
                                <a:pt x="76" y="140"/>
                                <a:pt x="76" y="140"/>
                                <a:pt x="76" y="140"/>
                              </a:cubicBezTo>
                              <a:cubicBezTo>
                                <a:pt x="162" y="252"/>
                                <a:pt x="162" y="252"/>
                                <a:pt x="162" y="252"/>
                              </a:cubicBezTo>
                              <a:cubicBezTo>
                                <a:pt x="169" y="255"/>
                                <a:pt x="169" y="255"/>
                                <a:pt x="169" y="255"/>
                              </a:cubicBezTo>
                              <a:cubicBezTo>
                                <a:pt x="184" y="255"/>
                                <a:pt x="184" y="255"/>
                                <a:pt x="184" y="255"/>
                              </a:cubicBezTo>
                              <a:lnTo>
                                <a:pt x="187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3317875" y="10132695"/>
                          <a:ext cx="1320165" cy="104140"/>
                        </a:xfrm>
                        <a:custGeom>
                          <a:avLst/>
                          <a:gdLst>
                            <a:gd name="T0" fmla="*/ 4154 w 4158"/>
                            <a:gd name="T1" fmla="*/ 252 h 328"/>
                            <a:gd name="T2" fmla="*/ 3956 w 4158"/>
                            <a:gd name="T3" fmla="*/ 72 h 328"/>
                            <a:gd name="T4" fmla="*/ 4010 w 4158"/>
                            <a:gd name="T5" fmla="*/ 101 h 328"/>
                            <a:gd name="T6" fmla="*/ 3873 w 4158"/>
                            <a:gd name="T7" fmla="*/ 209 h 328"/>
                            <a:gd name="T8" fmla="*/ 3701 w 4158"/>
                            <a:gd name="T9" fmla="*/ 223 h 328"/>
                            <a:gd name="T10" fmla="*/ 3629 w 4158"/>
                            <a:gd name="T11" fmla="*/ 277 h 328"/>
                            <a:gd name="T12" fmla="*/ 3744 w 4158"/>
                            <a:gd name="T13" fmla="*/ 90 h 328"/>
                            <a:gd name="T14" fmla="*/ 3589 w 4158"/>
                            <a:gd name="T15" fmla="*/ 144 h 328"/>
                            <a:gd name="T16" fmla="*/ 3434 w 4158"/>
                            <a:gd name="T17" fmla="*/ 249 h 328"/>
                            <a:gd name="T18" fmla="*/ 3557 w 4158"/>
                            <a:gd name="T19" fmla="*/ 252 h 328"/>
                            <a:gd name="T20" fmla="*/ 3355 w 4158"/>
                            <a:gd name="T21" fmla="*/ 249 h 328"/>
                            <a:gd name="T22" fmla="*/ 3355 w 4158"/>
                            <a:gd name="T23" fmla="*/ 11 h 328"/>
                            <a:gd name="T24" fmla="*/ 3229 w 4158"/>
                            <a:gd name="T25" fmla="*/ 101 h 328"/>
                            <a:gd name="T26" fmla="*/ 3312 w 4158"/>
                            <a:gd name="T27" fmla="*/ 231 h 328"/>
                            <a:gd name="T28" fmla="*/ 3146 w 4158"/>
                            <a:gd name="T29" fmla="*/ 162 h 328"/>
                            <a:gd name="T30" fmla="*/ 3081 w 4158"/>
                            <a:gd name="T31" fmla="*/ 72 h 328"/>
                            <a:gd name="T32" fmla="*/ 3110 w 4158"/>
                            <a:gd name="T33" fmla="*/ 7 h 328"/>
                            <a:gd name="T34" fmla="*/ 3038 w 4158"/>
                            <a:gd name="T35" fmla="*/ 144 h 328"/>
                            <a:gd name="T36" fmla="*/ 2883 w 4158"/>
                            <a:gd name="T37" fmla="*/ 249 h 328"/>
                            <a:gd name="T38" fmla="*/ 3006 w 4158"/>
                            <a:gd name="T39" fmla="*/ 252 h 328"/>
                            <a:gd name="T40" fmla="*/ 2772 w 4158"/>
                            <a:gd name="T41" fmla="*/ 223 h 328"/>
                            <a:gd name="T42" fmla="*/ 2772 w 4158"/>
                            <a:gd name="T43" fmla="*/ 256 h 328"/>
                            <a:gd name="T44" fmla="*/ 2678 w 4158"/>
                            <a:gd name="T45" fmla="*/ 76 h 328"/>
                            <a:gd name="T46" fmla="*/ 2574 w 4158"/>
                            <a:gd name="T47" fmla="*/ 76 h 328"/>
                            <a:gd name="T48" fmla="*/ 2678 w 4158"/>
                            <a:gd name="T49" fmla="*/ 101 h 328"/>
                            <a:gd name="T50" fmla="*/ 2419 w 4158"/>
                            <a:gd name="T51" fmla="*/ 177 h 328"/>
                            <a:gd name="T52" fmla="*/ 2419 w 4158"/>
                            <a:gd name="T53" fmla="*/ 148 h 328"/>
                            <a:gd name="T54" fmla="*/ 2333 w 4158"/>
                            <a:gd name="T55" fmla="*/ 72 h 328"/>
                            <a:gd name="T56" fmla="*/ 2196 w 4158"/>
                            <a:gd name="T57" fmla="*/ 101 h 328"/>
                            <a:gd name="T58" fmla="*/ 2109 w 4158"/>
                            <a:gd name="T59" fmla="*/ 69 h 328"/>
                            <a:gd name="T60" fmla="*/ 1922 w 4158"/>
                            <a:gd name="T61" fmla="*/ 72 h 328"/>
                            <a:gd name="T62" fmla="*/ 2027 w 4158"/>
                            <a:gd name="T63" fmla="*/ 141 h 328"/>
                            <a:gd name="T64" fmla="*/ 2135 w 4158"/>
                            <a:gd name="T65" fmla="*/ 249 h 328"/>
                            <a:gd name="T66" fmla="*/ 1839 w 4158"/>
                            <a:gd name="T67" fmla="*/ 76 h 328"/>
                            <a:gd name="T68" fmla="*/ 1724 w 4158"/>
                            <a:gd name="T69" fmla="*/ 180 h 328"/>
                            <a:gd name="T70" fmla="*/ 1616 w 4158"/>
                            <a:gd name="T71" fmla="*/ 256 h 328"/>
                            <a:gd name="T72" fmla="*/ 1692 w 4158"/>
                            <a:gd name="T73" fmla="*/ 177 h 328"/>
                            <a:gd name="T74" fmla="*/ 1569 w 4158"/>
                            <a:gd name="T75" fmla="*/ 144 h 328"/>
                            <a:gd name="T76" fmla="*/ 1469 w 4158"/>
                            <a:gd name="T77" fmla="*/ 123 h 328"/>
                            <a:gd name="T78" fmla="*/ 1436 w 4158"/>
                            <a:gd name="T79" fmla="*/ 223 h 328"/>
                            <a:gd name="T80" fmla="*/ 1332 w 4158"/>
                            <a:gd name="T81" fmla="*/ 76 h 328"/>
                            <a:gd name="T82" fmla="*/ 1213 w 4158"/>
                            <a:gd name="T83" fmla="*/ 72 h 328"/>
                            <a:gd name="T84" fmla="*/ 1303 w 4158"/>
                            <a:gd name="T85" fmla="*/ 252 h 328"/>
                            <a:gd name="T86" fmla="*/ 979 w 4158"/>
                            <a:gd name="T87" fmla="*/ 69 h 328"/>
                            <a:gd name="T88" fmla="*/ 896 w 4158"/>
                            <a:gd name="T89" fmla="*/ 252 h 328"/>
                            <a:gd name="T90" fmla="*/ 1033 w 4158"/>
                            <a:gd name="T91" fmla="*/ 252 h 328"/>
                            <a:gd name="T92" fmla="*/ 1145 w 4158"/>
                            <a:gd name="T93" fmla="*/ 249 h 328"/>
                            <a:gd name="T94" fmla="*/ 839 w 4158"/>
                            <a:gd name="T95" fmla="*/ 252 h 328"/>
                            <a:gd name="T96" fmla="*/ 716 w 4158"/>
                            <a:gd name="T97" fmla="*/ 198 h 328"/>
                            <a:gd name="T98" fmla="*/ 565 w 4158"/>
                            <a:gd name="T99" fmla="*/ 72 h 328"/>
                            <a:gd name="T100" fmla="*/ 659 w 4158"/>
                            <a:gd name="T101" fmla="*/ 123 h 328"/>
                            <a:gd name="T102" fmla="*/ 511 w 4158"/>
                            <a:gd name="T103" fmla="*/ 76 h 328"/>
                            <a:gd name="T104" fmla="*/ 374 w 4158"/>
                            <a:gd name="T105" fmla="*/ 72 h 328"/>
                            <a:gd name="T106" fmla="*/ 270 w 4158"/>
                            <a:gd name="T107" fmla="*/ 101 h 328"/>
                            <a:gd name="T108" fmla="*/ 432 w 4158"/>
                            <a:gd name="T109" fmla="*/ 252 h 328"/>
                            <a:gd name="T110" fmla="*/ 212 w 4158"/>
                            <a:gd name="T111" fmla="*/ 76 h 328"/>
                            <a:gd name="T112" fmla="*/ 61 w 4158"/>
                            <a:gd name="T113" fmla="*/ 198 h 328"/>
                            <a:gd name="T114" fmla="*/ 79 w 4158"/>
                            <a:gd name="T115" fmla="*/ 252 h 328"/>
                            <a:gd name="T116" fmla="*/ 241 w 4158"/>
                            <a:gd name="T117" fmla="*/ 101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8" h="328">
                              <a:moveTo>
                                <a:pt x="4158" y="249"/>
                              </a:moveTo>
                              <a:cubicBezTo>
                                <a:pt x="4158" y="4"/>
                                <a:pt x="4158" y="4"/>
                                <a:pt x="4158" y="4"/>
                              </a:cubicBezTo>
                              <a:cubicBezTo>
                                <a:pt x="4154" y="0"/>
                                <a:pt x="4154" y="0"/>
                                <a:pt x="4154" y="0"/>
                              </a:cubicBezTo>
                              <a:cubicBezTo>
                                <a:pt x="4125" y="0"/>
                                <a:pt x="4125" y="0"/>
                                <a:pt x="4125" y="0"/>
                              </a:cubicBezTo>
                              <a:cubicBezTo>
                                <a:pt x="4122" y="4"/>
                                <a:pt x="4122" y="4"/>
                                <a:pt x="4122" y="4"/>
                              </a:cubicBezTo>
                              <a:cubicBezTo>
                                <a:pt x="4122" y="249"/>
                                <a:pt x="4122" y="249"/>
                                <a:pt x="4122" y="249"/>
                              </a:cubicBezTo>
                              <a:cubicBezTo>
                                <a:pt x="4125" y="252"/>
                                <a:pt x="4125" y="252"/>
                                <a:pt x="4125" y="252"/>
                              </a:cubicBezTo>
                              <a:cubicBezTo>
                                <a:pt x="4154" y="252"/>
                                <a:pt x="4154" y="252"/>
                                <a:pt x="4154" y="252"/>
                              </a:cubicBezTo>
                              <a:lnTo>
                                <a:pt x="4158" y="249"/>
                              </a:lnTo>
                              <a:close/>
                              <a:moveTo>
                                <a:pt x="4082" y="249"/>
                              </a:moveTo>
                              <a:cubicBezTo>
                                <a:pt x="4082" y="144"/>
                                <a:pt x="4082" y="144"/>
                                <a:pt x="4082" y="144"/>
                              </a:cubicBezTo>
                              <a:cubicBezTo>
                                <a:pt x="4082" y="101"/>
                                <a:pt x="4064" y="69"/>
                                <a:pt x="4014" y="69"/>
                              </a:cubicBezTo>
                              <a:cubicBezTo>
                                <a:pt x="3981" y="69"/>
                                <a:pt x="3967" y="90"/>
                                <a:pt x="3967" y="90"/>
                              </a:cubicBezTo>
                              <a:cubicBezTo>
                                <a:pt x="3963" y="90"/>
                                <a:pt x="3963" y="90"/>
                                <a:pt x="3963" y="90"/>
                              </a:cubicBezTo>
                              <a:cubicBezTo>
                                <a:pt x="3960" y="76"/>
                                <a:pt x="3960" y="76"/>
                                <a:pt x="3960" y="76"/>
                              </a:cubicBezTo>
                              <a:cubicBezTo>
                                <a:pt x="3956" y="72"/>
                                <a:pt x="3956" y="72"/>
                                <a:pt x="3956" y="72"/>
                              </a:cubicBezTo>
                              <a:cubicBezTo>
                                <a:pt x="3931" y="72"/>
                                <a:pt x="3931" y="72"/>
                                <a:pt x="3931" y="72"/>
                              </a:cubicBezTo>
                              <a:cubicBezTo>
                                <a:pt x="3927" y="76"/>
                                <a:pt x="3927" y="76"/>
                                <a:pt x="3927" y="76"/>
                              </a:cubicBezTo>
                              <a:cubicBezTo>
                                <a:pt x="3927" y="249"/>
                                <a:pt x="3927" y="249"/>
                                <a:pt x="3927" y="249"/>
                              </a:cubicBezTo>
                              <a:cubicBezTo>
                                <a:pt x="3931" y="252"/>
                                <a:pt x="3931" y="252"/>
                                <a:pt x="3931" y="252"/>
                              </a:cubicBezTo>
                              <a:cubicBezTo>
                                <a:pt x="3960" y="252"/>
                                <a:pt x="3960" y="252"/>
                                <a:pt x="3960" y="252"/>
                              </a:cubicBezTo>
                              <a:cubicBezTo>
                                <a:pt x="3963" y="249"/>
                                <a:pt x="3963" y="249"/>
                                <a:pt x="3963" y="249"/>
                              </a:cubicBezTo>
                              <a:cubicBezTo>
                                <a:pt x="3963" y="162"/>
                                <a:pt x="3963" y="162"/>
                                <a:pt x="3963" y="162"/>
                              </a:cubicBezTo>
                              <a:cubicBezTo>
                                <a:pt x="3963" y="119"/>
                                <a:pt x="3978" y="101"/>
                                <a:pt x="4010" y="101"/>
                              </a:cubicBezTo>
                              <a:cubicBezTo>
                                <a:pt x="4043" y="101"/>
                                <a:pt x="4046" y="126"/>
                                <a:pt x="4046" y="144"/>
                              </a:cubicBezTo>
                              <a:cubicBezTo>
                                <a:pt x="4046" y="249"/>
                                <a:pt x="4046" y="249"/>
                                <a:pt x="4046" y="249"/>
                              </a:cubicBezTo>
                              <a:cubicBezTo>
                                <a:pt x="4050" y="252"/>
                                <a:pt x="4050" y="252"/>
                                <a:pt x="4050" y="252"/>
                              </a:cubicBezTo>
                              <a:cubicBezTo>
                                <a:pt x="4079" y="252"/>
                                <a:pt x="4079" y="252"/>
                                <a:pt x="4079" y="252"/>
                              </a:cubicBezTo>
                              <a:lnTo>
                                <a:pt x="4082" y="249"/>
                              </a:lnTo>
                              <a:close/>
                              <a:moveTo>
                                <a:pt x="3877" y="249"/>
                              </a:moveTo>
                              <a:cubicBezTo>
                                <a:pt x="3877" y="213"/>
                                <a:pt x="3877" y="213"/>
                                <a:pt x="3877" y="213"/>
                              </a:cubicBezTo>
                              <a:cubicBezTo>
                                <a:pt x="3873" y="209"/>
                                <a:pt x="3873" y="209"/>
                                <a:pt x="3873" y="209"/>
                              </a:cubicBezTo>
                              <a:cubicBezTo>
                                <a:pt x="3837" y="209"/>
                                <a:pt x="3837" y="209"/>
                                <a:pt x="3837" y="209"/>
                              </a:cubicBezTo>
                              <a:cubicBezTo>
                                <a:pt x="3834" y="213"/>
                                <a:pt x="3834" y="213"/>
                                <a:pt x="3834" y="213"/>
                              </a:cubicBezTo>
                              <a:cubicBezTo>
                                <a:pt x="3834" y="249"/>
                                <a:pt x="3834" y="249"/>
                                <a:pt x="3834" y="249"/>
                              </a:cubicBezTo>
                              <a:cubicBezTo>
                                <a:pt x="3837" y="252"/>
                                <a:pt x="3837" y="252"/>
                                <a:pt x="3837" y="252"/>
                              </a:cubicBezTo>
                              <a:cubicBezTo>
                                <a:pt x="3873" y="252"/>
                                <a:pt x="3873" y="252"/>
                                <a:pt x="3873" y="252"/>
                              </a:cubicBezTo>
                              <a:lnTo>
                                <a:pt x="3877" y="249"/>
                              </a:lnTo>
                              <a:close/>
                              <a:moveTo>
                                <a:pt x="3747" y="162"/>
                              </a:moveTo>
                              <a:cubicBezTo>
                                <a:pt x="3747" y="205"/>
                                <a:pt x="3729" y="223"/>
                                <a:pt x="3701" y="223"/>
                              </a:cubicBezTo>
                              <a:cubicBezTo>
                                <a:pt x="3672" y="223"/>
                                <a:pt x="3654" y="202"/>
                                <a:pt x="3654" y="162"/>
                              </a:cubicBezTo>
                              <a:cubicBezTo>
                                <a:pt x="3654" y="123"/>
                                <a:pt x="3672" y="101"/>
                                <a:pt x="3701" y="101"/>
                              </a:cubicBezTo>
                              <a:cubicBezTo>
                                <a:pt x="3729" y="101"/>
                                <a:pt x="3747" y="119"/>
                                <a:pt x="3747" y="162"/>
                              </a:cubicBezTo>
                              <a:moveTo>
                                <a:pt x="3701" y="295"/>
                              </a:moveTo>
                              <a:cubicBezTo>
                                <a:pt x="3683" y="295"/>
                                <a:pt x="3672" y="292"/>
                                <a:pt x="3665" y="277"/>
                              </a:cubicBezTo>
                              <a:cubicBezTo>
                                <a:pt x="3661" y="274"/>
                                <a:pt x="3661" y="274"/>
                                <a:pt x="3661" y="274"/>
                              </a:cubicBezTo>
                              <a:cubicBezTo>
                                <a:pt x="3632" y="274"/>
                                <a:pt x="3632" y="274"/>
                                <a:pt x="3632" y="274"/>
                              </a:cubicBezTo>
                              <a:cubicBezTo>
                                <a:pt x="3629" y="277"/>
                                <a:pt x="3629" y="277"/>
                                <a:pt x="3629" y="277"/>
                              </a:cubicBezTo>
                              <a:cubicBezTo>
                                <a:pt x="3632" y="306"/>
                                <a:pt x="3657" y="328"/>
                                <a:pt x="3701" y="328"/>
                              </a:cubicBezTo>
                              <a:cubicBezTo>
                                <a:pt x="3744" y="328"/>
                                <a:pt x="3783" y="303"/>
                                <a:pt x="3783" y="231"/>
                              </a:cubicBezTo>
                              <a:cubicBezTo>
                                <a:pt x="3783" y="76"/>
                                <a:pt x="3783" y="76"/>
                                <a:pt x="3783" y="76"/>
                              </a:cubicBezTo>
                              <a:cubicBezTo>
                                <a:pt x="3780" y="72"/>
                                <a:pt x="3780" y="72"/>
                                <a:pt x="3780" y="72"/>
                              </a:cubicBezTo>
                              <a:cubicBezTo>
                                <a:pt x="3755" y="72"/>
                                <a:pt x="3755" y="72"/>
                                <a:pt x="3755" y="72"/>
                              </a:cubicBezTo>
                              <a:cubicBezTo>
                                <a:pt x="3751" y="76"/>
                                <a:pt x="3751" y="76"/>
                                <a:pt x="3751" y="76"/>
                              </a:cubicBezTo>
                              <a:cubicBezTo>
                                <a:pt x="3747" y="90"/>
                                <a:pt x="3747" y="90"/>
                                <a:pt x="3747" y="90"/>
                              </a:cubicBezTo>
                              <a:cubicBezTo>
                                <a:pt x="3744" y="90"/>
                                <a:pt x="3744" y="90"/>
                                <a:pt x="3744" y="90"/>
                              </a:cubicBezTo>
                              <a:cubicBezTo>
                                <a:pt x="3744" y="90"/>
                                <a:pt x="3729" y="69"/>
                                <a:pt x="3697" y="69"/>
                              </a:cubicBezTo>
                              <a:cubicBezTo>
                                <a:pt x="3647" y="69"/>
                                <a:pt x="3618" y="108"/>
                                <a:pt x="3618" y="162"/>
                              </a:cubicBezTo>
                              <a:cubicBezTo>
                                <a:pt x="3618" y="216"/>
                                <a:pt x="3647" y="256"/>
                                <a:pt x="3697" y="256"/>
                              </a:cubicBezTo>
                              <a:cubicBezTo>
                                <a:pt x="3729" y="256"/>
                                <a:pt x="3744" y="234"/>
                                <a:pt x="3744" y="234"/>
                              </a:cubicBezTo>
                              <a:cubicBezTo>
                                <a:pt x="3747" y="234"/>
                                <a:pt x="3747" y="234"/>
                                <a:pt x="3747" y="234"/>
                              </a:cubicBezTo>
                              <a:cubicBezTo>
                                <a:pt x="3747" y="274"/>
                                <a:pt x="3733" y="295"/>
                                <a:pt x="3701" y="295"/>
                              </a:cubicBezTo>
                              <a:moveTo>
                                <a:pt x="3589" y="249"/>
                              </a:moveTo>
                              <a:cubicBezTo>
                                <a:pt x="3589" y="144"/>
                                <a:pt x="3589" y="144"/>
                                <a:pt x="3589" y="144"/>
                              </a:cubicBezTo>
                              <a:cubicBezTo>
                                <a:pt x="3589" y="101"/>
                                <a:pt x="3571" y="69"/>
                                <a:pt x="3521" y="69"/>
                              </a:cubicBezTo>
                              <a:cubicBezTo>
                                <a:pt x="3488" y="69"/>
                                <a:pt x="3474" y="90"/>
                                <a:pt x="3474" y="90"/>
                              </a:cubicBezTo>
                              <a:cubicBezTo>
                                <a:pt x="3470" y="90"/>
                                <a:pt x="3470" y="90"/>
                                <a:pt x="3470" y="90"/>
                              </a:cubicBezTo>
                              <a:cubicBezTo>
                                <a:pt x="3467" y="76"/>
                                <a:pt x="3467" y="76"/>
                                <a:pt x="3467" y="76"/>
                              </a:cubicBezTo>
                              <a:cubicBezTo>
                                <a:pt x="3463" y="72"/>
                                <a:pt x="3463" y="72"/>
                                <a:pt x="3463" y="72"/>
                              </a:cubicBezTo>
                              <a:cubicBezTo>
                                <a:pt x="3438" y="72"/>
                                <a:pt x="3438" y="72"/>
                                <a:pt x="3438" y="72"/>
                              </a:cubicBezTo>
                              <a:cubicBezTo>
                                <a:pt x="3434" y="76"/>
                                <a:pt x="3434" y="76"/>
                                <a:pt x="3434" y="76"/>
                              </a:cubicBezTo>
                              <a:cubicBezTo>
                                <a:pt x="3434" y="249"/>
                                <a:pt x="3434" y="249"/>
                                <a:pt x="3434" y="249"/>
                              </a:cubicBezTo>
                              <a:cubicBezTo>
                                <a:pt x="3438" y="252"/>
                                <a:pt x="3438" y="252"/>
                                <a:pt x="3438" y="252"/>
                              </a:cubicBezTo>
                              <a:cubicBezTo>
                                <a:pt x="3467" y="252"/>
                                <a:pt x="3467" y="252"/>
                                <a:pt x="3467" y="252"/>
                              </a:cubicBezTo>
                              <a:cubicBezTo>
                                <a:pt x="3470" y="249"/>
                                <a:pt x="3470" y="249"/>
                                <a:pt x="3470" y="249"/>
                              </a:cubicBezTo>
                              <a:cubicBezTo>
                                <a:pt x="3470" y="162"/>
                                <a:pt x="3470" y="162"/>
                                <a:pt x="3470" y="162"/>
                              </a:cubicBezTo>
                              <a:cubicBezTo>
                                <a:pt x="3470" y="119"/>
                                <a:pt x="3485" y="101"/>
                                <a:pt x="3517" y="101"/>
                              </a:cubicBezTo>
                              <a:cubicBezTo>
                                <a:pt x="3549" y="101"/>
                                <a:pt x="3553" y="126"/>
                                <a:pt x="3553" y="144"/>
                              </a:cubicBezTo>
                              <a:cubicBezTo>
                                <a:pt x="3553" y="249"/>
                                <a:pt x="3553" y="249"/>
                                <a:pt x="3553" y="249"/>
                              </a:cubicBezTo>
                              <a:cubicBezTo>
                                <a:pt x="3557" y="252"/>
                                <a:pt x="3557" y="252"/>
                                <a:pt x="3557" y="252"/>
                              </a:cubicBezTo>
                              <a:cubicBezTo>
                                <a:pt x="3585" y="252"/>
                                <a:pt x="3585" y="252"/>
                                <a:pt x="3585" y="252"/>
                              </a:cubicBezTo>
                              <a:lnTo>
                                <a:pt x="3589" y="249"/>
                              </a:lnTo>
                              <a:close/>
                              <a:moveTo>
                                <a:pt x="3391" y="249"/>
                              </a:moveTo>
                              <a:cubicBezTo>
                                <a:pt x="3391" y="76"/>
                                <a:pt x="3391" y="76"/>
                                <a:pt x="3391" y="76"/>
                              </a:cubicBezTo>
                              <a:cubicBezTo>
                                <a:pt x="3387" y="72"/>
                                <a:pt x="3387" y="72"/>
                                <a:pt x="3387" y="72"/>
                              </a:cubicBezTo>
                              <a:cubicBezTo>
                                <a:pt x="3359" y="72"/>
                                <a:pt x="3359" y="72"/>
                                <a:pt x="3359" y="72"/>
                              </a:cubicBezTo>
                              <a:cubicBezTo>
                                <a:pt x="3355" y="76"/>
                                <a:pt x="3355" y="76"/>
                                <a:pt x="3355" y="76"/>
                              </a:cubicBezTo>
                              <a:cubicBezTo>
                                <a:pt x="3355" y="249"/>
                                <a:pt x="3355" y="249"/>
                                <a:pt x="3355" y="249"/>
                              </a:cubicBezTo>
                              <a:cubicBezTo>
                                <a:pt x="3359" y="252"/>
                                <a:pt x="3359" y="252"/>
                                <a:pt x="3359" y="252"/>
                              </a:cubicBezTo>
                              <a:cubicBezTo>
                                <a:pt x="3387" y="252"/>
                                <a:pt x="3387" y="252"/>
                                <a:pt x="3387" y="252"/>
                              </a:cubicBezTo>
                              <a:lnTo>
                                <a:pt x="3391" y="249"/>
                              </a:lnTo>
                              <a:close/>
                              <a:moveTo>
                                <a:pt x="3391" y="40"/>
                              </a:moveTo>
                              <a:cubicBezTo>
                                <a:pt x="3391" y="11"/>
                                <a:pt x="3391" y="11"/>
                                <a:pt x="3391" y="11"/>
                              </a:cubicBezTo>
                              <a:cubicBezTo>
                                <a:pt x="3387" y="7"/>
                                <a:pt x="3387" y="7"/>
                                <a:pt x="3387" y="7"/>
                              </a:cubicBezTo>
                              <a:cubicBezTo>
                                <a:pt x="3359" y="7"/>
                                <a:pt x="3359" y="7"/>
                                <a:pt x="3359" y="7"/>
                              </a:cubicBezTo>
                              <a:cubicBezTo>
                                <a:pt x="3355" y="11"/>
                                <a:pt x="3355" y="11"/>
                                <a:pt x="3355" y="11"/>
                              </a:cubicBezTo>
                              <a:cubicBezTo>
                                <a:pt x="3355" y="40"/>
                                <a:pt x="3355" y="40"/>
                                <a:pt x="3355" y="40"/>
                              </a:cubicBezTo>
                              <a:cubicBezTo>
                                <a:pt x="3359" y="43"/>
                                <a:pt x="3359" y="43"/>
                                <a:pt x="3359" y="43"/>
                              </a:cubicBezTo>
                              <a:cubicBezTo>
                                <a:pt x="3387" y="43"/>
                                <a:pt x="3387" y="43"/>
                                <a:pt x="3387" y="43"/>
                              </a:cubicBezTo>
                              <a:lnTo>
                                <a:pt x="3391" y="40"/>
                              </a:lnTo>
                              <a:close/>
                              <a:moveTo>
                                <a:pt x="3276" y="162"/>
                              </a:moveTo>
                              <a:cubicBezTo>
                                <a:pt x="3276" y="205"/>
                                <a:pt x="3258" y="223"/>
                                <a:pt x="3229" y="223"/>
                              </a:cubicBezTo>
                              <a:cubicBezTo>
                                <a:pt x="3200" y="223"/>
                                <a:pt x="3182" y="202"/>
                                <a:pt x="3182" y="162"/>
                              </a:cubicBezTo>
                              <a:cubicBezTo>
                                <a:pt x="3182" y="123"/>
                                <a:pt x="3200" y="101"/>
                                <a:pt x="3229" y="101"/>
                              </a:cubicBezTo>
                              <a:cubicBezTo>
                                <a:pt x="3258" y="101"/>
                                <a:pt x="3276" y="119"/>
                                <a:pt x="3276" y="162"/>
                              </a:cubicBezTo>
                              <a:moveTo>
                                <a:pt x="3229" y="295"/>
                              </a:moveTo>
                              <a:cubicBezTo>
                                <a:pt x="3211" y="295"/>
                                <a:pt x="3200" y="292"/>
                                <a:pt x="3193" y="277"/>
                              </a:cubicBezTo>
                              <a:cubicBezTo>
                                <a:pt x="3189" y="274"/>
                                <a:pt x="3189" y="274"/>
                                <a:pt x="3189" y="274"/>
                              </a:cubicBezTo>
                              <a:cubicBezTo>
                                <a:pt x="3161" y="274"/>
                                <a:pt x="3161" y="274"/>
                                <a:pt x="3161" y="274"/>
                              </a:cubicBezTo>
                              <a:cubicBezTo>
                                <a:pt x="3157" y="277"/>
                                <a:pt x="3157" y="277"/>
                                <a:pt x="3157" y="277"/>
                              </a:cubicBezTo>
                              <a:cubicBezTo>
                                <a:pt x="3161" y="306"/>
                                <a:pt x="3186" y="328"/>
                                <a:pt x="3229" y="328"/>
                              </a:cubicBezTo>
                              <a:cubicBezTo>
                                <a:pt x="3272" y="328"/>
                                <a:pt x="3312" y="303"/>
                                <a:pt x="3312" y="231"/>
                              </a:cubicBezTo>
                              <a:cubicBezTo>
                                <a:pt x="3312" y="76"/>
                                <a:pt x="3312" y="76"/>
                                <a:pt x="3312" y="76"/>
                              </a:cubicBezTo>
                              <a:cubicBezTo>
                                <a:pt x="3308" y="72"/>
                                <a:pt x="3308" y="72"/>
                                <a:pt x="3308" y="72"/>
                              </a:cubicBezTo>
                              <a:cubicBezTo>
                                <a:pt x="3283" y="72"/>
                                <a:pt x="3283" y="72"/>
                                <a:pt x="3283" y="72"/>
                              </a:cubicBezTo>
                              <a:cubicBezTo>
                                <a:pt x="3279" y="76"/>
                                <a:pt x="3279" y="76"/>
                                <a:pt x="3279" y="76"/>
                              </a:cubicBezTo>
                              <a:cubicBezTo>
                                <a:pt x="3276" y="90"/>
                                <a:pt x="3276" y="90"/>
                                <a:pt x="3276" y="90"/>
                              </a:cubicBezTo>
                              <a:cubicBezTo>
                                <a:pt x="3272" y="90"/>
                                <a:pt x="3272" y="90"/>
                                <a:pt x="3272" y="90"/>
                              </a:cubicBezTo>
                              <a:cubicBezTo>
                                <a:pt x="3272" y="90"/>
                                <a:pt x="3258" y="69"/>
                                <a:pt x="3225" y="69"/>
                              </a:cubicBezTo>
                              <a:cubicBezTo>
                                <a:pt x="3175" y="69"/>
                                <a:pt x="3146" y="108"/>
                                <a:pt x="3146" y="162"/>
                              </a:cubicBezTo>
                              <a:cubicBezTo>
                                <a:pt x="3146" y="216"/>
                                <a:pt x="3175" y="256"/>
                                <a:pt x="3225" y="256"/>
                              </a:cubicBezTo>
                              <a:cubicBezTo>
                                <a:pt x="3258" y="256"/>
                                <a:pt x="3272" y="234"/>
                                <a:pt x="3272" y="234"/>
                              </a:cubicBezTo>
                              <a:cubicBezTo>
                                <a:pt x="3276" y="234"/>
                                <a:pt x="3276" y="234"/>
                                <a:pt x="3276" y="234"/>
                              </a:cubicBezTo>
                              <a:cubicBezTo>
                                <a:pt x="3276" y="274"/>
                                <a:pt x="3261" y="295"/>
                                <a:pt x="3229" y="295"/>
                              </a:cubicBezTo>
                              <a:moveTo>
                                <a:pt x="3114" y="249"/>
                              </a:moveTo>
                              <a:cubicBezTo>
                                <a:pt x="3114" y="76"/>
                                <a:pt x="3114" y="76"/>
                                <a:pt x="3114" y="76"/>
                              </a:cubicBezTo>
                              <a:cubicBezTo>
                                <a:pt x="3110" y="72"/>
                                <a:pt x="3110" y="72"/>
                                <a:pt x="3110" y="72"/>
                              </a:cubicBezTo>
                              <a:cubicBezTo>
                                <a:pt x="3081" y="72"/>
                                <a:pt x="3081" y="72"/>
                                <a:pt x="3081" y="72"/>
                              </a:cubicBezTo>
                              <a:cubicBezTo>
                                <a:pt x="3078" y="76"/>
                                <a:pt x="3078" y="76"/>
                                <a:pt x="3078" y="76"/>
                              </a:cubicBezTo>
                              <a:cubicBezTo>
                                <a:pt x="3078" y="249"/>
                                <a:pt x="3078" y="249"/>
                                <a:pt x="3078" y="249"/>
                              </a:cubicBezTo>
                              <a:cubicBezTo>
                                <a:pt x="3081" y="252"/>
                                <a:pt x="3081" y="252"/>
                                <a:pt x="3081" y="252"/>
                              </a:cubicBezTo>
                              <a:cubicBezTo>
                                <a:pt x="3110" y="252"/>
                                <a:pt x="3110" y="252"/>
                                <a:pt x="3110" y="252"/>
                              </a:cubicBezTo>
                              <a:lnTo>
                                <a:pt x="3114" y="249"/>
                              </a:lnTo>
                              <a:close/>
                              <a:moveTo>
                                <a:pt x="3114" y="40"/>
                              </a:moveTo>
                              <a:cubicBezTo>
                                <a:pt x="3114" y="11"/>
                                <a:pt x="3114" y="11"/>
                                <a:pt x="3114" y="11"/>
                              </a:cubicBezTo>
                              <a:cubicBezTo>
                                <a:pt x="3110" y="7"/>
                                <a:pt x="3110" y="7"/>
                                <a:pt x="3110" y="7"/>
                              </a:cubicBezTo>
                              <a:cubicBezTo>
                                <a:pt x="3081" y="7"/>
                                <a:pt x="3081" y="7"/>
                                <a:pt x="3081" y="7"/>
                              </a:cubicBezTo>
                              <a:cubicBezTo>
                                <a:pt x="3078" y="11"/>
                                <a:pt x="3078" y="11"/>
                                <a:pt x="3078" y="11"/>
                              </a:cubicBezTo>
                              <a:cubicBezTo>
                                <a:pt x="3078" y="40"/>
                                <a:pt x="3078" y="40"/>
                                <a:pt x="3078" y="40"/>
                              </a:cubicBezTo>
                              <a:cubicBezTo>
                                <a:pt x="3081" y="43"/>
                                <a:pt x="3081" y="43"/>
                                <a:pt x="3081" y="43"/>
                              </a:cubicBezTo>
                              <a:cubicBezTo>
                                <a:pt x="3110" y="43"/>
                                <a:pt x="3110" y="43"/>
                                <a:pt x="3110" y="43"/>
                              </a:cubicBezTo>
                              <a:lnTo>
                                <a:pt x="3114" y="40"/>
                              </a:lnTo>
                              <a:close/>
                              <a:moveTo>
                                <a:pt x="3038" y="249"/>
                              </a:moveTo>
                              <a:cubicBezTo>
                                <a:pt x="3038" y="144"/>
                                <a:pt x="3038" y="144"/>
                                <a:pt x="3038" y="144"/>
                              </a:cubicBezTo>
                              <a:cubicBezTo>
                                <a:pt x="3038" y="101"/>
                                <a:pt x="3020" y="69"/>
                                <a:pt x="2970" y="69"/>
                              </a:cubicBezTo>
                              <a:cubicBezTo>
                                <a:pt x="2937" y="69"/>
                                <a:pt x="2923" y="90"/>
                                <a:pt x="2923" y="90"/>
                              </a:cubicBezTo>
                              <a:cubicBezTo>
                                <a:pt x="2919" y="90"/>
                                <a:pt x="2919" y="90"/>
                                <a:pt x="2919" y="90"/>
                              </a:cubicBezTo>
                              <a:cubicBezTo>
                                <a:pt x="2916" y="76"/>
                                <a:pt x="2916" y="76"/>
                                <a:pt x="2916" y="76"/>
                              </a:cubicBezTo>
                              <a:cubicBezTo>
                                <a:pt x="2912" y="72"/>
                                <a:pt x="2912" y="72"/>
                                <a:pt x="2912" y="72"/>
                              </a:cubicBezTo>
                              <a:cubicBezTo>
                                <a:pt x="2887" y="72"/>
                                <a:pt x="2887" y="72"/>
                                <a:pt x="2887" y="72"/>
                              </a:cubicBezTo>
                              <a:cubicBezTo>
                                <a:pt x="2883" y="76"/>
                                <a:pt x="2883" y="76"/>
                                <a:pt x="2883" y="76"/>
                              </a:cubicBezTo>
                              <a:cubicBezTo>
                                <a:pt x="2883" y="249"/>
                                <a:pt x="2883" y="249"/>
                                <a:pt x="2883" y="249"/>
                              </a:cubicBezTo>
                              <a:cubicBezTo>
                                <a:pt x="2887" y="252"/>
                                <a:pt x="2887" y="252"/>
                                <a:pt x="2887" y="252"/>
                              </a:cubicBezTo>
                              <a:cubicBezTo>
                                <a:pt x="2916" y="252"/>
                                <a:pt x="2916" y="252"/>
                                <a:pt x="2916" y="252"/>
                              </a:cubicBezTo>
                              <a:cubicBezTo>
                                <a:pt x="2919" y="249"/>
                                <a:pt x="2919" y="249"/>
                                <a:pt x="2919" y="249"/>
                              </a:cubicBezTo>
                              <a:cubicBezTo>
                                <a:pt x="2919" y="162"/>
                                <a:pt x="2919" y="162"/>
                                <a:pt x="2919" y="162"/>
                              </a:cubicBezTo>
                              <a:cubicBezTo>
                                <a:pt x="2919" y="119"/>
                                <a:pt x="2934" y="101"/>
                                <a:pt x="2966" y="101"/>
                              </a:cubicBezTo>
                              <a:cubicBezTo>
                                <a:pt x="2999" y="101"/>
                                <a:pt x="3002" y="126"/>
                                <a:pt x="3002" y="144"/>
                              </a:cubicBezTo>
                              <a:cubicBezTo>
                                <a:pt x="3002" y="249"/>
                                <a:pt x="3002" y="249"/>
                                <a:pt x="3002" y="249"/>
                              </a:cubicBezTo>
                              <a:cubicBezTo>
                                <a:pt x="3006" y="252"/>
                                <a:pt x="3006" y="252"/>
                                <a:pt x="3006" y="252"/>
                              </a:cubicBezTo>
                              <a:cubicBezTo>
                                <a:pt x="3035" y="252"/>
                                <a:pt x="3035" y="252"/>
                                <a:pt x="3035" y="252"/>
                              </a:cubicBezTo>
                              <a:lnTo>
                                <a:pt x="3038" y="249"/>
                              </a:lnTo>
                              <a:close/>
                              <a:moveTo>
                                <a:pt x="2772" y="256"/>
                              </a:moveTo>
                              <a:cubicBezTo>
                                <a:pt x="2815" y="256"/>
                                <a:pt x="2840" y="231"/>
                                <a:pt x="2844" y="202"/>
                              </a:cubicBezTo>
                              <a:cubicBezTo>
                                <a:pt x="2840" y="198"/>
                                <a:pt x="2840" y="198"/>
                                <a:pt x="2840" y="198"/>
                              </a:cubicBezTo>
                              <a:cubicBezTo>
                                <a:pt x="2811" y="198"/>
                                <a:pt x="2811" y="198"/>
                                <a:pt x="2811" y="198"/>
                              </a:cubicBezTo>
                              <a:cubicBezTo>
                                <a:pt x="2808" y="202"/>
                                <a:pt x="2808" y="202"/>
                                <a:pt x="2808" y="202"/>
                              </a:cubicBezTo>
                              <a:cubicBezTo>
                                <a:pt x="2801" y="220"/>
                                <a:pt x="2786" y="223"/>
                                <a:pt x="2772" y="223"/>
                              </a:cubicBezTo>
                              <a:cubicBezTo>
                                <a:pt x="2729" y="223"/>
                                <a:pt x="2725" y="187"/>
                                <a:pt x="2725" y="180"/>
                              </a:cubicBezTo>
                              <a:cubicBezTo>
                                <a:pt x="2729" y="177"/>
                                <a:pt x="2729" y="177"/>
                                <a:pt x="2729" y="177"/>
                              </a:cubicBezTo>
                              <a:cubicBezTo>
                                <a:pt x="2847" y="177"/>
                                <a:pt x="2847" y="177"/>
                                <a:pt x="2847" y="177"/>
                              </a:cubicBezTo>
                              <a:cubicBezTo>
                                <a:pt x="2851" y="173"/>
                                <a:pt x="2851" y="173"/>
                                <a:pt x="2851" y="173"/>
                              </a:cubicBezTo>
                              <a:cubicBezTo>
                                <a:pt x="2851" y="162"/>
                                <a:pt x="2851" y="162"/>
                                <a:pt x="2851" y="162"/>
                              </a:cubicBezTo>
                              <a:cubicBezTo>
                                <a:pt x="2851" y="112"/>
                                <a:pt x="2826" y="69"/>
                                <a:pt x="2768" y="69"/>
                              </a:cubicBezTo>
                              <a:cubicBezTo>
                                <a:pt x="2711" y="69"/>
                                <a:pt x="2685" y="112"/>
                                <a:pt x="2685" y="162"/>
                              </a:cubicBezTo>
                              <a:cubicBezTo>
                                <a:pt x="2685" y="216"/>
                                <a:pt x="2714" y="256"/>
                                <a:pt x="2772" y="256"/>
                              </a:cubicBezTo>
                              <a:moveTo>
                                <a:pt x="2808" y="148"/>
                              </a:moveTo>
                              <a:cubicBezTo>
                                <a:pt x="2729" y="148"/>
                                <a:pt x="2729" y="148"/>
                                <a:pt x="2729" y="148"/>
                              </a:cubicBezTo>
                              <a:cubicBezTo>
                                <a:pt x="2725" y="144"/>
                                <a:pt x="2725" y="144"/>
                                <a:pt x="2725" y="144"/>
                              </a:cubicBezTo>
                              <a:cubicBezTo>
                                <a:pt x="2725" y="133"/>
                                <a:pt x="2729" y="101"/>
                                <a:pt x="2768" y="101"/>
                              </a:cubicBezTo>
                              <a:cubicBezTo>
                                <a:pt x="2808" y="101"/>
                                <a:pt x="2811" y="133"/>
                                <a:pt x="2811" y="144"/>
                              </a:cubicBezTo>
                              <a:lnTo>
                                <a:pt x="2808" y="148"/>
                              </a:lnTo>
                              <a:close/>
                              <a:moveTo>
                                <a:pt x="2678" y="101"/>
                              </a:moveTo>
                              <a:cubicBezTo>
                                <a:pt x="2678" y="76"/>
                                <a:pt x="2678" y="76"/>
                                <a:pt x="2678" y="76"/>
                              </a:cubicBezTo>
                              <a:cubicBezTo>
                                <a:pt x="2675" y="72"/>
                                <a:pt x="2675" y="72"/>
                                <a:pt x="2675" y="72"/>
                              </a:cubicBezTo>
                              <a:cubicBezTo>
                                <a:pt x="2660" y="72"/>
                                <a:pt x="2660" y="72"/>
                                <a:pt x="2660" y="72"/>
                              </a:cubicBezTo>
                              <a:cubicBezTo>
                                <a:pt x="2635" y="72"/>
                                <a:pt x="2624" y="79"/>
                                <a:pt x="2613" y="90"/>
                              </a:cubicBezTo>
                              <a:cubicBezTo>
                                <a:pt x="2610" y="90"/>
                                <a:pt x="2610" y="90"/>
                                <a:pt x="2610" y="90"/>
                              </a:cubicBezTo>
                              <a:cubicBezTo>
                                <a:pt x="2606" y="76"/>
                                <a:pt x="2606" y="76"/>
                                <a:pt x="2606" y="76"/>
                              </a:cubicBezTo>
                              <a:cubicBezTo>
                                <a:pt x="2603" y="72"/>
                                <a:pt x="2603" y="72"/>
                                <a:pt x="2603" y="72"/>
                              </a:cubicBezTo>
                              <a:cubicBezTo>
                                <a:pt x="2577" y="72"/>
                                <a:pt x="2577" y="72"/>
                                <a:pt x="2577" y="72"/>
                              </a:cubicBezTo>
                              <a:cubicBezTo>
                                <a:pt x="2574" y="76"/>
                                <a:pt x="2574" y="76"/>
                                <a:pt x="2574" y="76"/>
                              </a:cubicBezTo>
                              <a:cubicBezTo>
                                <a:pt x="2574" y="249"/>
                                <a:pt x="2574" y="249"/>
                                <a:pt x="2574" y="249"/>
                              </a:cubicBezTo>
                              <a:cubicBezTo>
                                <a:pt x="2577" y="252"/>
                                <a:pt x="2577" y="252"/>
                                <a:pt x="2577" y="252"/>
                              </a:cubicBezTo>
                              <a:cubicBezTo>
                                <a:pt x="2606" y="252"/>
                                <a:pt x="2606" y="252"/>
                                <a:pt x="2606" y="252"/>
                              </a:cubicBezTo>
                              <a:cubicBezTo>
                                <a:pt x="2610" y="249"/>
                                <a:pt x="2610" y="249"/>
                                <a:pt x="2610" y="249"/>
                              </a:cubicBezTo>
                              <a:cubicBezTo>
                                <a:pt x="2610" y="159"/>
                                <a:pt x="2610" y="159"/>
                                <a:pt x="2610" y="159"/>
                              </a:cubicBezTo>
                              <a:cubicBezTo>
                                <a:pt x="2610" y="115"/>
                                <a:pt x="2628" y="105"/>
                                <a:pt x="2657" y="105"/>
                              </a:cubicBezTo>
                              <a:cubicBezTo>
                                <a:pt x="2675" y="105"/>
                                <a:pt x="2675" y="105"/>
                                <a:pt x="2675" y="105"/>
                              </a:cubicBezTo>
                              <a:lnTo>
                                <a:pt x="2678" y="101"/>
                              </a:lnTo>
                              <a:close/>
                              <a:moveTo>
                                <a:pt x="2462" y="256"/>
                              </a:moveTo>
                              <a:cubicBezTo>
                                <a:pt x="2505" y="256"/>
                                <a:pt x="2531" y="231"/>
                                <a:pt x="2534" y="202"/>
                              </a:cubicBezTo>
                              <a:cubicBezTo>
                                <a:pt x="2531" y="198"/>
                                <a:pt x="2531" y="198"/>
                                <a:pt x="2531" y="198"/>
                              </a:cubicBezTo>
                              <a:cubicBezTo>
                                <a:pt x="2502" y="198"/>
                                <a:pt x="2502" y="198"/>
                                <a:pt x="2502" y="198"/>
                              </a:cubicBezTo>
                              <a:cubicBezTo>
                                <a:pt x="2498" y="202"/>
                                <a:pt x="2498" y="202"/>
                                <a:pt x="2498" y="202"/>
                              </a:cubicBezTo>
                              <a:cubicBezTo>
                                <a:pt x="2491" y="220"/>
                                <a:pt x="2477" y="223"/>
                                <a:pt x="2462" y="223"/>
                              </a:cubicBezTo>
                              <a:cubicBezTo>
                                <a:pt x="2419" y="223"/>
                                <a:pt x="2415" y="187"/>
                                <a:pt x="2415" y="180"/>
                              </a:cubicBezTo>
                              <a:cubicBezTo>
                                <a:pt x="2419" y="177"/>
                                <a:pt x="2419" y="177"/>
                                <a:pt x="2419" y="177"/>
                              </a:cubicBezTo>
                              <a:cubicBezTo>
                                <a:pt x="2538" y="177"/>
                                <a:pt x="2538" y="177"/>
                                <a:pt x="2538" y="177"/>
                              </a:cubicBezTo>
                              <a:cubicBezTo>
                                <a:pt x="2541" y="173"/>
                                <a:pt x="2541" y="173"/>
                                <a:pt x="2541" y="173"/>
                              </a:cubicBezTo>
                              <a:cubicBezTo>
                                <a:pt x="2541" y="162"/>
                                <a:pt x="2541" y="162"/>
                                <a:pt x="2541" y="162"/>
                              </a:cubicBezTo>
                              <a:cubicBezTo>
                                <a:pt x="2541" y="112"/>
                                <a:pt x="2516" y="69"/>
                                <a:pt x="2459" y="69"/>
                              </a:cubicBezTo>
                              <a:cubicBezTo>
                                <a:pt x="2401" y="69"/>
                                <a:pt x="2376" y="112"/>
                                <a:pt x="2376" y="162"/>
                              </a:cubicBezTo>
                              <a:cubicBezTo>
                                <a:pt x="2376" y="216"/>
                                <a:pt x="2405" y="256"/>
                                <a:pt x="2462" y="256"/>
                              </a:cubicBezTo>
                              <a:moveTo>
                                <a:pt x="2498" y="148"/>
                              </a:moveTo>
                              <a:cubicBezTo>
                                <a:pt x="2419" y="148"/>
                                <a:pt x="2419" y="148"/>
                                <a:pt x="2419" y="148"/>
                              </a:cubicBezTo>
                              <a:cubicBezTo>
                                <a:pt x="2415" y="144"/>
                                <a:pt x="2415" y="144"/>
                                <a:pt x="2415" y="144"/>
                              </a:cubicBezTo>
                              <a:cubicBezTo>
                                <a:pt x="2415" y="133"/>
                                <a:pt x="2419" y="101"/>
                                <a:pt x="2459" y="101"/>
                              </a:cubicBezTo>
                              <a:cubicBezTo>
                                <a:pt x="2498" y="101"/>
                                <a:pt x="2502" y="133"/>
                                <a:pt x="2502" y="144"/>
                              </a:cubicBezTo>
                              <a:lnTo>
                                <a:pt x="2498" y="148"/>
                              </a:lnTo>
                              <a:close/>
                              <a:moveTo>
                                <a:pt x="2358" y="101"/>
                              </a:moveTo>
                              <a:cubicBezTo>
                                <a:pt x="2358" y="76"/>
                                <a:pt x="2358" y="76"/>
                                <a:pt x="2358" y="76"/>
                              </a:cubicBezTo>
                              <a:cubicBezTo>
                                <a:pt x="2354" y="72"/>
                                <a:pt x="2354" y="72"/>
                                <a:pt x="2354" y="72"/>
                              </a:cubicBezTo>
                              <a:cubicBezTo>
                                <a:pt x="2333" y="72"/>
                                <a:pt x="2333" y="72"/>
                                <a:pt x="2333" y="72"/>
                              </a:cubicBezTo>
                              <a:cubicBezTo>
                                <a:pt x="2329" y="76"/>
                                <a:pt x="2329" y="76"/>
                                <a:pt x="2329" y="76"/>
                              </a:cubicBezTo>
                              <a:cubicBezTo>
                                <a:pt x="2279" y="202"/>
                                <a:pt x="2279" y="202"/>
                                <a:pt x="2279" y="202"/>
                              </a:cubicBezTo>
                              <a:cubicBezTo>
                                <a:pt x="2275" y="202"/>
                                <a:pt x="2275" y="202"/>
                                <a:pt x="2275" y="202"/>
                              </a:cubicBezTo>
                              <a:cubicBezTo>
                                <a:pt x="2225" y="76"/>
                                <a:pt x="2225" y="76"/>
                                <a:pt x="2225" y="76"/>
                              </a:cubicBezTo>
                              <a:cubicBezTo>
                                <a:pt x="2221" y="72"/>
                                <a:pt x="2221" y="72"/>
                                <a:pt x="2221" y="72"/>
                              </a:cubicBezTo>
                              <a:cubicBezTo>
                                <a:pt x="2199" y="72"/>
                                <a:pt x="2199" y="72"/>
                                <a:pt x="2199" y="72"/>
                              </a:cubicBezTo>
                              <a:cubicBezTo>
                                <a:pt x="2196" y="76"/>
                                <a:pt x="2196" y="76"/>
                                <a:pt x="2196" y="76"/>
                              </a:cubicBezTo>
                              <a:cubicBezTo>
                                <a:pt x="2196" y="101"/>
                                <a:pt x="2196" y="101"/>
                                <a:pt x="2196" y="101"/>
                              </a:cubicBezTo>
                              <a:cubicBezTo>
                                <a:pt x="2257" y="249"/>
                                <a:pt x="2257" y="249"/>
                                <a:pt x="2257" y="249"/>
                              </a:cubicBezTo>
                              <a:cubicBezTo>
                                <a:pt x="2261" y="252"/>
                                <a:pt x="2261" y="252"/>
                                <a:pt x="2261" y="252"/>
                              </a:cubicBezTo>
                              <a:cubicBezTo>
                                <a:pt x="2293" y="252"/>
                                <a:pt x="2293" y="252"/>
                                <a:pt x="2293" y="252"/>
                              </a:cubicBezTo>
                              <a:cubicBezTo>
                                <a:pt x="2297" y="249"/>
                                <a:pt x="2297" y="249"/>
                                <a:pt x="2297" y="249"/>
                              </a:cubicBezTo>
                              <a:lnTo>
                                <a:pt x="2358" y="101"/>
                              </a:lnTo>
                              <a:close/>
                              <a:moveTo>
                                <a:pt x="2171" y="249"/>
                              </a:moveTo>
                              <a:cubicBezTo>
                                <a:pt x="2171" y="141"/>
                                <a:pt x="2171" y="141"/>
                                <a:pt x="2171" y="141"/>
                              </a:cubicBezTo>
                              <a:cubicBezTo>
                                <a:pt x="2171" y="101"/>
                                <a:pt x="2160" y="69"/>
                                <a:pt x="2109" y="69"/>
                              </a:cubicBezTo>
                              <a:cubicBezTo>
                                <a:pt x="2084" y="69"/>
                                <a:pt x="2066" y="79"/>
                                <a:pt x="2055" y="94"/>
                              </a:cubicBezTo>
                              <a:cubicBezTo>
                                <a:pt x="2052" y="94"/>
                                <a:pt x="2052" y="94"/>
                                <a:pt x="2052" y="94"/>
                              </a:cubicBezTo>
                              <a:cubicBezTo>
                                <a:pt x="2045" y="83"/>
                                <a:pt x="2034" y="69"/>
                                <a:pt x="2005" y="69"/>
                              </a:cubicBezTo>
                              <a:cubicBezTo>
                                <a:pt x="1980" y="69"/>
                                <a:pt x="1965" y="79"/>
                                <a:pt x="1958" y="90"/>
                              </a:cubicBezTo>
                              <a:cubicBezTo>
                                <a:pt x="1955" y="90"/>
                                <a:pt x="1955" y="90"/>
                                <a:pt x="1955" y="90"/>
                              </a:cubicBezTo>
                              <a:cubicBezTo>
                                <a:pt x="1951" y="76"/>
                                <a:pt x="1951" y="76"/>
                                <a:pt x="1951" y="76"/>
                              </a:cubicBezTo>
                              <a:cubicBezTo>
                                <a:pt x="1947" y="72"/>
                                <a:pt x="1947" y="72"/>
                                <a:pt x="1947" y="72"/>
                              </a:cubicBezTo>
                              <a:cubicBezTo>
                                <a:pt x="1922" y="72"/>
                                <a:pt x="1922" y="72"/>
                                <a:pt x="1922" y="72"/>
                              </a:cubicBezTo>
                              <a:cubicBezTo>
                                <a:pt x="1919" y="76"/>
                                <a:pt x="1919" y="76"/>
                                <a:pt x="1919" y="76"/>
                              </a:cubicBezTo>
                              <a:cubicBezTo>
                                <a:pt x="1919" y="249"/>
                                <a:pt x="1919" y="249"/>
                                <a:pt x="1919" y="249"/>
                              </a:cubicBezTo>
                              <a:cubicBezTo>
                                <a:pt x="1922" y="252"/>
                                <a:pt x="1922" y="252"/>
                                <a:pt x="1922" y="252"/>
                              </a:cubicBezTo>
                              <a:cubicBezTo>
                                <a:pt x="1951" y="252"/>
                                <a:pt x="1951" y="252"/>
                                <a:pt x="1951" y="252"/>
                              </a:cubicBezTo>
                              <a:cubicBezTo>
                                <a:pt x="1955" y="249"/>
                                <a:pt x="1955" y="249"/>
                                <a:pt x="1955" y="249"/>
                              </a:cubicBezTo>
                              <a:cubicBezTo>
                                <a:pt x="1955" y="148"/>
                                <a:pt x="1955" y="148"/>
                                <a:pt x="1955" y="148"/>
                              </a:cubicBezTo>
                              <a:cubicBezTo>
                                <a:pt x="1955" y="112"/>
                                <a:pt x="1976" y="101"/>
                                <a:pt x="1994" y="101"/>
                              </a:cubicBezTo>
                              <a:cubicBezTo>
                                <a:pt x="2023" y="101"/>
                                <a:pt x="2027" y="119"/>
                                <a:pt x="2027" y="141"/>
                              </a:cubicBezTo>
                              <a:cubicBezTo>
                                <a:pt x="2027" y="249"/>
                                <a:pt x="2027" y="249"/>
                                <a:pt x="2027" y="249"/>
                              </a:cubicBezTo>
                              <a:cubicBezTo>
                                <a:pt x="2030" y="252"/>
                                <a:pt x="2030" y="252"/>
                                <a:pt x="2030" y="252"/>
                              </a:cubicBezTo>
                              <a:cubicBezTo>
                                <a:pt x="2059" y="252"/>
                                <a:pt x="2059" y="252"/>
                                <a:pt x="2059" y="252"/>
                              </a:cubicBezTo>
                              <a:cubicBezTo>
                                <a:pt x="2063" y="249"/>
                                <a:pt x="2063" y="249"/>
                                <a:pt x="2063" y="249"/>
                              </a:cubicBezTo>
                              <a:cubicBezTo>
                                <a:pt x="2063" y="148"/>
                                <a:pt x="2063" y="148"/>
                                <a:pt x="2063" y="148"/>
                              </a:cubicBezTo>
                              <a:cubicBezTo>
                                <a:pt x="2063" y="119"/>
                                <a:pt x="2077" y="101"/>
                                <a:pt x="2102" y="101"/>
                              </a:cubicBezTo>
                              <a:cubicBezTo>
                                <a:pt x="2131" y="101"/>
                                <a:pt x="2135" y="119"/>
                                <a:pt x="2135" y="141"/>
                              </a:cubicBezTo>
                              <a:cubicBezTo>
                                <a:pt x="2135" y="249"/>
                                <a:pt x="2135" y="249"/>
                                <a:pt x="2135" y="249"/>
                              </a:cubicBezTo>
                              <a:cubicBezTo>
                                <a:pt x="2138" y="252"/>
                                <a:pt x="2138" y="252"/>
                                <a:pt x="2138" y="252"/>
                              </a:cubicBezTo>
                              <a:cubicBezTo>
                                <a:pt x="2167" y="252"/>
                                <a:pt x="2167" y="252"/>
                                <a:pt x="2167" y="252"/>
                              </a:cubicBezTo>
                              <a:lnTo>
                                <a:pt x="2171" y="249"/>
                              </a:lnTo>
                              <a:close/>
                              <a:moveTo>
                                <a:pt x="1875" y="249"/>
                              </a:moveTo>
                              <a:cubicBezTo>
                                <a:pt x="1875" y="76"/>
                                <a:pt x="1875" y="76"/>
                                <a:pt x="1875" y="76"/>
                              </a:cubicBezTo>
                              <a:cubicBezTo>
                                <a:pt x="1872" y="72"/>
                                <a:pt x="1872" y="72"/>
                                <a:pt x="1872" y="72"/>
                              </a:cubicBezTo>
                              <a:cubicBezTo>
                                <a:pt x="1843" y="72"/>
                                <a:pt x="1843" y="72"/>
                                <a:pt x="1843" y="72"/>
                              </a:cubicBezTo>
                              <a:cubicBezTo>
                                <a:pt x="1839" y="76"/>
                                <a:pt x="1839" y="76"/>
                                <a:pt x="1839" y="76"/>
                              </a:cubicBezTo>
                              <a:cubicBezTo>
                                <a:pt x="1839" y="162"/>
                                <a:pt x="1839" y="162"/>
                                <a:pt x="1839" y="162"/>
                              </a:cubicBezTo>
                              <a:cubicBezTo>
                                <a:pt x="1839" y="205"/>
                                <a:pt x="1821" y="223"/>
                                <a:pt x="1796" y="223"/>
                              </a:cubicBezTo>
                              <a:cubicBezTo>
                                <a:pt x="1767" y="223"/>
                                <a:pt x="1760" y="202"/>
                                <a:pt x="1760" y="180"/>
                              </a:cubicBezTo>
                              <a:cubicBezTo>
                                <a:pt x="1760" y="76"/>
                                <a:pt x="1760" y="76"/>
                                <a:pt x="1760" y="76"/>
                              </a:cubicBezTo>
                              <a:cubicBezTo>
                                <a:pt x="1757" y="72"/>
                                <a:pt x="1757" y="72"/>
                                <a:pt x="1757" y="72"/>
                              </a:cubicBezTo>
                              <a:cubicBezTo>
                                <a:pt x="1728" y="72"/>
                                <a:pt x="1728" y="72"/>
                                <a:pt x="1728" y="72"/>
                              </a:cubicBezTo>
                              <a:cubicBezTo>
                                <a:pt x="1724" y="76"/>
                                <a:pt x="1724" y="76"/>
                                <a:pt x="1724" y="76"/>
                              </a:cubicBezTo>
                              <a:cubicBezTo>
                                <a:pt x="1724" y="180"/>
                                <a:pt x="1724" y="180"/>
                                <a:pt x="1724" y="180"/>
                              </a:cubicBezTo>
                              <a:cubicBezTo>
                                <a:pt x="1724" y="220"/>
                                <a:pt x="1742" y="256"/>
                                <a:pt x="1793" y="256"/>
                              </a:cubicBezTo>
                              <a:cubicBezTo>
                                <a:pt x="1821" y="256"/>
                                <a:pt x="1836" y="234"/>
                                <a:pt x="1836" y="234"/>
                              </a:cubicBezTo>
                              <a:cubicBezTo>
                                <a:pt x="1839" y="234"/>
                                <a:pt x="1839" y="234"/>
                                <a:pt x="1839" y="234"/>
                              </a:cubicBezTo>
                              <a:cubicBezTo>
                                <a:pt x="1843" y="249"/>
                                <a:pt x="1843" y="249"/>
                                <a:pt x="1843" y="249"/>
                              </a:cubicBezTo>
                              <a:cubicBezTo>
                                <a:pt x="1847" y="252"/>
                                <a:pt x="1847" y="252"/>
                                <a:pt x="1847" y="252"/>
                              </a:cubicBezTo>
                              <a:cubicBezTo>
                                <a:pt x="1872" y="252"/>
                                <a:pt x="1872" y="252"/>
                                <a:pt x="1872" y="252"/>
                              </a:cubicBezTo>
                              <a:lnTo>
                                <a:pt x="1875" y="249"/>
                              </a:lnTo>
                              <a:close/>
                              <a:moveTo>
                                <a:pt x="1616" y="256"/>
                              </a:moveTo>
                              <a:cubicBezTo>
                                <a:pt x="1659" y="256"/>
                                <a:pt x="1685" y="231"/>
                                <a:pt x="1688" y="202"/>
                              </a:cubicBezTo>
                              <a:cubicBezTo>
                                <a:pt x="1685" y="198"/>
                                <a:pt x="1685" y="198"/>
                                <a:pt x="1685" y="198"/>
                              </a:cubicBezTo>
                              <a:cubicBezTo>
                                <a:pt x="1656" y="198"/>
                                <a:pt x="1656" y="198"/>
                                <a:pt x="1656" y="198"/>
                              </a:cubicBezTo>
                              <a:cubicBezTo>
                                <a:pt x="1652" y="202"/>
                                <a:pt x="1652" y="202"/>
                                <a:pt x="1652" y="202"/>
                              </a:cubicBezTo>
                              <a:cubicBezTo>
                                <a:pt x="1645" y="220"/>
                                <a:pt x="1631" y="223"/>
                                <a:pt x="1616" y="223"/>
                              </a:cubicBezTo>
                              <a:cubicBezTo>
                                <a:pt x="1573" y="223"/>
                                <a:pt x="1569" y="187"/>
                                <a:pt x="1569" y="180"/>
                              </a:cubicBezTo>
                              <a:cubicBezTo>
                                <a:pt x="1573" y="177"/>
                                <a:pt x="1573" y="177"/>
                                <a:pt x="1573" y="177"/>
                              </a:cubicBezTo>
                              <a:cubicBezTo>
                                <a:pt x="1692" y="177"/>
                                <a:pt x="1692" y="177"/>
                                <a:pt x="1692" y="177"/>
                              </a:cubicBezTo>
                              <a:cubicBezTo>
                                <a:pt x="1695" y="173"/>
                                <a:pt x="1695" y="173"/>
                                <a:pt x="1695" y="173"/>
                              </a:cubicBezTo>
                              <a:cubicBezTo>
                                <a:pt x="1695" y="162"/>
                                <a:pt x="1695" y="162"/>
                                <a:pt x="1695" y="162"/>
                              </a:cubicBezTo>
                              <a:cubicBezTo>
                                <a:pt x="1695" y="112"/>
                                <a:pt x="1670" y="69"/>
                                <a:pt x="1613" y="69"/>
                              </a:cubicBezTo>
                              <a:cubicBezTo>
                                <a:pt x="1555" y="69"/>
                                <a:pt x="1530" y="112"/>
                                <a:pt x="1530" y="162"/>
                              </a:cubicBezTo>
                              <a:cubicBezTo>
                                <a:pt x="1530" y="216"/>
                                <a:pt x="1559" y="256"/>
                                <a:pt x="1616" y="256"/>
                              </a:cubicBezTo>
                              <a:moveTo>
                                <a:pt x="1652" y="148"/>
                              </a:moveTo>
                              <a:cubicBezTo>
                                <a:pt x="1573" y="148"/>
                                <a:pt x="1573" y="148"/>
                                <a:pt x="1573" y="148"/>
                              </a:cubicBezTo>
                              <a:cubicBezTo>
                                <a:pt x="1569" y="144"/>
                                <a:pt x="1569" y="144"/>
                                <a:pt x="1569" y="144"/>
                              </a:cubicBezTo>
                              <a:cubicBezTo>
                                <a:pt x="1569" y="133"/>
                                <a:pt x="1573" y="101"/>
                                <a:pt x="1613" y="101"/>
                              </a:cubicBezTo>
                              <a:cubicBezTo>
                                <a:pt x="1652" y="101"/>
                                <a:pt x="1656" y="133"/>
                                <a:pt x="1656" y="144"/>
                              </a:cubicBezTo>
                              <a:lnTo>
                                <a:pt x="1652" y="148"/>
                              </a:lnTo>
                              <a:close/>
                              <a:moveTo>
                                <a:pt x="1508" y="202"/>
                              </a:moveTo>
                              <a:cubicBezTo>
                                <a:pt x="1508" y="169"/>
                                <a:pt x="1490" y="155"/>
                                <a:pt x="1454" y="148"/>
                              </a:cubicBezTo>
                              <a:cubicBezTo>
                                <a:pt x="1418" y="141"/>
                                <a:pt x="1404" y="137"/>
                                <a:pt x="1404" y="119"/>
                              </a:cubicBezTo>
                              <a:cubicBezTo>
                                <a:pt x="1404" y="105"/>
                                <a:pt x="1418" y="101"/>
                                <a:pt x="1436" y="101"/>
                              </a:cubicBezTo>
                              <a:cubicBezTo>
                                <a:pt x="1461" y="101"/>
                                <a:pt x="1469" y="112"/>
                                <a:pt x="1469" y="123"/>
                              </a:cubicBezTo>
                              <a:cubicBezTo>
                                <a:pt x="1472" y="126"/>
                                <a:pt x="1472" y="126"/>
                                <a:pt x="1472" y="126"/>
                              </a:cubicBezTo>
                              <a:cubicBezTo>
                                <a:pt x="1501" y="126"/>
                                <a:pt x="1501" y="126"/>
                                <a:pt x="1501" y="126"/>
                              </a:cubicBezTo>
                              <a:cubicBezTo>
                                <a:pt x="1505" y="123"/>
                                <a:pt x="1505" y="123"/>
                                <a:pt x="1505" y="123"/>
                              </a:cubicBezTo>
                              <a:cubicBezTo>
                                <a:pt x="1505" y="87"/>
                                <a:pt x="1476" y="69"/>
                                <a:pt x="1436" y="69"/>
                              </a:cubicBezTo>
                              <a:cubicBezTo>
                                <a:pt x="1386" y="69"/>
                                <a:pt x="1368" y="94"/>
                                <a:pt x="1368" y="119"/>
                              </a:cubicBezTo>
                              <a:cubicBezTo>
                                <a:pt x="1368" y="151"/>
                                <a:pt x="1389" y="166"/>
                                <a:pt x="1425" y="173"/>
                              </a:cubicBezTo>
                              <a:cubicBezTo>
                                <a:pt x="1461" y="180"/>
                                <a:pt x="1472" y="184"/>
                                <a:pt x="1472" y="202"/>
                              </a:cubicBezTo>
                              <a:cubicBezTo>
                                <a:pt x="1472" y="216"/>
                                <a:pt x="1461" y="223"/>
                                <a:pt x="1436" y="223"/>
                              </a:cubicBezTo>
                              <a:cubicBezTo>
                                <a:pt x="1411" y="223"/>
                                <a:pt x="1400" y="213"/>
                                <a:pt x="1400" y="195"/>
                              </a:cubicBezTo>
                              <a:cubicBezTo>
                                <a:pt x="1397" y="191"/>
                                <a:pt x="1397" y="191"/>
                                <a:pt x="1397" y="191"/>
                              </a:cubicBezTo>
                              <a:cubicBezTo>
                                <a:pt x="1368" y="191"/>
                                <a:pt x="1368" y="191"/>
                                <a:pt x="1368" y="191"/>
                              </a:cubicBezTo>
                              <a:cubicBezTo>
                                <a:pt x="1364" y="195"/>
                                <a:pt x="1364" y="195"/>
                                <a:pt x="1364" y="195"/>
                              </a:cubicBezTo>
                              <a:cubicBezTo>
                                <a:pt x="1364" y="234"/>
                                <a:pt x="1389" y="256"/>
                                <a:pt x="1436" y="256"/>
                              </a:cubicBezTo>
                              <a:cubicBezTo>
                                <a:pt x="1487" y="256"/>
                                <a:pt x="1508" y="231"/>
                                <a:pt x="1508" y="202"/>
                              </a:cubicBezTo>
                              <a:moveTo>
                                <a:pt x="1332" y="249"/>
                              </a:moveTo>
                              <a:cubicBezTo>
                                <a:pt x="1332" y="76"/>
                                <a:pt x="1332" y="76"/>
                                <a:pt x="1332" y="76"/>
                              </a:cubicBezTo>
                              <a:cubicBezTo>
                                <a:pt x="1328" y="72"/>
                                <a:pt x="1328" y="72"/>
                                <a:pt x="1328" y="72"/>
                              </a:cubicBezTo>
                              <a:cubicBezTo>
                                <a:pt x="1299" y="72"/>
                                <a:pt x="1299" y="72"/>
                                <a:pt x="1299" y="72"/>
                              </a:cubicBezTo>
                              <a:cubicBezTo>
                                <a:pt x="1296" y="76"/>
                                <a:pt x="1296" y="76"/>
                                <a:pt x="1296" y="76"/>
                              </a:cubicBezTo>
                              <a:cubicBezTo>
                                <a:pt x="1296" y="162"/>
                                <a:pt x="1296" y="162"/>
                                <a:pt x="1296" y="162"/>
                              </a:cubicBezTo>
                              <a:cubicBezTo>
                                <a:pt x="1296" y="205"/>
                                <a:pt x="1278" y="223"/>
                                <a:pt x="1253" y="223"/>
                              </a:cubicBezTo>
                              <a:cubicBezTo>
                                <a:pt x="1224" y="223"/>
                                <a:pt x="1217" y="202"/>
                                <a:pt x="1217" y="180"/>
                              </a:cubicBezTo>
                              <a:cubicBezTo>
                                <a:pt x="1217" y="76"/>
                                <a:pt x="1217" y="76"/>
                                <a:pt x="1217" y="76"/>
                              </a:cubicBezTo>
                              <a:cubicBezTo>
                                <a:pt x="1213" y="72"/>
                                <a:pt x="1213" y="72"/>
                                <a:pt x="1213" y="72"/>
                              </a:cubicBezTo>
                              <a:cubicBezTo>
                                <a:pt x="1184" y="72"/>
                                <a:pt x="1184" y="72"/>
                                <a:pt x="1184" y="72"/>
                              </a:cubicBezTo>
                              <a:cubicBezTo>
                                <a:pt x="1181" y="76"/>
                                <a:pt x="1181" y="76"/>
                                <a:pt x="1181" y="76"/>
                              </a:cubicBezTo>
                              <a:cubicBezTo>
                                <a:pt x="1181" y="180"/>
                                <a:pt x="1181" y="180"/>
                                <a:pt x="1181" y="180"/>
                              </a:cubicBezTo>
                              <a:cubicBezTo>
                                <a:pt x="1181" y="220"/>
                                <a:pt x="1199" y="256"/>
                                <a:pt x="1249" y="256"/>
                              </a:cubicBezTo>
                              <a:cubicBezTo>
                                <a:pt x="1278" y="256"/>
                                <a:pt x="1292" y="234"/>
                                <a:pt x="1292" y="234"/>
                              </a:cubicBezTo>
                              <a:cubicBezTo>
                                <a:pt x="1296" y="234"/>
                                <a:pt x="1296" y="234"/>
                                <a:pt x="1296" y="234"/>
                              </a:cubicBezTo>
                              <a:cubicBezTo>
                                <a:pt x="1299" y="249"/>
                                <a:pt x="1299" y="249"/>
                                <a:pt x="1299" y="249"/>
                              </a:cubicBezTo>
                              <a:cubicBezTo>
                                <a:pt x="1303" y="252"/>
                                <a:pt x="1303" y="252"/>
                                <a:pt x="1303" y="252"/>
                              </a:cubicBezTo>
                              <a:cubicBezTo>
                                <a:pt x="1328" y="252"/>
                                <a:pt x="1328" y="252"/>
                                <a:pt x="1328" y="252"/>
                              </a:cubicBezTo>
                              <a:lnTo>
                                <a:pt x="1332" y="249"/>
                              </a:lnTo>
                              <a:close/>
                              <a:moveTo>
                                <a:pt x="1145" y="249"/>
                              </a:moveTo>
                              <a:cubicBezTo>
                                <a:pt x="1145" y="141"/>
                                <a:pt x="1145" y="141"/>
                                <a:pt x="1145" y="141"/>
                              </a:cubicBezTo>
                              <a:cubicBezTo>
                                <a:pt x="1145" y="101"/>
                                <a:pt x="1134" y="69"/>
                                <a:pt x="1083" y="69"/>
                              </a:cubicBezTo>
                              <a:cubicBezTo>
                                <a:pt x="1058" y="69"/>
                                <a:pt x="1040" y="79"/>
                                <a:pt x="1029" y="94"/>
                              </a:cubicBezTo>
                              <a:cubicBezTo>
                                <a:pt x="1026" y="94"/>
                                <a:pt x="1026" y="94"/>
                                <a:pt x="1026" y="94"/>
                              </a:cubicBezTo>
                              <a:cubicBezTo>
                                <a:pt x="1019" y="83"/>
                                <a:pt x="1008" y="69"/>
                                <a:pt x="979" y="69"/>
                              </a:cubicBezTo>
                              <a:cubicBezTo>
                                <a:pt x="954" y="69"/>
                                <a:pt x="939" y="79"/>
                                <a:pt x="932" y="90"/>
                              </a:cubicBezTo>
                              <a:cubicBezTo>
                                <a:pt x="929" y="90"/>
                                <a:pt x="929" y="90"/>
                                <a:pt x="929" y="90"/>
                              </a:cubicBezTo>
                              <a:cubicBezTo>
                                <a:pt x="925" y="76"/>
                                <a:pt x="925" y="76"/>
                                <a:pt x="925" y="76"/>
                              </a:cubicBezTo>
                              <a:cubicBezTo>
                                <a:pt x="921" y="72"/>
                                <a:pt x="921" y="72"/>
                                <a:pt x="921" y="72"/>
                              </a:cubicBezTo>
                              <a:cubicBezTo>
                                <a:pt x="896" y="72"/>
                                <a:pt x="896" y="72"/>
                                <a:pt x="896" y="72"/>
                              </a:cubicBezTo>
                              <a:cubicBezTo>
                                <a:pt x="893" y="76"/>
                                <a:pt x="893" y="76"/>
                                <a:pt x="893" y="76"/>
                              </a:cubicBezTo>
                              <a:cubicBezTo>
                                <a:pt x="893" y="249"/>
                                <a:pt x="893" y="249"/>
                                <a:pt x="893" y="249"/>
                              </a:cubicBezTo>
                              <a:cubicBezTo>
                                <a:pt x="896" y="252"/>
                                <a:pt x="896" y="252"/>
                                <a:pt x="896" y="252"/>
                              </a:cubicBezTo>
                              <a:cubicBezTo>
                                <a:pt x="925" y="252"/>
                                <a:pt x="925" y="252"/>
                                <a:pt x="925" y="252"/>
                              </a:cubicBezTo>
                              <a:cubicBezTo>
                                <a:pt x="929" y="249"/>
                                <a:pt x="929" y="249"/>
                                <a:pt x="929" y="249"/>
                              </a:cubicBezTo>
                              <a:cubicBezTo>
                                <a:pt x="929" y="148"/>
                                <a:pt x="929" y="148"/>
                                <a:pt x="929" y="148"/>
                              </a:cubicBezTo>
                              <a:cubicBezTo>
                                <a:pt x="929" y="112"/>
                                <a:pt x="950" y="101"/>
                                <a:pt x="968" y="101"/>
                              </a:cubicBezTo>
                              <a:cubicBezTo>
                                <a:pt x="997" y="101"/>
                                <a:pt x="1001" y="119"/>
                                <a:pt x="1001" y="141"/>
                              </a:cubicBezTo>
                              <a:cubicBezTo>
                                <a:pt x="1001" y="249"/>
                                <a:pt x="1001" y="249"/>
                                <a:pt x="1001" y="249"/>
                              </a:cubicBezTo>
                              <a:cubicBezTo>
                                <a:pt x="1004" y="252"/>
                                <a:pt x="1004" y="252"/>
                                <a:pt x="1004" y="252"/>
                              </a:cubicBezTo>
                              <a:cubicBezTo>
                                <a:pt x="1033" y="252"/>
                                <a:pt x="1033" y="252"/>
                                <a:pt x="1033" y="252"/>
                              </a:cubicBezTo>
                              <a:cubicBezTo>
                                <a:pt x="1037" y="249"/>
                                <a:pt x="1037" y="249"/>
                                <a:pt x="1037" y="249"/>
                              </a:cubicBezTo>
                              <a:cubicBezTo>
                                <a:pt x="1037" y="148"/>
                                <a:pt x="1037" y="148"/>
                                <a:pt x="1037" y="148"/>
                              </a:cubicBezTo>
                              <a:cubicBezTo>
                                <a:pt x="1037" y="119"/>
                                <a:pt x="1051" y="101"/>
                                <a:pt x="1076" y="101"/>
                              </a:cubicBezTo>
                              <a:cubicBezTo>
                                <a:pt x="1105" y="101"/>
                                <a:pt x="1109" y="119"/>
                                <a:pt x="1109" y="141"/>
                              </a:cubicBezTo>
                              <a:cubicBezTo>
                                <a:pt x="1109" y="249"/>
                                <a:pt x="1109" y="249"/>
                                <a:pt x="1109" y="249"/>
                              </a:cubicBezTo>
                              <a:cubicBezTo>
                                <a:pt x="1112" y="252"/>
                                <a:pt x="1112" y="252"/>
                                <a:pt x="1112" y="252"/>
                              </a:cubicBezTo>
                              <a:cubicBezTo>
                                <a:pt x="1141" y="252"/>
                                <a:pt x="1141" y="252"/>
                                <a:pt x="1141" y="252"/>
                              </a:cubicBezTo>
                              <a:lnTo>
                                <a:pt x="1145" y="249"/>
                              </a:lnTo>
                              <a:close/>
                              <a:moveTo>
                                <a:pt x="842" y="249"/>
                              </a:moveTo>
                              <a:cubicBezTo>
                                <a:pt x="842" y="213"/>
                                <a:pt x="842" y="213"/>
                                <a:pt x="842" y="213"/>
                              </a:cubicBezTo>
                              <a:cubicBezTo>
                                <a:pt x="839" y="209"/>
                                <a:pt x="839" y="209"/>
                                <a:pt x="839" y="209"/>
                              </a:cubicBezTo>
                              <a:cubicBezTo>
                                <a:pt x="803" y="209"/>
                                <a:pt x="803" y="209"/>
                                <a:pt x="803" y="209"/>
                              </a:cubicBezTo>
                              <a:cubicBezTo>
                                <a:pt x="799" y="213"/>
                                <a:pt x="799" y="213"/>
                                <a:pt x="799" y="213"/>
                              </a:cubicBezTo>
                              <a:cubicBezTo>
                                <a:pt x="799" y="249"/>
                                <a:pt x="799" y="249"/>
                                <a:pt x="799" y="249"/>
                              </a:cubicBezTo>
                              <a:cubicBezTo>
                                <a:pt x="803" y="252"/>
                                <a:pt x="803" y="252"/>
                                <a:pt x="803" y="252"/>
                              </a:cubicBezTo>
                              <a:cubicBezTo>
                                <a:pt x="839" y="252"/>
                                <a:pt x="839" y="252"/>
                                <a:pt x="839" y="252"/>
                              </a:cubicBezTo>
                              <a:lnTo>
                                <a:pt x="842" y="249"/>
                              </a:lnTo>
                              <a:close/>
                              <a:moveTo>
                                <a:pt x="781" y="101"/>
                              </a:moveTo>
                              <a:cubicBezTo>
                                <a:pt x="781" y="76"/>
                                <a:pt x="781" y="76"/>
                                <a:pt x="781" y="76"/>
                              </a:cubicBezTo>
                              <a:cubicBezTo>
                                <a:pt x="777" y="72"/>
                                <a:pt x="777" y="72"/>
                                <a:pt x="777" y="72"/>
                              </a:cubicBezTo>
                              <a:cubicBezTo>
                                <a:pt x="756" y="72"/>
                                <a:pt x="756" y="72"/>
                                <a:pt x="756" y="72"/>
                              </a:cubicBezTo>
                              <a:cubicBezTo>
                                <a:pt x="752" y="76"/>
                                <a:pt x="752" y="76"/>
                                <a:pt x="752" y="76"/>
                              </a:cubicBezTo>
                              <a:cubicBezTo>
                                <a:pt x="720" y="198"/>
                                <a:pt x="720" y="198"/>
                                <a:pt x="720" y="198"/>
                              </a:cubicBezTo>
                              <a:cubicBezTo>
                                <a:pt x="716" y="198"/>
                                <a:pt x="716" y="198"/>
                                <a:pt x="716" y="198"/>
                              </a:cubicBezTo>
                              <a:cubicBezTo>
                                <a:pt x="680" y="76"/>
                                <a:pt x="680" y="76"/>
                                <a:pt x="680" y="76"/>
                              </a:cubicBezTo>
                              <a:cubicBezTo>
                                <a:pt x="677" y="72"/>
                                <a:pt x="677" y="72"/>
                                <a:pt x="677" y="72"/>
                              </a:cubicBezTo>
                              <a:cubicBezTo>
                                <a:pt x="644" y="72"/>
                                <a:pt x="644" y="72"/>
                                <a:pt x="644" y="72"/>
                              </a:cubicBezTo>
                              <a:cubicBezTo>
                                <a:pt x="641" y="76"/>
                                <a:pt x="641" y="76"/>
                                <a:pt x="641" y="76"/>
                              </a:cubicBezTo>
                              <a:cubicBezTo>
                                <a:pt x="605" y="198"/>
                                <a:pt x="605" y="198"/>
                                <a:pt x="605" y="198"/>
                              </a:cubicBezTo>
                              <a:cubicBezTo>
                                <a:pt x="601" y="198"/>
                                <a:pt x="601" y="198"/>
                                <a:pt x="601" y="198"/>
                              </a:cubicBezTo>
                              <a:cubicBezTo>
                                <a:pt x="569" y="76"/>
                                <a:pt x="569" y="76"/>
                                <a:pt x="569" y="76"/>
                              </a:cubicBezTo>
                              <a:cubicBezTo>
                                <a:pt x="565" y="72"/>
                                <a:pt x="565" y="72"/>
                                <a:pt x="565" y="72"/>
                              </a:cubicBezTo>
                              <a:cubicBezTo>
                                <a:pt x="543" y="72"/>
                                <a:pt x="543" y="72"/>
                                <a:pt x="543" y="72"/>
                              </a:cubicBezTo>
                              <a:cubicBezTo>
                                <a:pt x="540" y="76"/>
                                <a:pt x="540" y="76"/>
                                <a:pt x="540" y="76"/>
                              </a:cubicBezTo>
                              <a:cubicBezTo>
                                <a:pt x="540" y="101"/>
                                <a:pt x="540" y="101"/>
                                <a:pt x="540" y="101"/>
                              </a:cubicBezTo>
                              <a:cubicBezTo>
                                <a:pt x="583" y="249"/>
                                <a:pt x="583" y="249"/>
                                <a:pt x="583" y="249"/>
                              </a:cubicBezTo>
                              <a:cubicBezTo>
                                <a:pt x="587" y="252"/>
                                <a:pt x="587" y="252"/>
                                <a:pt x="587" y="252"/>
                              </a:cubicBezTo>
                              <a:cubicBezTo>
                                <a:pt x="619" y="252"/>
                                <a:pt x="619" y="252"/>
                                <a:pt x="619" y="252"/>
                              </a:cubicBezTo>
                              <a:cubicBezTo>
                                <a:pt x="623" y="249"/>
                                <a:pt x="623" y="249"/>
                                <a:pt x="623" y="249"/>
                              </a:cubicBezTo>
                              <a:cubicBezTo>
                                <a:pt x="659" y="123"/>
                                <a:pt x="659" y="123"/>
                                <a:pt x="659" y="123"/>
                              </a:cubicBezTo>
                              <a:cubicBezTo>
                                <a:pt x="662" y="123"/>
                                <a:pt x="662" y="123"/>
                                <a:pt x="662" y="123"/>
                              </a:cubicBezTo>
                              <a:cubicBezTo>
                                <a:pt x="698" y="249"/>
                                <a:pt x="698" y="249"/>
                                <a:pt x="698" y="249"/>
                              </a:cubicBezTo>
                              <a:cubicBezTo>
                                <a:pt x="702" y="252"/>
                                <a:pt x="702" y="252"/>
                                <a:pt x="702" y="252"/>
                              </a:cubicBezTo>
                              <a:cubicBezTo>
                                <a:pt x="734" y="252"/>
                                <a:pt x="734" y="252"/>
                                <a:pt x="734" y="252"/>
                              </a:cubicBezTo>
                              <a:cubicBezTo>
                                <a:pt x="738" y="249"/>
                                <a:pt x="738" y="249"/>
                                <a:pt x="738" y="249"/>
                              </a:cubicBezTo>
                              <a:lnTo>
                                <a:pt x="781" y="101"/>
                              </a:lnTo>
                              <a:close/>
                              <a:moveTo>
                                <a:pt x="511" y="101"/>
                              </a:moveTo>
                              <a:cubicBezTo>
                                <a:pt x="511" y="76"/>
                                <a:pt x="511" y="76"/>
                                <a:pt x="511" y="76"/>
                              </a:cubicBezTo>
                              <a:cubicBezTo>
                                <a:pt x="507" y="72"/>
                                <a:pt x="507" y="72"/>
                                <a:pt x="507" y="72"/>
                              </a:cubicBezTo>
                              <a:cubicBezTo>
                                <a:pt x="486" y="72"/>
                                <a:pt x="486" y="72"/>
                                <a:pt x="486" y="72"/>
                              </a:cubicBezTo>
                              <a:cubicBezTo>
                                <a:pt x="482" y="76"/>
                                <a:pt x="482" y="76"/>
                                <a:pt x="482" y="76"/>
                              </a:cubicBezTo>
                              <a:cubicBezTo>
                                <a:pt x="450" y="198"/>
                                <a:pt x="450" y="198"/>
                                <a:pt x="450" y="198"/>
                              </a:cubicBezTo>
                              <a:cubicBezTo>
                                <a:pt x="446" y="198"/>
                                <a:pt x="446" y="198"/>
                                <a:pt x="446" y="198"/>
                              </a:cubicBezTo>
                              <a:cubicBezTo>
                                <a:pt x="410" y="76"/>
                                <a:pt x="410" y="76"/>
                                <a:pt x="410" y="76"/>
                              </a:cubicBezTo>
                              <a:cubicBezTo>
                                <a:pt x="407" y="72"/>
                                <a:pt x="407" y="72"/>
                                <a:pt x="407" y="72"/>
                              </a:cubicBezTo>
                              <a:cubicBezTo>
                                <a:pt x="374" y="72"/>
                                <a:pt x="374" y="72"/>
                                <a:pt x="374" y="72"/>
                              </a:cubicBezTo>
                              <a:cubicBezTo>
                                <a:pt x="371" y="76"/>
                                <a:pt x="371" y="76"/>
                                <a:pt x="371" y="76"/>
                              </a:cubicBezTo>
                              <a:cubicBezTo>
                                <a:pt x="335" y="198"/>
                                <a:pt x="335" y="198"/>
                                <a:pt x="335" y="198"/>
                              </a:cubicBezTo>
                              <a:cubicBezTo>
                                <a:pt x="331" y="198"/>
                                <a:pt x="331" y="198"/>
                                <a:pt x="331" y="198"/>
                              </a:cubicBezTo>
                              <a:cubicBezTo>
                                <a:pt x="299" y="76"/>
                                <a:pt x="299" y="76"/>
                                <a:pt x="299" y="76"/>
                              </a:cubicBezTo>
                              <a:cubicBezTo>
                                <a:pt x="295" y="72"/>
                                <a:pt x="295" y="72"/>
                                <a:pt x="295" y="72"/>
                              </a:cubicBezTo>
                              <a:cubicBezTo>
                                <a:pt x="273" y="72"/>
                                <a:pt x="273" y="72"/>
                                <a:pt x="273" y="72"/>
                              </a:cubicBezTo>
                              <a:cubicBezTo>
                                <a:pt x="270" y="76"/>
                                <a:pt x="270" y="76"/>
                                <a:pt x="270" y="76"/>
                              </a:cubicBezTo>
                              <a:cubicBezTo>
                                <a:pt x="270" y="101"/>
                                <a:pt x="270" y="101"/>
                                <a:pt x="270" y="101"/>
                              </a:cubicBezTo>
                              <a:cubicBezTo>
                                <a:pt x="313" y="249"/>
                                <a:pt x="313" y="249"/>
                                <a:pt x="313" y="249"/>
                              </a:cubicBezTo>
                              <a:cubicBezTo>
                                <a:pt x="317" y="252"/>
                                <a:pt x="317" y="252"/>
                                <a:pt x="317" y="252"/>
                              </a:cubicBezTo>
                              <a:cubicBezTo>
                                <a:pt x="349" y="252"/>
                                <a:pt x="349" y="252"/>
                                <a:pt x="349" y="252"/>
                              </a:cubicBezTo>
                              <a:cubicBezTo>
                                <a:pt x="353" y="249"/>
                                <a:pt x="353" y="249"/>
                                <a:pt x="353" y="249"/>
                              </a:cubicBezTo>
                              <a:cubicBezTo>
                                <a:pt x="389" y="123"/>
                                <a:pt x="389" y="123"/>
                                <a:pt x="389" y="123"/>
                              </a:cubicBezTo>
                              <a:cubicBezTo>
                                <a:pt x="392" y="123"/>
                                <a:pt x="392" y="123"/>
                                <a:pt x="392" y="123"/>
                              </a:cubicBezTo>
                              <a:cubicBezTo>
                                <a:pt x="428" y="249"/>
                                <a:pt x="428" y="249"/>
                                <a:pt x="428" y="249"/>
                              </a:cubicBezTo>
                              <a:cubicBezTo>
                                <a:pt x="432" y="252"/>
                                <a:pt x="432" y="252"/>
                                <a:pt x="432" y="252"/>
                              </a:cubicBezTo>
                              <a:cubicBezTo>
                                <a:pt x="464" y="252"/>
                                <a:pt x="464" y="252"/>
                                <a:pt x="464" y="252"/>
                              </a:cubicBezTo>
                              <a:cubicBezTo>
                                <a:pt x="468" y="249"/>
                                <a:pt x="468" y="249"/>
                                <a:pt x="468" y="249"/>
                              </a:cubicBezTo>
                              <a:lnTo>
                                <a:pt x="511" y="101"/>
                              </a:lnTo>
                              <a:close/>
                              <a:moveTo>
                                <a:pt x="241" y="101"/>
                              </a:moveTo>
                              <a:cubicBezTo>
                                <a:pt x="241" y="76"/>
                                <a:pt x="241" y="76"/>
                                <a:pt x="241" y="76"/>
                              </a:cubicBezTo>
                              <a:cubicBezTo>
                                <a:pt x="237" y="72"/>
                                <a:pt x="237" y="72"/>
                                <a:pt x="237" y="72"/>
                              </a:cubicBez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2" y="76"/>
                                <a:pt x="212" y="76"/>
                                <a:pt x="212" y="76"/>
                              </a:cubicBezTo>
                              <a:cubicBezTo>
                                <a:pt x="180" y="198"/>
                                <a:pt x="180" y="198"/>
                                <a:pt x="180" y="198"/>
                              </a:cubicBezTo>
                              <a:cubicBezTo>
                                <a:pt x="176" y="198"/>
                                <a:pt x="176" y="198"/>
                                <a:pt x="176" y="198"/>
                              </a:cubicBezTo>
                              <a:cubicBezTo>
                                <a:pt x="140" y="76"/>
                                <a:pt x="140" y="76"/>
                                <a:pt x="140" y="76"/>
                              </a:cubicBezTo>
                              <a:cubicBezTo>
                                <a:pt x="137" y="72"/>
                                <a:pt x="137" y="72"/>
                                <a:pt x="137" y="72"/>
                              </a:cubicBez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1" y="76"/>
                                <a:pt x="101" y="76"/>
                                <a:pt x="101" y="76"/>
                              </a:cubicBezTo>
                              <a:cubicBezTo>
                                <a:pt x="65" y="198"/>
                                <a:pt x="65" y="198"/>
                                <a:pt x="65" y="198"/>
                              </a:cubicBezTo>
                              <a:cubicBezTo>
                                <a:pt x="61" y="198"/>
                                <a:pt x="61" y="198"/>
                                <a:pt x="61" y="198"/>
                              </a:cubicBezTo>
                              <a:cubicBezTo>
                                <a:pt x="29" y="76"/>
                                <a:pt x="29" y="76"/>
                                <a:pt x="29" y="76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3" y="72"/>
                                <a:pt x="3" y="72"/>
                                <a:pt x="3" y="7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43" y="249"/>
                                <a:pt x="43" y="249"/>
                                <a:pt x="43" y="249"/>
                              </a:cubicBezTo>
                              <a:cubicBezTo>
                                <a:pt x="47" y="252"/>
                                <a:pt x="47" y="252"/>
                                <a:pt x="47" y="252"/>
                              </a:cubicBezTo>
                              <a:cubicBezTo>
                                <a:pt x="79" y="252"/>
                                <a:pt x="79" y="252"/>
                                <a:pt x="79" y="252"/>
                              </a:cubicBezTo>
                              <a:cubicBezTo>
                                <a:pt x="83" y="249"/>
                                <a:pt x="83" y="249"/>
                                <a:pt x="83" y="249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22" y="123"/>
                                <a:pt x="122" y="123"/>
                                <a:pt x="122" y="123"/>
                              </a:cubicBezTo>
                              <a:cubicBezTo>
                                <a:pt x="158" y="249"/>
                                <a:pt x="158" y="249"/>
                                <a:pt x="158" y="249"/>
                              </a:cubicBezTo>
                              <a:cubicBezTo>
                                <a:pt x="162" y="252"/>
                                <a:pt x="162" y="252"/>
                                <a:pt x="162" y="252"/>
                              </a:cubicBezTo>
                              <a:cubicBezTo>
                                <a:pt x="194" y="252"/>
                                <a:pt x="194" y="252"/>
                                <a:pt x="194" y="252"/>
                              </a:cubicBezTo>
                              <a:cubicBezTo>
                                <a:pt x="198" y="249"/>
                                <a:pt x="198" y="249"/>
                                <a:pt x="198" y="249"/>
                              </a:cubicBezTo>
                              <a:lnTo>
                                <a:pt x="24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320415" y="10013315"/>
                          <a:ext cx="1329055" cy="104140"/>
                        </a:xfrm>
                        <a:custGeom>
                          <a:avLst/>
                          <a:gdLst>
                            <a:gd name="T0" fmla="*/ 4183 w 4187"/>
                            <a:gd name="T1" fmla="*/ 252 h 328"/>
                            <a:gd name="T2" fmla="*/ 3985 w 4187"/>
                            <a:gd name="T3" fmla="*/ 72 h 328"/>
                            <a:gd name="T4" fmla="*/ 4039 w 4187"/>
                            <a:gd name="T5" fmla="*/ 101 h 328"/>
                            <a:gd name="T6" fmla="*/ 3902 w 4187"/>
                            <a:gd name="T7" fmla="*/ 209 h 328"/>
                            <a:gd name="T8" fmla="*/ 3730 w 4187"/>
                            <a:gd name="T9" fmla="*/ 223 h 328"/>
                            <a:gd name="T10" fmla="*/ 3658 w 4187"/>
                            <a:gd name="T11" fmla="*/ 277 h 328"/>
                            <a:gd name="T12" fmla="*/ 3773 w 4187"/>
                            <a:gd name="T13" fmla="*/ 90 h 328"/>
                            <a:gd name="T14" fmla="*/ 3618 w 4187"/>
                            <a:gd name="T15" fmla="*/ 144 h 328"/>
                            <a:gd name="T16" fmla="*/ 3463 w 4187"/>
                            <a:gd name="T17" fmla="*/ 249 h 328"/>
                            <a:gd name="T18" fmla="*/ 3586 w 4187"/>
                            <a:gd name="T19" fmla="*/ 252 h 328"/>
                            <a:gd name="T20" fmla="*/ 3384 w 4187"/>
                            <a:gd name="T21" fmla="*/ 249 h 328"/>
                            <a:gd name="T22" fmla="*/ 3384 w 4187"/>
                            <a:gd name="T23" fmla="*/ 11 h 328"/>
                            <a:gd name="T24" fmla="*/ 3258 w 4187"/>
                            <a:gd name="T25" fmla="*/ 101 h 328"/>
                            <a:gd name="T26" fmla="*/ 3341 w 4187"/>
                            <a:gd name="T27" fmla="*/ 231 h 328"/>
                            <a:gd name="T28" fmla="*/ 3175 w 4187"/>
                            <a:gd name="T29" fmla="*/ 162 h 328"/>
                            <a:gd name="T30" fmla="*/ 3110 w 4187"/>
                            <a:gd name="T31" fmla="*/ 72 h 328"/>
                            <a:gd name="T32" fmla="*/ 3139 w 4187"/>
                            <a:gd name="T33" fmla="*/ 7 h 328"/>
                            <a:gd name="T34" fmla="*/ 3067 w 4187"/>
                            <a:gd name="T35" fmla="*/ 144 h 328"/>
                            <a:gd name="T36" fmla="*/ 2912 w 4187"/>
                            <a:gd name="T37" fmla="*/ 249 h 328"/>
                            <a:gd name="T38" fmla="*/ 3035 w 4187"/>
                            <a:gd name="T39" fmla="*/ 252 h 328"/>
                            <a:gd name="T40" fmla="*/ 2801 w 4187"/>
                            <a:gd name="T41" fmla="*/ 223 h 328"/>
                            <a:gd name="T42" fmla="*/ 2801 w 4187"/>
                            <a:gd name="T43" fmla="*/ 256 h 328"/>
                            <a:gd name="T44" fmla="*/ 2707 w 4187"/>
                            <a:gd name="T45" fmla="*/ 76 h 328"/>
                            <a:gd name="T46" fmla="*/ 2603 w 4187"/>
                            <a:gd name="T47" fmla="*/ 76 h 328"/>
                            <a:gd name="T48" fmla="*/ 2707 w 4187"/>
                            <a:gd name="T49" fmla="*/ 101 h 328"/>
                            <a:gd name="T50" fmla="*/ 2448 w 4187"/>
                            <a:gd name="T51" fmla="*/ 177 h 328"/>
                            <a:gd name="T52" fmla="*/ 2448 w 4187"/>
                            <a:gd name="T53" fmla="*/ 148 h 328"/>
                            <a:gd name="T54" fmla="*/ 2362 w 4187"/>
                            <a:gd name="T55" fmla="*/ 72 h 328"/>
                            <a:gd name="T56" fmla="*/ 2225 w 4187"/>
                            <a:gd name="T57" fmla="*/ 101 h 328"/>
                            <a:gd name="T58" fmla="*/ 2138 w 4187"/>
                            <a:gd name="T59" fmla="*/ 69 h 328"/>
                            <a:gd name="T60" fmla="*/ 1951 w 4187"/>
                            <a:gd name="T61" fmla="*/ 72 h 328"/>
                            <a:gd name="T62" fmla="*/ 2056 w 4187"/>
                            <a:gd name="T63" fmla="*/ 141 h 328"/>
                            <a:gd name="T64" fmla="*/ 2164 w 4187"/>
                            <a:gd name="T65" fmla="*/ 249 h 328"/>
                            <a:gd name="T66" fmla="*/ 1868 w 4187"/>
                            <a:gd name="T67" fmla="*/ 76 h 328"/>
                            <a:gd name="T68" fmla="*/ 1753 w 4187"/>
                            <a:gd name="T69" fmla="*/ 180 h 328"/>
                            <a:gd name="T70" fmla="*/ 1645 w 4187"/>
                            <a:gd name="T71" fmla="*/ 256 h 328"/>
                            <a:gd name="T72" fmla="*/ 1721 w 4187"/>
                            <a:gd name="T73" fmla="*/ 177 h 328"/>
                            <a:gd name="T74" fmla="*/ 1598 w 4187"/>
                            <a:gd name="T75" fmla="*/ 144 h 328"/>
                            <a:gd name="T76" fmla="*/ 1498 w 4187"/>
                            <a:gd name="T77" fmla="*/ 123 h 328"/>
                            <a:gd name="T78" fmla="*/ 1465 w 4187"/>
                            <a:gd name="T79" fmla="*/ 223 h 328"/>
                            <a:gd name="T80" fmla="*/ 1361 w 4187"/>
                            <a:gd name="T81" fmla="*/ 76 h 328"/>
                            <a:gd name="T82" fmla="*/ 1242 w 4187"/>
                            <a:gd name="T83" fmla="*/ 72 h 328"/>
                            <a:gd name="T84" fmla="*/ 1332 w 4187"/>
                            <a:gd name="T85" fmla="*/ 252 h 328"/>
                            <a:gd name="T86" fmla="*/ 1008 w 4187"/>
                            <a:gd name="T87" fmla="*/ 69 h 328"/>
                            <a:gd name="T88" fmla="*/ 925 w 4187"/>
                            <a:gd name="T89" fmla="*/ 252 h 328"/>
                            <a:gd name="T90" fmla="*/ 1062 w 4187"/>
                            <a:gd name="T91" fmla="*/ 252 h 328"/>
                            <a:gd name="T92" fmla="*/ 1174 w 4187"/>
                            <a:gd name="T93" fmla="*/ 249 h 328"/>
                            <a:gd name="T94" fmla="*/ 817 w 4187"/>
                            <a:gd name="T95" fmla="*/ 245 h 328"/>
                            <a:gd name="T96" fmla="*/ 792 w 4187"/>
                            <a:gd name="T97" fmla="*/ 263 h 328"/>
                            <a:gd name="T98" fmla="*/ 799 w 4187"/>
                            <a:gd name="T99" fmla="*/ 87 h 328"/>
                            <a:gd name="T100" fmla="*/ 734 w 4187"/>
                            <a:gd name="T101" fmla="*/ 115 h 328"/>
                            <a:gd name="T102" fmla="*/ 558 w 4187"/>
                            <a:gd name="T103" fmla="*/ 162 h 328"/>
                            <a:gd name="T104" fmla="*/ 328 w 4187"/>
                            <a:gd name="T105" fmla="*/ 54 h 328"/>
                            <a:gd name="T106" fmla="*/ 292 w 4187"/>
                            <a:gd name="T107" fmla="*/ 69 h 328"/>
                            <a:gd name="T108" fmla="*/ 292 w 4187"/>
                            <a:gd name="T109" fmla="*/ 249 h 328"/>
                            <a:gd name="T110" fmla="*/ 234 w 4187"/>
                            <a:gd name="T111" fmla="*/ 249 h 328"/>
                            <a:gd name="T112" fmla="*/ 79 w 4187"/>
                            <a:gd name="T113" fmla="*/ 76 h 328"/>
                            <a:gd name="T114" fmla="*/ 198 w 4187"/>
                            <a:gd name="T115" fmla="*/ 249 h 328"/>
                            <a:gd name="T116" fmla="*/ 0 w 4187"/>
                            <a:gd name="T117" fmla="*/ 76 h 328"/>
                            <a:gd name="T118" fmla="*/ 4 w 4187"/>
                            <a:gd name="T119" fmla="*/ 7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187" h="328">
                              <a:moveTo>
                                <a:pt x="4187" y="249"/>
                              </a:moveTo>
                              <a:cubicBezTo>
                                <a:pt x="4187" y="4"/>
                                <a:pt x="4187" y="4"/>
                                <a:pt x="4187" y="4"/>
                              </a:cubicBezTo>
                              <a:cubicBezTo>
                                <a:pt x="4183" y="0"/>
                                <a:pt x="4183" y="0"/>
                                <a:pt x="4183" y="0"/>
                              </a:cubicBezTo>
                              <a:cubicBezTo>
                                <a:pt x="4154" y="0"/>
                                <a:pt x="4154" y="0"/>
                                <a:pt x="4154" y="0"/>
                              </a:cubicBezTo>
                              <a:cubicBezTo>
                                <a:pt x="4151" y="4"/>
                                <a:pt x="4151" y="4"/>
                                <a:pt x="4151" y="4"/>
                              </a:cubicBezTo>
                              <a:cubicBezTo>
                                <a:pt x="4151" y="249"/>
                                <a:pt x="4151" y="249"/>
                                <a:pt x="4151" y="249"/>
                              </a:cubicBezTo>
                              <a:cubicBezTo>
                                <a:pt x="4154" y="252"/>
                                <a:pt x="4154" y="252"/>
                                <a:pt x="4154" y="252"/>
                              </a:cubicBezTo>
                              <a:cubicBezTo>
                                <a:pt x="4183" y="252"/>
                                <a:pt x="4183" y="252"/>
                                <a:pt x="4183" y="252"/>
                              </a:cubicBezTo>
                              <a:lnTo>
                                <a:pt x="4187" y="249"/>
                              </a:lnTo>
                              <a:close/>
                              <a:moveTo>
                                <a:pt x="4111" y="249"/>
                              </a:moveTo>
                              <a:cubicBezTo>
                                <a:pt x="4111" y="144"/>
                                <a:pt x="4111" y="144"/>
                                <a:pt x="4111" y="144"/>
                              </a:cubicBezTo>
                              <a:cubicBezTo>
                                <a:pt x="4111" y="101"/>
                                <a:pt x="4093" y="69"/>
                                <a:pt x="4043" y="69"/>
                              </a:cubicBezTo>
                              <a:cubicBezTo>
                                <a:pt x="4010" y="69"/>
                                <a:pt x="3996" y="90"/>
                                <a:pt x="3996" y="90"/>
                              </a:cubicBezTo>
                              <a:cubicBezTo>
                                <a:pt x="3992" y="90"/>
                                <a:pt x="3992" y="90"/>
                                <a:pt x="3992" y="90"/>
                              </a:cubicBezTo>
                              <a:cubicBezTo>
                                <a:pt x="3989" y="76"/>
                                <a:pt x="3989" y="76"/>
                                <a:pt x="3989" y="76"/>
                              </a:cubicBezTo>
                              <a:cubicBezTo>
                                <a:pt x="3985" y="72"/>
                                <a:pt x="3985" y="72"/>
                                <a:pt x="3985" y="72"/>
                              </a:cubicBezTo>
                              <a:cubicBezTo>
                                <a:pt x="3960" y="72"/>
                                <a:pt x="3960" y="72"/>
                                <a:pt x="3960" y="72"/>
                              </a:cubicBezTo>
                              <a:cubicBezTo>
                                <a:pt x="3956" y="76"/>
                                <a:pt x="3956" y="76"/>
                                <a:pt x="3956" y="76"/>
                              </a:cubicBezTo>
                              <a:cubicBezTo>
                                <a:pt x="3956" y="249"/>
                                <a:pt x="3956" y="249"/>
                                <a:pt x="3956" y="249"/>
                              </a:cubicBezTo>
                              <a:cubicBezTo>
                                <a:pt x="3960" y="252"/>
                                <a:pt x="3960" y="252"/>
                                <a:pt x="3960" y="252"/>
                              </a:cubicBezTo>
                              <a:cubicBezTo>
                                <a:pt x="3989" y="252"/>
                                <a:pt x="3989" y="252"/>
                                <a:pt x="3989" y="252"/>
                              </a:cubicBezTo>
                              <a:cubicBezTo>
                                <a:pt x="3992" y="249"/>
                                <a:pt x="3992" y="249"/>
                                <a:pt x="3992" y="249"/>
                              </a:cubicBezTo>
                              <a:cubicBezTo>
                                <a:pt x="3992" y="162"/>
                                <a:pt x="3992" y="162"/>
                                <a:pt x="3992" y="162"/>
                              </a:cubicBezTo>
                              <a:cubicBezTo>
                                <a:pt x="3992" y="119"/>
                                <a:pt x="4007" y="101"/>
                                <a:pt x="4039" y="101"/>
                              </a:cubicBezTo>
                              <a:cubicBezTo>
                                <a:pt x="4072" y="101"/>
                                <a:pt x="4075" y="126"/>
                                <a:pt x="4075" y="144"/>
                              </a:cubicBezTo>
                              <a:cubicBezTo>
                                <a:pt x="4075" y="249"/>
                                <a:pt x="4075" y="249"/>
                                <a:pt x="4075" y="249"/>
                              </a:cubicBezTo>
                              <a:cubicBezTo>
                                <a:pt x="4079" y="252"/>
                                <a:pt x="4079" y="252"/>
                                <a:pt x="4079" y="252"/>
                              </a:cubicBezTo>
                              <a:cubicBezTo>
                                <a:pt x="4108" y="252"/>
                                <a:pt x="4108" y="252"/>
                                <a:pt x="4108" y="252"/>
                              </a:cubicBezTo>
                              <a:lnTo>
                                <a:pt x="4111" y="249"/>
                              </a:lnTo>
                              <a:close/>
                              <a:moveTo>
                                <a:pt x="3906" y="249"/>
                              </a:moveTo>
                              <a:cubicBezTo>
                                <a:pt x="3906" y="213"/>
                                <a:pt x="3906" y="213"/>
                                <a:pt x="3906" y="213"/>
                              </a:cubicBezTo>
                              <a:cubicBezTo>
                                <a:pt x="3902" y="209"/>
                                <a:pt x="3902" y="209"/>
                                <a:pt x="3902" y="209"/>
                              </a:cubicBezTo>
                              <a:cubicBezTo>
                                <a:pt x="3866" y="209"/>
                                <a:pt x="3866" y="209"/>
                                <a:pt x="3866" y="209"/>
                              </a:cubicBezTo>
                              <a:cubicBezTo>
                                <a:pt x="3863" y="213"/>
                                <a:pt x="3863" y="213"/>
                                <a:pt x="3863" y="213"/>
                              </a:cubicBezTo>
                              <a:cubicBezTo>
                                <a:pt x="3863" y="249"/>
                                <a:pt x="3863" y="249"/>
                                <a:pt x="3863" y="249"/>
                              </a:cubicBezTo>
                              <a:cubicBezTo>
                                <a:pt x="3866" y="252"/>
                                <a:pt x="3866" y="252"/>
                                <a:pt x="3866" y="252"/>
                              </a:cubicBezTo>
                              <a:cubicBezTo>
                                <a:pt x="3902" y="252"/>
                                <a:pt x="3902" y="252"/>
                                <a:pt x="3902" y="252"/>
                              </a:cubicBezTo>
                              <a:lnTo>
                                <a:pt x="3906" y="249"/>
                              </a:lnTo>
                              <a:close/>
                              <a:moveTo>
                                <a:pt x="3776" y="162"/>
                              </a:moveTo>
                              <a:cubicBezTo>
                                <a:pt x="3776" y="205"/>
                                <a:pt x="3758" y="223"/>
                                <a:pt x="3730" y="223"/>
                              </a:cubicBezTo>
                              <a:cubicBezTo>
                                <a:pt x="3701" y="223"/>
                                <a:pt x="3683" y="202"/>
                                <a:pt x="3683" y="162"/>
                              </a:cubicBezTo>
                              <a:cubicBezTo>
                                <a:pt x="3683" y="123"/>
                                <a:pt x="3701" y="101"/>
                                <a:pt x="3730" y="101"/>
                              </a:cubicBezTo>
                              <a:cubicBezTo>
                                <a:pt x="3758" y="101"/>
                                <a:pt x="3776" y="119"/>
                                <a:pt x="3776" y="162"/>
                              </a:cubicBezTo>
                              <a:moveTo>
                                <a:pt x="3730" y="295"/>
                              </a:moveTo>
                              <a:cubicBezTo>
                                <a:pt x="3712" y="295"/>
                                <a:pt x="3701" y="292"/>
                                <a:pt x="3694" y="277"/>
                              </a:cubicBezTo>
                              <a:cubicBezTo>
                                <a:pt x="3690" y="274"/>
                                <a:pt x="3690" y="274"/>
                                <a:pt x="3690" y="274"/>
                              </a:cubicBezTo>
                              <a:cubicBezTo>
                                <a:pt x="3661" y="274"/>
                                <a:pt x="3661" y="274"/>
                                <a:pt x="3661" y="274"/>
                              </a:cubicBezTo>
                              <a:cubicBezTo>
                                <a:pt x="3658" y="277"/>
                                <a:pt x="3658" y="277"/>
                                <a:pt x="3658" y="277"/>
                              </a:cubicBezTo>
                              <a:cubicBezTo>
                                <a:pt x="3661" y="306"/>
                                <a:pt x="3686" y="328"/>
                                <a:pt x="3730" y="328"/>
                              </a:cubicBezTo>
                              <a:cubicBezTo>
                                <a:pt x="3773" y="328"/>
                                <a:pt x="3812" y="303"/>
                                <a:pt x="3812" y="231"/>
                              </a:cubicBezTo>
                              <a:cubicBezTo>
                                <a:pt x="3812" y="76"/>
                                <a:pt x="3812" y="76"/>
                                <a:pt x="3812" y="76"/>
                              </a:cubicBezTo>
                              <a:cubicBezTo>
                                <a:pt x="3809" y="72"/>
                                <a:pt x="3809" y="72"/>
                                <a:pt x="3809" y="72"/>
                              </a:cubicBezTo>
                              <a:cubicBezTo>
                                <a:pt x="3784" y="72"/>
                                <a:pt x="3784" y="72"/>
                                <a:pt x="3784" y="72"/>
                              </a:cubicBezTo>
                              <a:cubicBezTo>
                                <a:pt x="3780" y="76"/>
                                <a:pt x="3780" y="76"/>
                                <a:pt x="3780" y="76"/>
                              </a:cubicBezTo>
                              <a:cubicBezTo>
                                <a:pt x="3776" y="90"/>
                                <a:pt x="3776" y="90"/>
                                <a:pt x="3776" y="90"/>
                              </a:cubicBezTo>
                              <a:cubicBezTo>
                                <a:pt x="3773" y="90"/>
                                <a:pt x="3773" y="90"/>
                                <a:pt x="3773" y="90"/>
                              </a:cubicBezTo>
                              <a:cubicBezTo>
                                <a:pt x="3773" y="90"/>
                                <a:pt x="3758" y="69"/>
                                <a:pt x="3726" y="69"/>
                              </a:cubicBezTo>
                              <a:cubicBezTo>
                                <a:pt x="3676" y="69"/>
                                <a:pt x="3647" y="108"/>
                                <a:pt x="3647" y="162"/>
                              </a:cubicBezTo>
                              <a:cubicBezTo>
                                <a:pt x="3647" y="216"/>
                                <a:pt x="3676" y="256"/>
                                <a:pt x="3726" y="256"/>
                              </a:cubicBezTo>
                              <a:cubicBezTo>
                                <a:pt x="3758" y="256"/>
                                <a:pt x="3773" y="234"/>
                                <a:pt x="3773" y="234"/>
                              </a:cubicBezTo>
                              <a:cubicBezTo>
                                <a:pt x="3776" y="234"/>
                                <a:pt x="3776" y="234"/>
                                <a:pt x="3776" y="234"/>
                              </a:cubicBezTo>
                              <a:cubicBezTo>
                                <a:pt x="3776" y="274"/>
                                <a:pt x="3762" y="295"/>
                                <a:pt x="3730" y="295"/>
                              </a:cubicBezTo>
                              <a:moveTo>
                                <a:pt x="3618" y="249"/>
                              </a:moveTo>
                              <a:cubicBezTo>
                                <a:pt x="3618" y="144"/>
                                <a:pt x="3618" y="144"/>
                                <a:pt x="3618" y="144"/>
                              </a:cubicBezTo>
                              <a:cubicBezTo>
                                <a:pt x="3618" y="101"/>
                                <a:pt x="3600" y="69"/>
                                <a:pt x="3550" y="69"/>
                              </a:cubicBezTo>
                              <a:cubicBezTo>
                                <a:pt x="3517" y="69"/>
                                <a:pt x="3503" y="90"/>
                                <a:pt x="3503" y="90"/>
                              </a:cubicBezTo>
                              <a:cubicBezTo>
                                <a:pt x="3499" y="90"/>
                                <a:pt x="3499" y="90"/>
                                <a:pt x="3499" y="90"/>
                              </a:cubicBezTo>
                              <a:cubicBezTo>
                                <a:pt x="3496" y="76"/>
                                <a:pt x="3496" y="76"/>
                                <a:pt x="3496" y="76"/>
                              </a:cubicBezTo>
                              <a:cubicBezTo>
                                <a:pt x="3492" y="72"/>
                                <a:pt x="3492" y="72"/>
                                <a:pt x="3492" y="72"/>
                              </a:cubicBezTo>
                              <a:cubicBezTo>
                                <a:pt x="3467" y="72"/>
                                <a:pt x="3467" y="72"/>
                                <a:pt x="3467" y="72"/>
                              </a:cubicBezTo>
                              <a:cubicBezTo>
                                <a:pt x="3463" y="76"/>
                                <a:pt x="3463" y="76"/>
                                <a:pt x="3463" y="76"/>
                              </a:cubicBezTo>
                              <a:cubicBezTo>
                                <a:pt x="3463" y="249"/>
                                <a:pt x="3463" y="249"/>
                                <a:pt x="3463" y="249"/>
                              </a:cubicBezTo>
                              <a:cubicBezTo>
                                <a:pt x="3467" y="252"/>
                                <a:pt x="3467" y="252"/>
                                <a:pt x="3467" y="252"/>
                              </a:cubicBezTo>
                              <a:cubicBezTo>
                                <a:pt x="3496" y="252"/>
                                <a:pt x="3496" y="252"/>
                                <a:pt x="3496" y="252"/>
                              </a:cubicBezTo>
                              <a:cubicBezTo>
                                <a:pt x="3499" y="249"/>
                                <a:pt x="3499" y="249"/>
                                <a:pt x="3499" y="249"/>
                              </a:cubicBezTo>
                              <a:cubicBezTo>
                                <a:pt x="3499" y="162"/>
                                <a:pt x="3499" y="162"/>
                                <a:pt x="3499" y="162"/>
                              </a:cubicBezTo>
                              <a:cubicBezTo>
                                <a:pt x="3499" y="119"/>
                                <a:pt x="3514" y="101"/>
                                <a:pt x="3546" y="101"/>
                              </a:cubicBezTo>
                              <a:cubicBezTo>
                                <a:pt x="3578" y="101"/>
                                <a:pt x="3582" y="126"/>
                                <a:pt x="3582" y="144"/>
                              </a:cubicBezTo>
                              <a:cubicBezTo>
                                <a:pt x="3582" y="249"/>
                                <a:pt x="3582" y="249"/>
                                <a:pt x="3582" y="249"/>
                              </a:cubicBezTo>
                              <a:cubicBezTo>
                                <a:pt x="3586" y="252"/>
                                <a:pt x="3586" y="252"/>
                                <a:pt x="3586" y="252"/>
                              </a:cubicBezTo>
                              <a:cubicBezTo>
                                <a:pt x="3614" y="252"/>
                                <a:pt x="3614" y="252"/>
                                <a:pt x="3614" y="252"/>
                              </a:cubicBezTo>
                              <a:lnTo>
                                <a:pt x="3618" y="249"/>
                              </a:lnTo>
                              <a:close/>
                              <a:moveTo>
                                <a:pt x="3420" y="249"/>
                              </a:moveTo>
                              <a:cubicBezTo>
                                <a:pt x="3420" y="76"/>
                                <a:pt x="3420" y="76"/>
                                <a:pt x="3420" y="76"/>
                              </a:cubicBezTo>
                              <a:cubicBezTo>
                                <a:pt x="3416" y="72"/>
                                <a:pt x="3416" y="72"/>
                                <a:pt x="3416" y="72"/>
                              </a:cubicBezTo>
                              <a:cubicBezTo>
                                <a:pt x="3388" y="72"/>
                                <a:pt x="3388" y="72"/>
                                <a:pt x="3388" y="72"/>
                              </a:cubicBezTo>
                              <a:cubicBezTo>
                                <a:pt x="3384" y="76"/>
                                <a:pt x="3384" y="76"/>
                                <a:pt x="3384" y="76"/>
                              </a:cubicBezTo>
                              <a:cubicBezTo>
                                <a:pt x="3384" y="249"/>
                                <a:pt x="3384" y="249"/>
                                <a:pt x="3384" y="249"/>
                              </a:cubicBezTo>
                              <a:cubicBezTo>
                                <a:pt x="3388" y="252"/>
                                <a:pt x="3388" y="252"/>
                                <a:pt x="3388" y="252"/>
                              </a:cubicBezTo>
                              <a:cubicBezTo>
                                <a:pt x="3416" y="252"/>
                                <a:pt x="3416" y="252"/>
                                <a:pt x="3416" y="252"/>
                              </a:cubicBezTo>
                              <a:lnTo>
                                <a:pt x="3420" y="249"/>
                              </a:lnTo>
                              <a:close/>
                              <a:moveTo>
                                <a:pt x="3420" y="40"/>
                              </a:moveTo>
                              <a:cubicBezTo>
                                <a:pt x="3420" y="11"/>
                                <a:pt x="3420" y="11"/>
                                <a:pt x="3420" y="11"/>
                              </a:cubicBezTo>
                              <a:cubicBezTo>
                                <a:pt x="3416" y="7"/>
                                <a:pt x="3416" y="7"/>
                                <a:pt x="3416" y="7"/>
                              </a:cubicBezTo>
                              <a:cubicBezTo>
                                <a:pt x="3388" y="7"/>
                                <a:pt x="3388" y="7"/>
                                <a:pt x="3388" y="7"/>
                              </a:cubicBezTo>
                              <a:cubicBezTo>
                                <a:pt x="3384" y="11"/>
                                <a:pt x="3384" y="11"/>
                                <a:pt x="3384" y="11"/>
                              </a:cubicBezTo>
                              <a:cubicBezTo>
                                <a:pt x="3384" y="40"/>
                                <a:pt x="3384" y="40"/>
                                <a:pt x="3384" y="40"/>
                              </a:cubicBezTo>
                              <a:cubicBezTo>
                                <a:pt x="3388" y="43"/>
                                <a:pt x="3388" y="43"/>
                                <a:pt x="3388" y="43"/>
                              </a:cubicBezTo>
                              <a:cubicBezTo>
                                <a:pt x="3416" y="43"/>
                                <a:pt x="3416" y="43"/>
                                <a:pt x="3416" y="43"/>
                              </a:cubicBezTo>
                              <a:lnTo>
                                <a:pt x="3420" y="40"/>
                              </a:lnTo>
                              <a:close/>
                              <a:moveTo>
                                <a:pt x="3305" y="162"/>
                              </a:moveTo>
                              <a:cubicBezTo>
                                <a:pt x="3305" y="205"/>
                                <a:pt x="3287" y="223"/>
                                <a:pt x="3258" y="223"/>
                              </a:cubicBezTo>
                              <a:cubicBezTo>
                                <a:pt x="3229" y="223"/>
                                <a:pt x="3211" y="202"/>
                                <a:pt x="3211" y="162"/>
                              </a:cubicBezTo>
                              <a:cubicBezTo>
                                <a:pt x="3211" y="123"/>
                                <a:pt x="3229" y="101"/>
                                <a:pt x="3258" y="101"/>
                              </a:cubicBezTo>
                              <a:cubicBezTo>
                                <a:pt x="3287" y="101"/>
                                <a:pt x="3305" y="119"/>
                                <a:pt x="3305" y="162"/>
                              </a:cubicBezTo>
                              <a:moveTo>
                                <a:pt x="3258" y="295"/>
                              </a:moveTo>
                              <a:cubicBezTo>
                                <a:pt x="3240" y="295"/>
                                <a:pt x="3229" y="292"/>
                                <a:pt x="3222" y="277"/>
                              </a:cubicBezTo>
                              <a:cubicBezTo>
                                <a:pt x="3218" y="274"/>
                                <a:pt x="3218" y="274"/>
                                <a:pt x="3218" y="274"/>
                              </a:cubicBezTo>
                              <a:cubicBezTo>
                                <a:pt x="3190" y="274"/>
                                <a:pt x="3190" y="274"/>
                                <a:pt x="3190" y="274"/>
                              </a:cubicBezTo>
                              <a:cubicBezTo>
                                <a:pt x="3186" y="277"/>
                                <a:pt x="3186" y="277"/>
                                <a:pt x="3186" y="277"/>
                              </a:cubicBezTo>
                              <a:cubicBezTo>
                                <a:pt x="3190" y="306"/>
                                <a:pt x="3215" y="328"/>
                                <a:pt x="3258" y="328"/>
                              </a:cubicBezTo>
                              <a:cubicBezTo>
                                <a:pt x="3301" y="328"/>
                                <a:pt x="3341" y="303"/>
                                <a:pt x="3341" y="231"/>
                              </a:cubicBezTo>
                              <a:cubicBezTo>
                                <a:pt x="3341" y="76"/>
                                <a:pt x="3341" y="76"/>
                                <a:pt x="3341" y="76"/>
                              </a:cubicBezTo>
                              <a:cubicBezTo>
                                <a:pt x="3337" y="72"/>
                                <a:pt x="3337" y="72"/>
                                <a:pt x="3337" y="72"/>
                              </a:cubicBezTo>
                              <a:cubicBezTo>
                                <a:pt x="3312" y="72"/>
                                <a:pt x="3312" y="72"/>
                                <a:pt x="3312" y="72"/>
                              </a:cubicBezTo>
                              <a:cubicBezTo>
                                <a:pt x="3308" y="76"/>
                                <a:pt x="3308" y="76"/>
                                <a:pt x="3308" y="76"/>
                              </a:cubicBezTo>
                              <a:cubicBezTo>
                                <a:pt x="3305" y="90"/>
                                <a:pt x="3305" y="90"/>
                                <a:pt x="3305" y="90"/>
                              </a:cubicBezTo>
                              <a:cubicBezTo>
                                <a:pt x="3301" y="90"/>
                                <a:pt x="3301" y="90"/>
                                <a:pt x="3301" y="90"/>
                              </a:cubicBezTo>
                              <a:cubicBezTo>
                                <a:pt x="3301" y="90"/>
                                <a:pt x="3287" y="69"/>
                                <a:pt x="3254" y="69"/>
                              </a:cubicBezTo>
                              <a:cubicBezTo>
                                <a:pt x="3204" y="69"/>
                                <a:pt x="3175" y="108"/>
                                <a:pt x="3175" y="162"/>
                              </a:cubicBezTo>
                              <a:cubicBezTo>
                                <a:pt x="3175" y="216"/>
                                <a:pt x="3204" y="256"/>
                                <a:pt x="3254" y="256"/>
                              </a:cubicBezTo>
                              <a:cubicBezTo>
                                <a:pt x="3287" y="256"/>
                                <a:pt x="3301" y="234"/>
                                <a:pt x="3301" y="234"/>
                              </a:cubicBezTo>
                              <a:cubicBezTo>
                                <a:pt x="3305" y="234"/>
                                <a:pt x="3305" y="234"/>
                                <a:pt x="3305" y="234"/>
                              </a:cubicBezTo>
                              <a:cubicBezTo>
                                <a:pt x="3305" y="274"/>
                                <a:pt x="3290" y="295"/>
                                <a:pt x="3258" y="295"/>
                              </a:cubicBezTo>
                              <a:moveTo>
                                <a:pt x="3143" y="249"/>
                              </a:moveTo>
                              <a:cubicBezTo>
                                <a:pt x="3143" y="76"/>
                                <a:pt x="3143" y="76"/>
                                <a:pt x="3143" y="76"/>
                              </a:cubicBezTo>
                              <a:cubicBezTo>
                                <a:pt x="3139" y="72"/>
                                <a:pt x="3139" y="72"/>
                                <a:pt x="3139" y="72"/>
                              </a:cubicBezTo>
                              <a:cubicBezTo>
                                <a:pt x="3110" y="72"/>
                                <a:pt x="3110" y="72"/>
                                <a:pt x="3110" y="72"/>
                              </a:cubicBezTo>
                              <a:cubicBezTo>
                                <a:pt x="3107" y="76"/>
                                <a:pt x="3107" y="76"/>
                                <a:pt x="3107" y="76"/>
                              </a:cubicBezTo>
                              <a:cubicBezTo>
                                <a:pt x="3107" y="249"/>
                                <a:pt x="3107" y="249"/>
                                <a:pt x="3107" y="249"/>
                              </a:cubicBezTo>
                              <a:cubicBezTo>
                                <a:pt x="3110" y="252"/>
                                <a:pt x="3110" y="252"/>
                                <a:pt x="3110" y="252"/>
                              </a:cubicBezTo>
                              <a:cubicBezTo>
                                <a:pt x="3139" y="252"/>
                                <a:pt x="3139" y="252"/>
                                <a:pt x="3139" y="252"/>
                              </a:cubicBezTo>
                              <a:lnTo>
                                <a:pt x="3143" y="249"/>
                              </a:lnTo>
                              <a:close/>
                              <a:moveTo>
                                <a:pt x="3143" y="40"/>
                              </a:moveTo>
                              <a:cubicBezTo>
                                <a:pt x="3143" y="11"/>
                                <a:pt x="3143" y="11"/>
                                <a:pt x="3143" y="11"/>
                              </a:cubicBezTo>
                              <a:cubicBezTo>
                                <a:pt x="3139" y="7"/>
                                <a:pt x="3139" y="7"/>
                                <a:pt x="3139" y="7"/>
                              </a:cubicBezTo>
                              <a:cubicBezTo>
                                <a:pt x="3110" y="7"/>
                                <a:pt x="3110" y="7"/>
                                <a:pt x="3110" y="7"/>
                              </a:cubicBezTo>
                              <a:cubicBezTo>
                                <a:pt x="3107" y="11"/>
                                <a:pt x="3107" y="11"/>
                                <a:pt x="3107" y="11"/>
                              </a:cubicBezTo>
                              <a:cubicBezTo>
                                <a:pt x="3107" y="40"/>
                                <a:pt x="3107" y="40"/>
                                <a:pt x="3107" y="40"/>
                              </a:cubicBezTo>
                              <a:cubicBezTo>
                                <a:pt x="3110" y="43"/>
                                <a:pt x="3110" y="43"/>
                                <a:pt x="3110" y="43"/>
                              </a:cubicBezTo>
                              <a:cubicBezTo>
                                <a:pt x="3139" y="43"/>
                                <a:pt x="3139" y="43"/>
                                <a:pt x="3139" y="43"/>
                              </a:cubicBezTo>
                              <a:lnTo>
                                <a:pt x="3143" y="40"/>
                              </a:lnTo>
                              <a:close/>
                              <a:moveTo>
                                <a:pt x="3067" y="249"/>
                              </a:moveTo>
                              <a:cubicBezTo>
                                <a:pt x="3067" y="144"/>
                                <a:pt x="3067" y="144"/>
                                <a:pt x="3067" y="144"/>
                              </a:cubicBezTo>
                              <a:cubicBezTo>
                                <a:pt x="3067" y="101"/>
                                <a:pt x="3049" y="69"/>
                                <a:pt x="2999" y="69"/>
                              </a:cubicBezTo>
                              <a:cubicBezTo>
                                <a:pt x="2966" y="69"/>
                                <a:pt x="2952" y="90"/>
                                <a:pt x="2952" y="90"/>
                              </a:cubicBezTo>
                              <a:cubicBezTo>
                                <a:pt x="2948" y="90"/>
                                <a:pt x="2948" y="90"/>
                                <a:pt x="2948" y="90"/>
                              </a:cubicBezTo>
                              <a:cubicBezTo>
                                <a:pt x="2945" y="76"/>
                                <a:pt x="2945" y="76"/>
                                <a:pt x="2945" y="76"/>
                              </a:cubicBezTo>
                              <a:cubicBezTo>
                                <a:pt x="2941" y="72"/>
                                <a:pt x="2941" y="72"/>
                                <a:pt x="2941" y="72"/>
                              </a:cubicBezTo>
                              <a:cubicBezTo>
                                <a:pt x="2916" y="72"/>
                                <a:pt x="2916" y="72"/>
                                <a:pt x="2916" y="72"/>
                              </a:cubicBezTo>
                              <a:cubicBezTo>
                                <a:pt x="2912" y="76"/>
                                <a:pt x="2912" y="76"/>
                                <a:pt x="2912" y="76"/>
                              </a:cubicBezTo>
                              <a:cubicBezTo>
                                <a:pt x="2912" y="249"/>
                                <a:pt x="2912" y="249"/>
                                <a:pt x="2912" y="249"/>
                              </a:cubicBezTo>
                              <a:cubicBezTo>
                                <a:pt x="2916" y="252"/>
                                <a:pt x="2916" y="252"/>
                                <a:pt x="2916" y="252"/>
                              </a:cubicBezTo>
                              <a:cubicBezTo>
                                <a:pt x="2945" y="252"/>
                                <a:pt x="2945" y="252"/>
                                <a:pt x="2945" y="252"/>
                              </a:cubicBezTo>
                              <a:cubicBezTo>
                                <a:pt x="2948" y="249"/>
                                <a:pt x="2948" y="249"/>
                                <a:pt x="2948" y="249"/>
                              </a:cubicBezTo>
                              <a:cubicBezTo>
                                <a:pt x="2948" y="162"/>
                                <a:pt x="2948" y="162"/>
                                <a:pt x="2948" y="162"/>
                              </a:cubicBezTo>
                              <a:cubicBezTo>
                                <a:pt x="2948" y="119"/>
                                <a:pt x="2963" y="101"/>
                                <a:pt x="2995" y="101"/>
                              </a:cubicBezTo>
                              <a:cubicBezTo>
                                <a:pt x="3028" y="101"/>
                                <a:pt x="3031" y="126"/>
                                <a:pt x="3031" y="144"/>
                              </a:cubicBezTo>
                              <a:cubicBezTo>
                                <a:pt x="3031" y="249"/>
                                <a:pt x="3031" y="249"/>
                                <a:pt x="3031" y="249"/>
                              </a:cubicBezTo>
                              <a:cubicBezTo>
                                <a:pt x="3035" y="252"/>
                                <a:pt x="3035" y="252"/>
                                <a:pt x="3035" y="252"/>
                              </a:cubicBezTo>
                              <a:cubicBezTo>
                                <a:pt x="3064" y="252"/>
                                <a:pt x="3064" y="252"/>
                                <a:pt x="3064" y="252"/>
                              </a:cubicBezTo>
                              <a:lnTo>
                                <a:pt x="3067" y="249"/>
                              </a:lnTo>
                              <a:close/>
                              <a:moveTo>
                                <a:pt x="2801" y="256"/>
                              </a:moveTo>
                              <a:cubicBezTo>
                                <a:pt x="2844" y="256"/>
                                <a:pt x="2869" y="231"/>
                                <a:pt x="2873" y="202"/>
                              </a:cubicBezTo>
                              <a:cubicBezTo>
                                <a:pt x="2869" y="198"/>
                                <a:pt x="2869" y="198"/>
                                <a:pt x="2869" y="198"/>
                              </a:cubicBezTo>
                              <a:cubicBezTo>
                                <a:pt x="2840" y="198"/>
                                <a:pt x="2840" y="198"/>
                                <a:pt x="2840" y="198"/>
                              </a:cubicBezTo>
                              <a:cubicBezTo>
                                <a:pt x="2837" y="202"/>
                                <a:pt x="2837" y="202"/>
                                <a:pt x="2837" y="202"/>
                              </a:cubicBezTo>
                              <a:cubicBezTo>
                                <a:pt x="2830" y="220"/>
                                <a:pt x="2815" y="223"/>
                                <a:pt x="2801" y="223"/>
                              </a:cubicBezTo>
                              <a:cubicBezTo>
                                <a:pt x="2758" y="223"/>
                                <a:pt x="2754" y="187"/>
                                <a:pt x="2754" y="180"/>
                              </a:cubicBezTo>
                              <a:cubicBezTo>
                                <a:pt x="2758" y="177"/>
                                <a:pt x="2758" y="177"/>
                                <a:pt x="2758" y="177"/>
                              </a:cubicBezTo>
                              <a:cubicBezTo>
                                <a:pt x="2876" y="177"/>
                                <a:pt x="2876" y="177"/>
                                <a:pt x="2876" y="177"/>
                              </a:cubicBezTo>
                              <a:cubicBezTo>
                                <a:pt x="2880" y="173"/>
                                <a:pt x="2880" y="173"/>
                                <a:pt x="2880" y="173"/>
                              </a:cubicBezTo>
                              <a:cubicBezTo>
                                <a:pt x="2880" y="162"/>
                                <a:pt x="2880" y="162"/>
                                <a:pt x="2880" y="162"/>
                              </a:cubicBezTo>
                              <a:cubicBezTo>
                                <a:pt x="2880" y="112"/>
                                <a:pt x="2855" y="69"/>
                                <a:pt x="2797" y="69"/>
                              </a:cubicBezTo>
                              <a:cubicBezTo>
                                <a:pt x="2740" y="69"/>
                                <a:pt x="2714" y="112"/>
                                <a:pt x="2714" y="162"/>
                              </a:cubicBezTo>
                              <a:cubicBezTo>
                                <a:pt x="2714" y="216"/>
                                <a:pt x="2743" y="256"/>
                                <a:pt x="2801" y="256"/>
                              </a:cubicBezTo>
                              <a:moveTo>
                                <a:pt x="2837" y="148"/>
                              </a:moveTo>
                              <a:cubicBezTo>
                                <a:pt x="2758" y="148"/>
                                <a:pt x="2758" y="148"/>
                                <a:pt x="2758" y="148"/>
                              </a:cubicBezTo>
                              <a:cubicBezTo>
                                <a:pt x="2754" y="144"/>
                                <a:pt x="2754" y="144"/>
                                <a:pt x="2754" y="144"/>
                              </a:cubicBezTo>
                              <a:cubicBezTo>
                                <a:pt x="2754" y="133"/>
                                <a:pt x="2758" y="101"/>
                                <a:pt x="2797" y="101"/>
                              </a:cubicBezTo>
                              <a:cubicBezTo>
                                <a:pt x="2837" y="101"/>
                                <a:pt x="2840" y="133"/>
                                <a:pt x="2840" y="144"/>
                              </a:cubicBezTo>
                              <a:lnTo>
                                <a:pt x="2837" y="148"/>
                              </a:lnTo>
                              <a:close/>
                              <a:moveTo>
                                <a:pt x="2707" y="101"/>
                              </a:moveTo>
                              <a:cubicBezTo>
                                <a:pt x="2707" y="76"/>
                                <a:pt x="2707" y="76"/>
                                <a:pt x="2707" y="76"/>
                              </a:cubicBezTo>
                              <a:cubicBezTo>
                                <a:pt x="2704" y="72"/>
                                <a:pt x="2704" y="72"/>
                                <a:pt x="2704" y="72"/>
                              </a:cubicBezTo>
                              <a:cubicBezTo>
                                <a:pt x="2689" y="72"/>
                                <a:pt x="2689" y="72"/>
                                <a:pt x="2689" y="72"/>
                              </a:cubicBezTo>
                              <a:cubicBezTo>
                                <a:pt x="2664" y="72"/>
                                <a:pt x="2653" y="79"/>
                                <a:pt x="2642" y="90"/>
                              </a:cubicBezTo>
                              <a:cubicBezTo>
                                <a:pt x="2639" y="90"/>
                                <a:pt x="2639" y="90"/>
                                <a:pt x="2639" y="90"/>
                              </a:cubicBezTo>
                              <a:cubicBezTo>
                                <a:pt x="2635" y="76"/>
                                <a:pt x="2635" y="76"/>
                                <a:pt x="2635" y="76"/>
                              </a:cubicBezTo>
                              <a:cubicBezTo>
                                <a:pt x="2632" y="72"/>
                                <a:pt x="2632" y="72"/>
                                <a:pt x="2632" y="72"/>
                              </a:cubicBezTo>
                              <a:cubicBezTo>
                                <a:pt x="2606" y="72"/>
                                <a:pt x="2606" y="72"/>
                                <a:pt x="2606" y="72"/>
                              </a:cubicBezTo>
                              <a:cubicBezTo>
                                <a:pt x="2603" y="76"/>
                                <a:pt x="2603" y="76"/>
                                <a:pt x="2603" y="76"/>
                              </a:cubicBezTo>
                              <a:cubicBezTo>
                                <a:pt x="2603" y="249"/>
                                <a:pt x="2603" y="249"/>
                                <a:pt x="2603" y="249"/>
                              </a:cubicBezTo>
                              <a:cubicBezTo>
                                <a:pt x="2606" y="252"/>
                                <a:pt x="2606" y="252"/>
                                <a:pt x="2606" y="252"/>
                              </a:cubicBezTo>
                              <a:cubicBezTo>
                                <a:pt x="2635" y="252"/>
                                <a:pt x="2635" y="252"/>
                                <a:pt x="2635" y="252"/>
                              </a:cubicBezTo>
                              <a:cubicBezTo>
                                <a:pt x="2639" y="249"/>
                                <a:pt x="2639" y="249"/>
                                <a:pt x="2639" y="249"/>
                              </a:cubicBezTo>
                              <a:cubicBezTo>
                                <a:pt x="2639" y="159"/>
                                <a:pt x="2639" y="159"/>
                                <a:pt x="2639" y="159"/>
                              </a:cubicBezTo>
                              <a:cubicBezTo>
                                <a:pt x="2639" y="115"/>
                                <a:pt x="2657" y="105"/>
                                <a:pt x="2686" y="105"/>
                              </a:cubicBezTo>
                              <a:cubicBezTo>
                                <a:pt x="2704" y="105"/>
                                <a:pt x="2704" y="105"/>
                                <a:pt x="2704" y="105"/>
                              </a:cubicBezTo>
                              <a:lnTo>
                                <a:pt x="2707" y="101"/>
                              </a:lnTo>
                              <a:close/>
                              <a:moveTo>
                                <a:pt x="2491" y="256"/>
                              </a:moveTo>
                              <a:cubicBezTo>
                                <a:pt x="2534" y="256"/>
                                <a:pt x="2560" y="231"/>
                                <a:pt x="2563" y="202"/>
                              </a:cubicBezTo>
                              <a:cubicBezTo>
                                <a:pt x="2560" y="198"/>
                                <a:pt x="2560" y="198"/>
                                <a:pt x="2560" y="198"/>
                              </a:cubicBezTo>
                              <a:cubicBezTo>
                                <a:pt x="2531" y="198"/>
                                <a:pt x="2531" y="198"/>
                                <a:pt x="2531" y="198"/>
                              </a:cubicBezTo>
                              <a:cubicBezTo>
                                <a:pt x="2527" y="202"/>
                                <a:pt x="2527" y="202"/>
                                <a:pt x="2527" y="202"/>
                              </a:cubicBezTo>
                              <a:cubicBezTo>
                                <a:pt x="2520" y="220"/>
                                <a:pt x="2506" y="223"/>
                                <a:pt x="2491" y="223"/>
                              </a:cubicBezTo>
                              <a:cubicBezTo>
                                <a:pt x="2448" y="223"/>
                                <a:pt x="2444" y="187"/>
                                <a:pt x="2444" y="180"/>
                              </a:cubicBezTo>
                              <a:cubicBezTo>
                                <a:pt x="2448" y="177"/>
                                <a:pt x="2448" y="177"/>
                                <a:pt x="2448" y="177"/>
                              </a:cubicBezTo>
                              <a:cubicBezTo>
                                <a:pt x="2567" y="177"/>
                                <a:pt x="2567" y="177"/>
                                <a:pt x="2567" y="177"/>
                              </a:cubicBezTo>
                              <a:cubicBezTo>
                                <a:pt x="2570" y="173"/>
                                <a:pt x="2570" y="173"/>
                                <a:pt x="2570" y="173"/>
                              </a:cubicBezTo>
                              <a:cubicBezTo>
                                <a:pt x="2570" y="162"/>
                                <a:pt x="2570" y="162"/>
                                <a:pt x="2570" y="162"/>
                              </a:cubicBezTo>
                              <a:cubicBezTo>
                                <a:pt x="2570" y="112"/>
                                <a:pt x="2545" y="69"/>
                                <a:pt x="2488" y="69"/>
                              </a:cubicBezTo>
                              <a:cubicBezTo>
                                <a:pt x="2430" y="69"/>
                                <a:pt x="2405" y="112"/>
                                <a:pt x="2405" y="162"/>
                              </a:cubicBezTo>
                              <a:cubicBezTo>
                                <a:pt x="2405" y="216"/>
                                <a:pt x="2434" y="256"/>
                                <a:pt x="2491" y="256"/>
                              </a:cubicBezTo>
                              <a:moveTo>
                                <a:pt x="2527" y="148"/>
                              </a:moveTo>
                              <a:cubicBezTo>
                                <a:pt x="2448" y="148"/>
                                <a:pt x="2448" y="148"/>
                                <a:pt x="2448" y="148"/>
                              </a:cubicBezTo>
                              <a:cubicBezTo>
                                <a:pt x="2444" y="144"/>
                                <a:pt x="2444" y="144"/>
                                <a:pt x="2444" y="144"/>
                              </a:cubicBezTo>
                              <a:cubicBezTo>
                                <a:pt x="2444" y="133"/>
                                <a:pt x="2448" y="101"/>
                                <a:pt x="2488" y="101"/>
                              </a:cubicBezTo>
                              <a:cubicBezTo>
                                <a:pt x="2527" y="101"/>
                                <a:pt x="2531" y="133"/>
                                <a:pt x="2531" y="144"/>
                              </a:cubicBezTo>
                              <a:lnTo>
                                <a:pt x="2527" y="148"/>
                              </a:lnTo>
                              <a:close/>
                              <a:moveTo>
                                <a:pt x="2387" y="101"/>
                              </a:moveTo>
                              <a:cubicBezTo>
                                <a:pt x="2387" y="76"/>
                                <a:pt x="2387" y="76"/>
                                <a:pt x="2387" y="76"/>
                              </a:cubicBezTo>
                              <a:cubicBezTo>
                                <a:pt x="2383" y="72"/>
                                <a:pt x="2383" y="72"/>
                                <a:pt x="2383" y="72"/>
                              </a:cubicBezTo>
                              <a:cubicBezTo>
                                <a:pt x="2362" y="72"/>
                                <a:pt x="2362" y="72"/>
                                <a:pt x="2362" y="72"/>
                              </a:cubicBezTo>
                              <a:cubicBezTo>
                                <a:pt x="2358" y="76"/>
                                <a:pt x="2358" y="76"/>
                                <a:pt x="2358" y="76"/>
                              </a:cubicBezTo>
                              <a:cubicBezTo>
                                <a:pt x="2308" y="202"/>
                                <a:pt x="2308" y="202"/>
                                <a:pt x="2308" y="202"/>
                              </a:cubicBezTo>
                              <a:cubicBezTo>
                                <a:pt x="2304" y="202"/>
                                <a:pt x="2304" y="202"/>
                                <a:pt x="2304" y="202"/>
                              </a:cubicBezTo>
                              <a:cubicBezTo>
                                <a:pt x="2254" y="76"/>
                                <a:pt x="2254" y="76"/>
                                <a:pt x="2254" y="76"/>
                              </a:cubicBezTo>
                              <a:cubicBezTo>
                                <a:pt x="2250" y="72"/>
                                <a:pt x="2250" y="72"/>
                                <a:pt x="2250" y="72"/>
                              </a:cubicBezTo>
                              <a:cubicBezTo>
                                <a:pt x="2228" y="72"/>
                                <a:pt x="2228" y="72"/>
                                <a:pt x="2228" y="72"/>
                              </a:cubicBezTo>
                              <a:cubicBezTo>
                                <a:pt x="2225" y="76"/>
                                <a:pt x="2225" y="76"/>
                                <a:pt x="2225" y="76"/>
                              </a:cubicBezTo>
                              <a:cubicBezTo>
                                <a:pt x="2225" y="101"/>
                                <a:pt x="2225" y="101"/>
                                <a:pt x="2225" y="101"/>
                              </a:cubicBezTo>
                              <a:cubicBezTo>
                                <a:pt x="2286" y="249"/>
                                <a:pt x="2286" y="249"/>
                                <a:pt x="2286" y="249"/>
                              </a:cubicBezTo>
                              <a:cubicBezTo>
                                <a:pt x="2290" y="252"/>
                                <a:pt x="2290" y="252"/>
                                <a:pt x="2290" y="252"/>
                              </a:cubicBezTo>
                              <a:cubicBezTo>
                                <a:pt x="2322" y="252"/>
                                <a:pt x="2322" y="252"/>
                                <a:pt x="2322" y="252"/>
                              </a:cubicBezTo>
                              <a:cubicBezTo>
                                <a:pt x="2326" y="249"/>
                                <a:pt x="2326" y="249"/>
                                <a:pt x="2326" y="249"/>
                              </a:cubicBezTo>
                              <a:lnTo>
                                <a:pt x="2387" y="101"/>
                              </a:lnTo>
                              <a:close/>
                              <a:moveTo>
                                <a:pt x="2200" y="249"/>
                              </a:moveTo>
                              <a:cubicBezTo>
                                <a:pt x="2200" y="141"/>
                                <a:pt x="2200" y="141"/>
                                <a:pt x="2200" y="141"/>
                              </a:cubicBezTo>
                              <a:cubicBezTo>
                                <a:pt x="2200" y="101"/>
                                <a:pt x="2189" y="69"/>
                                <a:pt x="2138" y="69"/>
                              </a:cubicBezTo>
                              <a:cubicBezTo>
                                <a:pt x="2113" y="69"/>
                                <a:pt x="2095" y="79"/>
                                <a:pt x="2084" y="94"/>
                              </a:cubicBezTo>
                              <a:cubicBezTo>
                                <a:pt x="2081" y="94"/>
                                <a:pt x="2081" y="94"/>
                                <a:pt x="2081" y="94"/>
                              </a:cubicBezTo>
                              <a:cubicBezTo>
                                <a:pt x="2074" y="83"/>
                                <a:pt x="2063" y="69"/>
                                <a:pt x="2034" y="69"/>
                              </a:cubicBezTo>
                              <a:cubicBezTo>
                                <a:pt x="2009" y="69"/>
                                <a:pt x="1994" y="79"/>
                                <a:pt x="1987" y="90"/>
                              </a:cubicBezTo>
                              <a:cubicBezTo>
                                <a:pt x="1984" y="90"/>
                                <a:pt x="1984" y="90"/>
                                <a:pt x="1984" y="90"/>
                              </a:cubicBezTo>
                              <a:cubicBezTo>
                                <a:pt x="1980" y="76"/>
                                <a:pt x="1980" y="76"/>
                                <a:pt x="1980" y="76"/>
                              </a:cubicBezTo>
                              <a:cubicBezTo>
                                <a:pt x="1976" y="72"/>
                                <a:pt x="1976" y="72"/>
                                <a:pt x="1976" y="72"/>
                              </a:cubicBezTo>
                              <a:cubicBezTo>
                                <a:pt x="1951" y="72"/>
                                <a:pt x="1951" y="72"/>
                                <a:pt x="1951" y="72"/>
                              </a:cubicBezTo>
                              <a:cubicBezTo>
                                <a:pt x="1948" y="76"/>
                                <a:pt x="1948" y="76"/>
                                <a:pt x="1948" y="76"/>
                              </a:cubicBezTo>
                              <a:cubicBezTo>
                                <a:pt x="1948" y="249"/>
                                <a:pt x="1948" y="249"/>
                                <a:pt x="1948" y="249"/>
                              </a:cubicBezTo>
                              <a:cubicBezTo>
                                <a:pt x="1951" y="252"/>
                                <a:pt x="1951" y="252"/>
                                <a:pt x="1951" y="252"/>
                              </a:cubicBezTo>
                              <a:cubicBezTo>
                                <a:pt x="1980" y="252"/>
                                <a:pt x="1980" y="252"/>
                                <a:pt x="1980" y="252"/>
                              </a:cubicBezTo>
                              <a:cubicBezTo>
                                <a:pt x="1984" y="249"/>
                                <a:pt x="1984" y="249"/>
                                <a:pt x="1984" y="249"/>
                              </a:cubicBezTo>
                              <a:cubicBezTo>
                                <a:pt x="1984" y="148"/>
                                <a:pt x="1984" y="148"/>
                                <a:pt x="1984" y="148"/>
                              </a:cubicBezTo>
                              <a:cubicBezTo>
                                <a:pt x="1984" y="112"/>
                                <a:pt x="2005" y="101"/>
                                <a:pt x="2023" y="101"/>
                              </a:cubicBezTo>
                              <a:cubicBezTo>
                                <a:pt x="2052" y="101"/>
                                <a:pt x="2056" y="119"/>
                                <a:pt x="2056" y="141"/>
                              </a:cubicBezTo>
                              <a:cubicBezTo>
                                <a:pt x="2056" y="249"/>
                                <a:pt x="2056" y="249"/>
                                <a:pt x="2056" y="249"/>
                              </a:cubicBezTo>
                              <a:cubicBezTo>
                                <a:pt x="2059" y="252"/>
                                <a:pt x="2059" y="252"/>
                                <a:pt x="2059" y="252"/>
                              </a:cubicBezTo>
                              <a:cubicBezTo>
                                <a:pt x="2088" y="252"/>
                                <a:pt x="2088" y="252"/>
                                <a:pt x="2088" y="252"/>
                              </a:cubicBezTo>
                              <a:cubicBezTo>
                                <a:pt x="2092" y="249"/>
                                <a:pt x="2092" y="249"/>
                                <a:pt x="2092" y="249"/>
                              </a:cubicBezTo>
                              <a:cubicBezTo>
                                <a:pt x="2092" y="148"/>
                                <a:pt x="2092" y="148"/>
                                <a:pt x="2092" y="148"/>
                              </a:cubicBezTo>
                              <a:cubicBezTo>
                                <a:pt x="2092" y="119"/>
                                <a:pt x="2106" y="101"/>
                                <a:pt x="2131" y="101"/>
                              </a:cubicBezTo>
                              <a:cubicBezTo>
                                <a:pt x="2160" y="101"/>
                                <a:pt x="2164" y="119"/>
                                <a:pt x="2164" y="141"/>
                              </a:cubicBezTo>
                              <a:cubicBezTo>
                                <a:pt x="2164" y="249"/>
                                <a:pt x="2164" y="249"/>
                                <a:pt x="2164" y="249"/>
                              </a:cubicBezTo>
                              <a:cubicBezTo>
                                <a:pt x="2167" y="252"/>
                                <a:pt x="2167" y="252"/>
                                <a:pt x="2167" y="252"/>
                              </a:cubicBezTo>
                              <a:cubicBezTo>
                                <a:pt x="2196" y="252"/>
                                <a:pt x="2196" y="252"/>
                                <a:pt x="2196" y="252"/>
                              </a:cubicBezTo>
                              <a:lnTo>
                                <a:pt x="2200" y="249"/>
                              </a:lnTo>
                              <a:close/>
                              <a:moveTo>
                                <a:pt x="1904" y="249"/>
                              </a:moveTo>
                              <a:cubicBezTo>
                                <a:pt x="1904" y="76"/>
                                <a:pt x="1904" y="76"/>
                                <a:pt x="1904" y="76"/>
                              </a:cubicBezTo>
                              <a:cubicBezTo>
                                <a:pt x="1901" y="72"/>
                                <a:pt x="1901" y="72"/>
                                <a:pt x="1901" y="72"/>
                              </a:cubicBezTo>
                              <a:cubicBezTo>
                                <a:pt x="1872" y="72"/>
                                <a:pt x="1872" y="72"/>
                                <a:pt x="1872" y="72"/>
                              </a:cubicBezTo>
                              <a:cubicBezTo>
                                <a:pt x="1868" y="76"/>
                                <a:pt x="1868" y="76"/>
                                <a:pt x="1868" y="76"/>
                              </a:cubicBezTo>
                              <a:cubicBezTo>
                                <a:pt x="1868" y="162"/>
                                <a:pt x="1868" y="162"/>
                                <a:pt x="1868" y="162"/>
                              </a:cubicBezTo>
                              <a:cubicBezTo>
                                <a:pt x="1868" y="205"/>
                                <a:pt x="1850" y="223"/>
                                <a:pt x="1825" y="223"/>
                              </a:cubicBezTo>
                              <a:cubicBezTo>
                                <a:pt x="1796" y="223"/>
                                <a:pt x="1789" y="202"/>
                                <a:pt x="1789" y="180"/>
                              </a:cubicBezTo>
                              <a:cubicBezTo>
                                <a:pt x="1789" y="76"/>
                                <a:pt x="1789" y="76"/>
                                <a:pt x="1789" y="76"/>
                              </a:cubicBezTo>
                              <a:cubicBezTo>
                                <a:pt x="1786" y="72"/>
                                <a:pt x="1786" y="72"/>
                                <a:pt x="1786" y="72"/>
                              </a:cubicBezTo>
                              <a:cubicBezTo>
                                <a:pt x="1757" y="72"/>
                                <a:pt x="1757" y="72"/>
                                <a:pt x="1757" y="72"/>
                              </a:cubicBezTo>
                              <a:cubicBezTo>
                                <a:pt x="1753" y="76"/>
                                <a:pt x="1753" y="76"/>
                                <a:pt x="1753" y="76"/>
                              </a:cubicBezTo>
                              <a:cubicBezTo>
                                <a:pt x="1753" y="180"/>
                                <a:pt x="1753" y="180"/>
                                <a:pt x="1753" y="180"/>
                              </a:cubicBezTo>
                              <a:cubicBezTo>
                                <a:pt x="1753" y="220"/>
                                <a:pt x="1771" y="256"/>
                                <a:pt x="1822" y="256"/>
                              </a:cubicBezTo>
                              <a:cubicBezTo>
                                <a:pt x="1850" y="256"/>
                                <a:pt x="1865" y="234"/>
                                <a:pt x="1865" y="234"/>
                              </a:cubicBezTo>
                              <a:cubicBezTo>
                                <a:pt x="1868" y="234"/>
                                <a:pt x="1868" y="234"/>
                                <a:pt x="1868" y="234"/>
                              </a:cubicBezTo>
                              <a:cubicBezTo>
                                <a:pt x="1872" y="249"/>
                                <a:pt x="1872" y="249"/>
                                <a:pt x="1872" y="249"/>
                              </a:cubicBezTo>
                              <a:cubicBezTo>
                                <a:pt x="1876" y="252"/>
                                <a:pt x="1876" y="252"/>
                                <a:pt x="1876" y="252"/>
                              </a:cubicBezTo>
                              <a:cubicBezTo>
                                <a:pt x="1901" y="252"/>
                                <a:pt x="1901" y="252"/>
                                <a:pt x="1901" y="252"/>
                              </a:cubicBezTo>
                              <a:lnTo>
                                <a:pt x="1904" y="249"/>
                              </a:lnTo>
                              <a:close/>
                              <a:moveTo>
                                <a:pt x="1645" y="256"/>
                              </a:moveTo>
                              <a:cubicBezTo>
                                <a:pt x="1688" y="256"/>
                                <a:pt x="1714" y="231"/>
                                <a:pt x="1717" y="202"/>
                              </a:cubicBezTo>
                              <a:cubicBezTo>
                                <a:pt x="1714" y="198"/>
                                <a:pt x="1714" y="198"/>
                                <a:pt x="1714" y="198"/>
                              </a:cubicBezTo>
                              <a:cubicBezTo>
                                <a:pt x="1685" y="198"/>
                                <a:pt x="1685" y="198"/>
                                <a:pt x="1685" y="198"/>
                              </a:cubicBezTo>
                              <a:cubicBezTo>
                                <a:pt x="1681" y="202"/>
                                <a:pt x="1681" y="202"/>
                                <a:pt x="1681" y="202"/>
                              </a:cubicBezTo>
                              <a:cubicBezTo>
                                <a:pt x="1674" y="220"/>
                                <a:pt x="1660" y="223"/>
                                <a:pt x="1645" y="223"/>
                              </a:cubicBezTo>
                              <a:cubicBezTo>
                                <a:pt x="1602" y="223"/>
                                <a:pt x="1598" y="187"/>
                                <a:pt x="1598" y="180"/>
                              </a:cubicBezTo>
                              <a:cubicBezTo>
                                <a:pt x="1602" y="177"/>
                                <a:pt x="1602" y="177"/>
                                <a:pt x="1602" y="177"/>
                              </a:cubicBezTo>
                              <a:cubicBezTo>
                                <a:pt x="1721" y="177"/>
                                <a:pt x="1721" y="177"/>
                                <a:pt x="1721" y="177"/>
                              </a:cubicBezTo>
                              <a:cubicBezTo>
                                <a:pt x="1724" y="173"/>
                                <a:pt x="1724" y="173"/>
                                <a:pt x="1724" y="173"/>
                              </a:cubicBezTo>
                              <a:cubicBezTo>
                                <a:pt x="1724" y="162"/>
                                <a:pt x="1724" y="162"/>
                                <a:pt x="1724" y="162"/>
                              </a:cubicBezTo>
                              <a:cubicBezTo>
                                <a:pt x="1724" y="112"/>
                                <a:pt x="1699" y="69"/>
                                <a:pt x="1642" y="69"/>
                              </a:cubicBezTo>
                              <a:cubicBezTo>
                                <a:pt x="1584" y="69"/>
                                <a:pt x="1559" y="112"/>
                                <a:pt x="1559" y="162"/>
                              </a:cubicBezTo>
                              <a:cubicBezTo>
                                <a:pt x="1559" y="216"/>
                                <a:pt x="1588" y="256"/>
                                <a:pt x="1645" y="256"/>
                              </a:cubicBezTo>
                              <a:moveTo>
                                <a:pt x="1681" y="148"/>
                              </a:moveTo>
                              <a:cubicBezTo>
                                <a:pt x="1602" y="148"/>
                                <a:pt x="1602" y="148"/>
                                <a:pt x="1602" y="148"/>
                              </a:cubicBezTo>
                              <a:cubicBezTo>
                                <a:pt x="1598" y="144"/>
                                <a:pt x="1598" y="144"/>
                                <a:pt x="1598" y="144"/>
                              </a:cubicBezTo>
                              <a:cubicBezTo>
                                <a:pt x="1598" y="133"/>
                                <a:pt x="1602" y="101"/>
                                <a:pt x="1642" y="101"/>
                              </a:cubicBezTo>
                              <a:cubicBezTo>
                                <a:pt x="1681" y="101"/>
                                <a:pt x="1685" y="133"/>
                                <a:pt x="1685" y="144"/>
                              </a:cubicBezTo>
                              <a:lnTo>
                                <a:pt x="1681" y="148"/>
                              </a:lnTo>
                              <a:close/>
                              <a:moveTo>
                                <a:pt x="1537" y="202"/>
                              </a:moveTo>
                              <a:cubicBezTo>
                                <a:pt x="1537" y="169"/>
                                <a:pt x="1519" y="155"/>
                                <a:pt x="1483" y="148"/>
                              </a:cubicBezTo>
                              <a:cubicBezTo>
                                <a:pt x="1447" y="141"/>
                                <a:pt x="1433" y="137"/>
                                <a:pt x="1433" y="119"/>
                              </a:cubicBezTo>
                              <a:cubicBezTo>
                                <a:pt x="1433" y="105"/>
                                <a:pt x="1447" y="101"/>
                                <a:pt x="1465" y="101"/>
                              </a:cubicBezTo>
                              <a:cubicBezTo>
                                <a:pt x="1490" y="101"/>
                                <a:pt x="1498" y="112"/>
                                <a:pt x="1498" y="123"/>
                              </a:cubicBezTo>
                              <a:cubicBezTo>
                                <a:pt x="1501" y="126"/>
                                <a:pt x="1501" y="126"/>
                                <a:pt x="1501" y="126"/>
                              </a:cubicBezTo>
                              <a:cubicBezTo>
                                <a:pt x="1530" y="126"/>
                                <a:pt x="1530" y="126"/>
                                <a:pt x="1530" y="126"/>
                              </a:cubicBezTo>
                              <a:cubicBezTo>
                                <a:pt x="1534" y="123"/>
                                <a:pt x="1534" y="123"/>
                                <a:pt x="1534" y="123"/>
                              </a:cubicBezTo>
                              <a:cubicBezTo>
                                <a:pt x="1534" y="87"/>
                                <a:pt x="1505" y="69"/>
                                <a:pt x="1465" y="69"/>
                              </a:cubicBezTo>
                              <a:cubicBezTo>
                                <a:pt x="1415" y="69"/>
                                <a:pt x="1397" y="94"/>
                                <a:pt x="1397" y="119"/>
                              </a:cubicBezTo>
                              <a:cubicBezTo>
                                <a:pt x="1397" y="151"/>
                                <a:pt x="1418" y="166"/>
                                <a:pt x="1454" y="173"/>
                              </a:cubicBezTo>
                              <a:cubicBezTo>
                                <a:pt x="1490" y="180"/>
                                <a:pt x="1501" y="184"/>
                                <a:pt x="1501" y="202"/>
                              </a:cubicBezTo>
                              <a:cubicBezTo>
                                <a:pt x="1501" y="216"/>
                                <a:pt x="1490" y="223"/>
                                <a:pt x="1465" y="223"/>
                              </a:cubicBezTo>
                              <a:cubicBezTo>
                                <a:pt x="1440" y="223"/>
                                <a:pt x="1429" y="213"/>
                                <a:pt x="1429" y="195"/>
                              </a:cubicBezTo>
                              <a:cubicBezTo>
                                <a:pt x="1426" y="191"/>
                                <a:pt x="1426" y="191"/>
                                <a:pt x="1426" y="191"/>
                              </a:cubicBezTo>
                              <a:cubicBezTo>
                                <a:pt x="1397" y="191"/>
                                <a:pt x="1397" y="191"/>
                                <a:pt x="1397" y="191"/>
                              </a:cubicBezTo>
                              <a:cubicBezTo>
                                <a:pt x="1393" y="195"/>
                                <a:pt x="1393" y="195"/>
                                <a:pt x="1393" y="195"/>
                              </a:cubicBezTo>
                              <a:cubicBezTo>
                                <a:pt x="1393" y="234"/>
                                <a:pt x="1418" y="256"/>
                                <a:pt x="1465" y="256"/>
                              </a:cubicBezTo>
                              <a:cubicBezTo>
                                <a:pt x="1516" y="256"/>
                                <a:pt x="1537" y="231"/>
                                <a:pt x="1537" y="202"/>
                              </a:cubicBezTo>
                              <a:moveTo>
                                <a:pt x="1361" y="249"/>
                              </a:moveTo>
                              <a:cubicBezTo>
                                <a:pt x="1361" y="76"/>
                                <a:pt x="1361" y="76"/>
                                <a:pt x="1361" y="76"/>
                              </a:cubicBezTo>
                              <a:cubicBezTo>
                                <a:pt x="1357" y="72"/>
                                <a:pt x="1357" y="72"/>
                                <a:pt x="1357" y="72"/>
                              </a:cubicBezTo>
                              <a:cubicBezTo>
                                <a:pt x="1328" y="72"/>
                                <a:pt x="1328" y="72"/>
                                <a:pt x="1328" y="72"/>
                              </a:cubicBezTo>
                              <a:cubicBezTo>
                                <a:pt x="1325" y="76"/>
                                <a:pt x="1325" y="76"/>
                                <a:pt x="1325" y="76"/>
                              </a:cubicBezTo>
                              <a:cubicBezTo>
                                <a:pt x="1325" y="162"/>
                                <a:pt x="1325" y="162"/>
                                <a:pt x="1325" y="162"/>
                              </a:cubicBezTo>
                              <a:cubicBezTo>
                                <a:pt x="1325" y="205"/>
                                <a:pt x="1307" y="223"/>
                                <a:pt x="1282" y="223"/>
                              </a:cubicBezTo>
                              <a:cubicBezTo>
                                <a:pt x="1253" y="223"/>
                                <a:pt x="1246" y="202"/>
                                <a:pt x="1246" y="180"/>
                              </a:cubicBezTo>
                              <a:cubicBezTo>
                                <a:pt x="1246" y="76"/>
                                <a:pt x="1246" y="76"/>
                                <a:pt x="1246" y="76"/>
                              </a:cubicBezTo>
                              <a:cubicBezTo>
                                <a:pt x="1242" y="72"/>
                                <a:pt x="1242" y="72"/>
                                <a:pt x="1242" y="72"/>
                              </a:cubicBezTo>
                              <a:cubicBezTo>
                                <a:pt x="1213" y="72"/>
                                <a:pt x="1213" y="72"/>
                                <a:pt x="1213" y="72"/>
                              </a:cubicBezTo>
                              <a:cubicBezTo>
                                <a:pt x="1210" y="76"/>
                                <a:pt x="1210" y="76"/>
                                <a:pt x="1210" y="76"/>
                              </a:cubicBezTo>
                              <a:cubicBezTo>
                                <a:pt x="1210" y="180"/>
                                <a:pt x="1210" y="180"/>
                                <a:pt x="1210" y="180"/>
                              </a:cubicBezTo>
                              <a:cubicBezTo>
                                <a:pt x="1210" y="220"/>
                                <a:pt x="1228" y="256"/>
                                <a:pt x="1278" y="256"/>
                              </a:cubicBezTo>
                              <a:cubicBezTo>
                                <a:pt x="1307" y="256"/>
                                <a:pt x="1321" y="234"/>
                                <a:pt x="1321" y="234"/>
                              </a:cubicBezTo>
                              <a:cubicBezTo>
                                <a:pt x="1325" y="234"/>
                                <a:pt x="1325" y="234"/>
                                <a:pt x="1325" y="234"/>
                              </a:cubicBezTo>
                              <a:cubicBezTo>
                                <a:pt x="1328" y="249"/>
                                <a:pt x="1328" y="249"/>
                                <a:pt x="1328" y="249"/>
                              </a:cubicBezTo>
                              <a:cubicBezTo>
                                <a:pt x="1332" y="252"/>
                                <a:pt x="1332" y="252"/>
                                <a:pt x="1332" y="252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lnTo>
                                <a:pt x="1361" y="249"/>
                              </a:lnTo>
                              <a:close/>
                              <a:moveTo>
                                <a:pt x="1174" y="249"/>
                              </a:moveTo>
                              <a:cubicBezTo>
                                <a:pt x="1174" y="141"/>
                                <a:pt x="1174" y="141"/>
                                <a:pt x="1174" y="141"/>
                              </a:cubicBezTo>
                              <a:cubicBezTo>
                                <a:pt x="1174" y="101"/>
                                <a:pt x="1163" y="69"/>
                                <a:pt x="1112" y="69"/>
                              </a:cubicBezTo>
                              <a:cubicBezTo>
                                <a:pt x="1087" y="69"/>
                                <a:pt x="1069" y="79"/>
                                <a:pt x="1058" y="94"/>
                              </a:cubicBezTo>
                              <a:cubicBezTo>
                                <a:pt x="1055" y="94"/>
                                <a:pt x="1055" y="94"/>
                                <a:pt x="1055" y="94"/>
                              </a:cubicBezTo>
                              <a:cubicBezTo>
                                <a:pt x="1048" y="83"/>
                                <a:pt x="1037" y="69"/>
                                <a:pt x="1008" y="69"/>
                              </a:cubicBezTo>
                              <a:cubicBezTo>
                                <a:pt x="983" y="69"/>
                                <a:pt x="968" y="79"/>
                                <a:pt x="961" y="90"/>
                              </a:cubicBezTo>
                              <a:cubicBezTo>
                                <a:pt x="958" y="90"/>
                                <a:pt x="958" y="90"/>
                                <a:pt x="958" y="90"/>
                              </a:cubicBezTo>
                              <a:cubicBezTo>
                                <a:pt x="954" y="76"/>
                                <a:pt x="954" y="76"/>
                                <a:pt x="954" y="76"/>
                              </a:cubicBezTo>
                              <a:cubicBezTo>
                                <a:pt x="950" y="72"/>
                                <a:pt x="950" y="72"/>
                                <a:pt x="950" y="72"/>
                              </a:cubicBezTo>
                              <a:cubicBezTo>
                                <a:pt x="925" y="72"/>
                                <a:pt x="925" y="72"/>
                                <a:pt x="925" y="72"/>
                              </a:cubicBezTo>
                              <a:cubicBezTo>
                                <a:pt x="922" y="76"/>
                                <a:pt x="922" y="76"/>
                                <a:pt x="922" y="76"/>
                              </a:cubicBezTo>
                              <a:cubicBezTo>
                                <a:pt x="922" y="249"/>
                                <a:pt x="922" y="249"/>
                                <a:pt x="922" y="249"/>
                              </a:cubicBezTo>
                              <a:cubicBezTo>
                                <a:pt x="925" y="252"/>
                                <a:pt x="925" y="252"/>
                                <a:pt x="925" y="252"/>
                              </a:cubicBezTo>
                              <a:cubicBezTo>
                                <a:pt x="954" y="252"/>
                                <a:pt x="954" y="252"/>
                                <a:pt x="954" y="252"/>
                              </a:cubicBezTo>
                              <a:cubicBezTo>
                                <a:pt x="958" y="249"/>
                                <a:pt x="958" y="249"/>
                                <a:pt x="958" y="249"/>
                              </a:cubicBezTo>
                              <a:cubicBezTo>
                                <a:pt x="958" y="148"/>
                                <a:pt x="958" y="148"/>
                                <a:pt x="958" y="148"/>
                              </a:cubicBezTo>
                              <a:cubicBezTo>
                                <a:pt x="958" y="112"/>
                                <a:pt x="979" y="101"/>
                                <a:pt x="997" y="101"/>
                              </a:cubicBezTo>
                              <a:cubicBezTo>
                                <a:pt x="1026" y="101"/>
                                <a:pt x="1030" y="119"/>
                                <a:pt x="1030" y="141"/>
                              </a:cubicBezTo>
                              <a:cubicBezTo>
                                <a:pt x="1030" y="249"/>
                                <a:pt x="1030" y="249"/>
                                <a:pt x="1030" y="249"/>
                              </a:cubicBezTo>
                              <a:cubicBezTo>
                                <a:pt x="1033" y="252"/>
                                <a:pt x="1033" y="252"/>
                                <a:pt x="1033" y="252"/>
                              </a:cubicBezTo>
                              <a:cubicBezTo>
                                <a:pt x="1062" y="252"/>
                                <a:pt x="1062" y="252"/>
                                <a:pt x="1062" y="252"/>
                              </a:cubicBezTo>
                              <a:cubicBezTo>
                                <a:pt x="1066" y="249"/>
                                <a:pt x="1066" y="249"/>
                                <a:pt x="1066" y="249"/>
                              </a:cubicBezTo>
                              <a:cubicBezTo>
                                <a:pt x="1066" y="148"/>
                                <a:pt x="1066" y="148"/>
                                <a:pt x="1066" y="148"/>
                              </a:cubicBezTo>
                              <a:cubicBezTo>
                                <a:pt x="1066" y="119"/>
                                <a:pt x="1080" y="101"/>
                                <a:pt x="1105" y="101"/>
                              </a:cubicBezTo>
                              <a:cubicBezTo>
                                <a:pt x="1134" y="101"/>
                                <a:pt x="1138" y="119"/>
                                <a:pt x="1138" y="141"/>
                              </a:cubicBezTo>
                              <a:cubicBezTo>
                                <a:pt x="1138" y="249"/>
                                <a:pt x="1138" y="249"/>
                                <a:pt x="1138" y="249"/>
                              </a:cubicBezTo>
                              <a:cubicBezTo>
                                <a:pt x="1141" y="252"/>
                                <a:pt x="1141" y="252"/>
                                <a:pt x="1141" y="252"/>
                              </a:cubicBezTo>
                              <a:cubicBezTo>
                                <a:pt x="1170" y="252"/>
                                <a:pt x="1170" y="252"/>
                                <a:pt x="1170" y="252"/>
                              </a:cubicBezTo>
                              <a:lnTo>
                                <a:pt x="1174" y="249"/>
                              </a:lnTo>
                              <a:close/>
                              <a:moveTo>
                                <a:pt x="767" y="97"/>
                              </a:moveTo>
                              <a:cubicBezTo>
                                <a:pt x="763" y="97"/>
                                <a:pt x="763" y="97"/>
                                <a:pt x="763" y="97"/>
                              </a:cubicBezTo>
                              <a:cubicBezTo>
                                <a:pt x="763" y="97"/>
                                <a:pt x="752" y="83"/>
                                <a:pt x="727" y="83"/>
                              </a:cubicBezTo>
                              <a:cubicBezTo>
                                <a:pt x="695" y="83"/>
                                <a:pt x="662" y="108"/>
                                <a:pt x="662" y="162"/>
                              </a:cubicBezTo>
                              <a:cubicBezTo>
                                <a:pt x="662" y="216"/>
                                <a:pt x="695" y="241"/>
                                <a:pt x="731" y="241"/>
                              </a:cubicBezTo>
                              <a:cubicBezTo>
                                <a:pt x="756" y="241"/>
                                <a:pt x="767" y="231"/>
                                <a:pt x="774" y="223"/>
                              </a:cubicBezTo>
                              <a:cubicBezTo>
                                <a:pt x="778" y="223"/>
                                <a:pt x="778" y="223"/>
                                <a:pt x="778" y="223"/>
                              </a:cubicBezTo>
                              <a:cubicBezTo>
                                <a:pt x="785" y="234"/>
                                <a:pt x="796" y="245"/>
                                <a:pt x="817" y="245"/>
                              </a:cubicBezTo>
                              <a:cubicBezTo>
                                <a:pt x="853" y="245"/>
                                <a:pt x="878" y="220"/>
                                <a:pt x="878" y="162"/>
                              </a:cubicBezTo>
                              <a:cubicBezTo>
                                <a:pt x="878" y="76"/>
                                <a:pt x="821" y="15"/>
                                <a:pt x="734" y="15"/>
                              </a:cubicBezTo>
                              <a:cubicBezTo>
                                <a:pt x="648" y="15"/>
                                <a:pt x="590" y="76"/>
                                <a:pt x="590" y="162"/>
                              </a:cubicBezTo>
                              <a:cubicBezTo>
                                <a:pt x="590" y="249"/>
                                <a:pt x="648" y="310"/>
                                <a:pt x="734" y="310"/>
                              </a:cubicBezTo>
                              <a:cubicBezTo>
                                <a:pt x="763" y="310"/>
                                <a:pt x="788" y="303"/>
                                <a:pt x="803" y="292"/>
                              </a:cubicBezTo>
                              <a:cubicBezTo>
                                <a:pt x="803" y="267"/>
                                <a:pt x="803" y="267"/>
                                <a:pt x="803" y="267"/>
                              </a:cubicBezTo>
                              <a:cubicBezTo>
                                <a:pt x="799" y="263"/>
                                <a:pt x="799" y="263"/>
                                <a:pt x="799" y="263"/>
                              </a:cubicBezTo>
                              <a:cubicBezTo>
                                <a:pt x="792" y="263"/>
                                <a:pt x="792" y="263"/>
                                <a:pt x="792" y="263"/>
                              </a:cubicBezTo>
                              <a:cubicBezTo>
                                <a:pt x="781" y="270"/>
                                <a:pt x="760" y="277"/>
                                <a:pt x="734" y="277"/>
                              </a:cubicBezTo>
                              <a:cubicBezTo>
                                <a:pt x="662" y="277"/>
                                <a:pt x="626" y="227"/>
                                <a:pt x="626" y="162"/>
                              </a:cubicBezTo>
                              <a:cubicBezTo>
                                <a:pt x="626" y="101"/>
                                <a:pt x="662" y="47"/>
                                <a:pt x="734" y="47"/>
                              </a:cubicBezTo>
                              <a:cubicBezTo>
                                <a:pt x="810" y="47"/>
                                <a:pt x="842" y="101"/>
                                <a:pt x="842" y="162"/>
                              </a:cubicBezTo>
                              <a:cubicBezTo>
                                <a:pt x="842" y="198"/>
                                <a:pt x="839" y="216"/>
                                <a:pt x="821" y="216"/>
                              </a:cubicBezTo>
                              <a:cubicBezTo>
                                <a:pt x="810" y="216"/>
                                <a:pt x="803" y="213"/>
                                <a:pt x="803" y="195"/>
                              </a:cubicBezTo>
                              <a:cubicBezTo>
                                <a:pt x="803" y="90"/>
                                <a:pt x="803" y="90"/>
                                <a:pt x="803" y="90"/>
                              </a:cubicBezTo>
                              <a:cubicBezTo>
                                <a:pt x="799" y="87"/>
                                <a:pt x="799" y="87"/>
                                <a:pt x="799" y="87"/>
                              </a:cubicBezTo>
                              <a:cubicBezTo>
                                <a:pt x="770" y="87"/>
                                <a:pt x="770" y="87"/>
                                <a:pt x="770" y="87"/>
                              </a:cubicBezTo>
                              <a:cubicBezTo>
                                <a:pt x="767" y="90"/>
                                <a:pt x="767" y="90"/>
                                <a:pt x="767" y="90"/>
                              </a:cubicBezTo>
                              <a:lnTo>
                                <a:pt x="767" y="97"/>
                              </a:lnTo>
                              <a:close/>
                              <a:moveTo>
                                <a:pt x="734" y="115"/>
                              </a:moveTo>
                              <a:cubicBezTo>
                                <a:pt x="756" y="115"/>
                                <a:pt x="767" y="126"/>
                                <a:pt x="767" y="162"/>
                              </a:cubicBezTo>
                              <a:cubicBezTo>
                                <a:pt x="767" y="198"/>
                                <a:pt x="756" y="209"/>
                                <a:pt x="734" y="209"/>
                              </a:cubicBezTo>
                              <a:cubicBezTo>
                                <a:pt x="713" y="209"/>
                                <a:pt x="698" y="198"/>
                                <a:pt x="698" y="162"/>
                              </a:cubicBezTo>
                              <a:cubicBezTo>
                                <a:pt x="698" y="126"/>
                                <a:pt x="713" y="115"/>
                                <a:pt x="734" y="115"/>
                              </a:cubicBezTo>
                              <a:moveTo>
                                <a:pt x="421" y="162"/>
                              </a:moveTo>
                              <a:cubicBezTo>
                                <a:pt x="421" y="123"/>
                                <a:pt x="439" y="101"/>
                                <a:pt x="472" y="101"/>
                              </a:cubicBezTo>
                              <a:cubicBezTo>
                                <a:pt x="504" y="101"/>
                                <a:pt x="522" y="123"/>
                                <a:pt x="522" y="162"/>
                              </a:cubicBezTo>
                              <a:cubicBezTo>
                                <a:pt x="522" y="202"/>
                                <a:pt x="504" y="223"/>
                                <a:pt x="472" y="223"/>
                              </a:cubicBezTo>
                              <a:cubicBezTo>
                                <a:pt x="439" y="223"/>
                                <a:pt x="421" y="202"/>
                                <a:pt x="421" y="162"/>
                              </a:cubicBezTo>
                              <a:moveTo>
                                <a:pt x="385" y="162"/>
                              </a:moveTo>
                              <a:cubicBezTo>
                                <a:pt x="385" y="220"/>
                                <a:pt x="418" y="256"/>
                                <a:pt x="472" y="256"/>
                              </a:cubicBezTo>
                              <a:cubicBezTo>
                                <a:pt x="526" y="256"/>
                                <a:pt x="558" y="220"/>
                                <a:pt x="558" y="162"/>
                              </a:cubicBezTo>
                              <a:cubicBezTo>
                                <a:pt x="558" y="105"/>
                                <a:pt x="526" y="69"/>
                                <a:pt x="472" y="69"/>
                              </a:cubicBezTo>
                              <a:cubicBezTo>
                                <a:pt x="418" y="69"/>
                                <a:pt x="385" y="105"/>
                                <a:pt x="385" y="162"/>
                              </a:cubicBezTo>
                              <a:moveTo>
                                <a:pt x="371" y="101"/>
                              </a:moveTo>
                              <a:cubicBezTo>
                                <a:pt x="371" y="76"/>
                                <a:pt x="371" y="76"/>
                                <a:pt x="371" y="76"/>
                              </a:cubicBezTo>
                              <a:cubicBezTo>
                                <a:pt x="367" y="72"/>
                                <a:pt x="367" y="72"/>
                                <a:pt x="367" y="72"/>
                              </a:cubicBezTo>
                              <a:cubicBezTo>
                                <a:pt x="331" y="72"/>
                                <a:pt x="331" y="72"/>
                                <a:pt x="331" y="72"/>
                              </a:cubicBezTo>
                              <a:cubicBezTo>
                                <a:pt x="328" y="69"/>
                                <a:pt x="328" y="69"/>
                                <a:pt x="328" y="69"/>
                              </a:cubicBezTo>
                              <a:cubicBezTo>
                                <a:pt x="328" y="54"/>
                                <a:pt x="328" y="54"/>
                                <a:pt x="328" y="54"/>
                              </a:cubicBezTo>
                              <a:cubicBezTo>
                                <a:pt x="328" y="43"/>
                                <a:pt x="335" y="40"/>
                                <a:pt x="342" y="40"/>
                              </a:cubicBezTo>
                              <a:cubicBezTo>
                                <a:pt x="371" y="40"/>
                                <a:pt x="371" y="40"/>
                                <a:pt x="371" y="40"/>
                              </a:cubicBezTo>
                              <a:cubicBezTo>
                                <a:pt x="374" y="36"/>
                                <a:pt x="374" y="36"/>
                                <a:pt x="374" y="36"/>
                              </a:cubicBezTo>
                              <a:cubicBezTo>
                                <a:pt x="374" y="11"/>
                                <a:pt x="374" y="11"/>
                                <a:pt x="374" y="11"/>
                              </a:cubicBezTo>
                              <a:cubicBezTo>
                                <a:pt x="371" y="7"/>
                                <a:pt x="371" y="7"/>
                                <a:pt x="371" y="7"/>
                              </a:cubicBezTo>
                              <a:cubicBezTo>
                                <a:pt x="342" y="7"/>
                                <a:pt x="342" y="7"/>
                                <a:pt x="342" y="7"/>
                              </a:cubicBezTo>
                              <a:cubicBezTo>
                                <a:pt x="317" y="7"/>
                                <a:pt x="292" y="22"/>
                                <a:pt x="292" y="54"/>
                              </a:cubicBezTo>
                              <a:cubicBezTo>
                                <a:pt x="292" y="69"/>
                                <a:pt x="292" y="69"/>
                                <a:pt x="292" y="69"/>
                              </a:cubicBezTo>
                              <a:cubicBezTo>
                                <a:pt x="288" y="72"/>
                                <a:pt x="288" y="72"/>
                                <a:pt x="288" y="72"/>
                              </a:cubicBezTo>
                              <a:cubicBezTo>
                                <a:pt x="263" y="72"/>
                                <a:pt x="263" y="72"/>
                                <a:pt x="263" y="72"/>
                              </a:cubicBezTo>
                              <a:cubicBezTo>
                                <a:pt x="259" y="76"/>
                                <a:pt x="259" y="76"/>
                                <a:pt x="259" y="76"/>
                              </a:cubicBezTo>
                              <a:cubicBezTo>
                                <a:pt x="259" y="101"/>
                                <a:pt x="259" y="101"/>
                                <a:pt x="259" y="101"/>
                              </a:cubicBezTo>
                              <a:cubicBezTo>
                                <a:pt x="263" y="105"/>
                                <a:pt x="263" y="105"/>
                                <a:pt x="263" y="105"/>
                              </a:cubicBezTo>
                              <a:cubicBezTo>
                                <a:pt x="288" y="105"/>
                                <a:pt x="288" y="105"/>
                                <a:pt x="288" y="105"/>
                              </a:cubicBezTo>
                              <a:cubicBezTo>
                                <a:pt x="292" y="108"/>
                                <a:pt x="292" y="108"/>
                                <a:pt x="292" y="108"/>
                              </a:cubicBezTo>
                              <a:cubicBezTo>
                                <a:pt x="292" y="249"/>
                                <a:pt x="292" y="249"/>
                                <a:pt x="292" y="249"/>
                              </a:cubicBezTo>
                              <a:cubicBezTo>
                                <a:pt x="295" y="252"/>
                                <a:pt x="295" y="252"/>
                                <a:pt x="295" y="252"/>
                              </a:cubicBezTo>
                              <a:cubicBezTo>
                                <a:pt x="324" y="252"/>
                                <a:pt x="324" y="252"/>
                                <a:pt x="324" y="252"/>
                              </a:cubicBezTo>
                              <a:cubicBezTo>
                                <a:pt x="328" y="249"/>
                                <a:pt x="328" y="249"/>
                                <a:pt x="328" y="249"/>
                              </a:cubicBezTo>
                              <a:cubicBezTo>
                                <a:pt x="328" y="108"/>
                                <a:pt x="328" y="108"/>
                                <a:pt x="328" y="108"/>
                              </a:cubicBezTo>
                              <a:cubicBezTo>
                                <a:pt x="331" y="105"/>
                                <a:pt x="331" y="105"/>
                                <a:pt x="331" y="105"/>
                              </a:cubicBezTo>
                              <a:cubicBezTo>
                                <a:pt x="367" y="105"/>
                                <a:pt x="367" y="105"/>
                                <a:pt x="367" y="105"/>
                              </a:cubicBezTo>
                              <a:lnTo>
                                <a:pt x="371" y="101"/>
                              </a:lnTo>
                              <a:close/>
                              <a:moveTo>
                                <a:pt x="234" y="249"/>
                              </a:moveTo>
                              <a:cubicBezTo>
                                <a:pt x="234" y="144"/>
                                <a:pt x="234" y="144"/>
                                <a:pt x="234" y="144"/>
                              </a:cubicBezTo>
                              <a:cubicBezTo>
                                <a:pt x="234" y="101"/>
                                <a:pt x="216" y="69"/>
                                <a:pt x="166" y="69"/>
                              </a:cubicBezTo>
                              <a:cubicBezTo>
                                <a:pt x="133" y="69"/>
                                <a:pt x="119" y="90"/>
                                <a:pt x="119" y="90"/>
                              </a:cubicBezTo>
                              <a:cubicBezTo>
                                <a:pt x="115" y="90"/>
                                <a:pt x="115" y="90"/>
                                <a:pt x="115" y="90"/>
                              </a:cubicBezTo>
                              <a:cubicBezTo>
                                <a:pt x="112" y="76"/>
                                <a:pt x="112" y="76"/>
                                <a:pt x="112" y="76"/>
                              </a:cubicBezTo>
                              <a:cubicBezTo>
                                <a:pt x="108" y="72"/>
                                <a:pt x="108" y="72"/>
                                <a:pt x="108" y="72"/>
                              </a:cubicBezTo>
                              <a:cubicBezTo>
                                <a:pt x="83" y="72"/>
                                <a:pt x="83" y="72"/>
                                <a:pt x="83" y="72"/>
                              </a:cubicBezTo>
                              <a:cubicBezTo>
                                <a:pt x="79" y="76"/>
                                <a:pt x="79" y="76"/>
                                <a:pt x="79" y="76"/>
                              </a:cubicBezTo>
                              <a:cubicBezTo>
                                <a:pt x="79" y="249"/>
                                <a:pt x="79" y="249"/>
                                <a:pt x="79" y="249"/>
                              </a:cubicBezTo>
                              <a:cubicBezTo>
                                <a:pt x="83" y="252"/>
                                <a:pt x="83" y="252"/>
                                <a:pt x="83" y="252"/>
                              </a:cubicBezTo>
                              <a:cubicBezTo>
                                <a:pt x="112" y="252"/>
                                <a:pt x="112" y="252"/>
                                <a:pt x="112" y="252"/>
                              </a:cubicBezTo>
                              <a:cubicBezTo>
                                <a:pt x="115" y="249"/>
                                <a:pt x="115" y="249"/>
                                <a:pt x="115" y="249"/>
                              </a:cubicBezTo>
                              <a:cubicBezTo>
                                <a:pt x="115" y="162"/>
                                <a:pt x="115" y="162"/>
                                <a:pt x="115" y="162"/>
                              </a:cubicBezTo>
                              <a:cubicBezTo>
                                <a:pt x="115" y="119"/>
                                <a:pt x="130" y="101"/>
                                <a:pt x="162" y="101"/>
                              </a:cubicBezTo>
                              <a:cubicBezTo>
                                <a:pt x="194" y="101"/>
                                <a:pt x="198" y="126"/>
                                <a:pt x="198" y="144"/>
                              </a:cubicBezTo>
                              <a:cubicBezTo>
                                <a:pt x="198" y="249"/>
                                <a:pt x="198" y="249"/>
                                <a:pt x="198" y="249"/>
                              </a:cubicBezTo>
                              <a:cubicBezTo>
                                <a:pt x="202" y="252"/>
                                <a:pt x="202" y="252"/>
                                <a:pt x="202" y="252"/>
                              </a:cubicBezTo>
                              <a:cubicBezTo>
                                <a:pt x="230" y="252"/>
                                <a:pt x="230" y="252"/>
                                <a:pt x="230" y="252"/>
                              </a:cubicBezTo>
                              <a:lnTo>
                                <a:pt x="234" y="249"/>
                              </a:lnTo>
                              <a:close/>
                              <a:moveTo>
                                <a:pt x="36" y="249"/>
                              </a:moveTo>
                              <a:cubicBezTo>
                                <a:pt x="36" y="76"/>
                                <a:pt x="36" y="76"/>
                                <a:pt x="36" y="76"/>
                              </a:cubicBezTo>
                              <a:cubicBezTo>
                                <a:pt x="32" y="72"/>
                                <a:pt x="32" y="72"/>
                                <a:pt x="32" y="72"/>
                              </a:cubicBezTo>
                              <a:cubicBezTo>
                                <a:pt x="4" y="72"/>
                                <a:pt x="4" y="72"/>
                                <a:pt x="4" y="7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249"/>
                                <a:pt x="0" y="249"/>
                                <a:pt x="0" y="249"/>
                              </a:cubicBezTo>
                              <a:cubicBezTo>
                                <a:pt x="4" y="252"/>
                                <a:pt x="4" y="252"/>
                                <a:pt x="4" y="252"/>
                              </a:cubicBezTo>
                              <a:cubicBezTo>
                                <a:pt x="32" y="252"/>
                                <a:pt x="32" y="252"/>
                                <a:pt x="32" y="252"/>
                              </a:cubicBezTo>
                              <a:lnTo>
                                <a:pt x="36" y="249"/>
                              </a:lnTo>
                              <a:close/>
                              <a:moveTo>
                                <a:pt x="36" y="40"/>
                              </a:move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2" y="7"/>
                                <a:pt x="32" y="7"/>
                                <a:pt x="32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4" y="43"/>
                                <a:pt x="4" y="43"/>
                                <a:pt x="4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3320415" y="9893300"/>
                          <a:ext cx="937260" cy="103505"/>
                        </a:xfrm>
                        <a:custGeom>
                          <a:avLst/>
                          <a:gdLst>
                            <a:gd name="T0" fmla="*/ 2808 w 2952"/>
                            <a:gd name="T1" fmla="*/ 129 h 327"/>
                            <a:gd name="T2" fmla="*/ 2772 w 2952"/>
                            <a:gd name="T3" fmla="*/ 129 h 327"/>
                            <a:gd name="T4" fmla="*/ 2599 w 2952"/>
                            <a:gd name="T5" fmla="*/ 129 h 327"/>
                            <a:gd name="T6" fmla="*/ 2563 w 2952"/>
                            <a:gd name="T7" fmla="*/ 129 h 327"/>
                            <a:gd name="T8" fmla="*/ 2394 w 2952"/>
                            <a:gd name="T9" fmla="*/ 82 h 327"/>
                            <a:gd name="T10" fmla="*/ 2488 w 2952"/>
                            <a:gd name="T11" fmla="*/ 147 h 327"/>
                            <a:gd name="T12" fmla="*/ 2369 w 2952"/>
                            <a:gd name="T13" fmla="*/ 194 h 327"/>
                            <a:gd name="T14" fmla="*/ 2329 w 2952"/>
                            <a:gd name="T15" fmla="*/ 226 h 327"/>
                            <a:gd name="T16" fmla="*/ 2322 w 2952"/>
                            <a:gd name="T17" fmla="*/ 75 h 327"/>
                            <a:gd name="T18" fmla="*/ 2196 w 2952"/>
                            <a:gd name="T19" fmla="*/ 79 h 327"/>
                            <a:gd name="T20" fmla="*/ 2160 w 2952"/>
                            <a:gd name="T21" fmla="*/ 223 h 327"/>
                            <a:gd name="T22" fmla="*/ 2020 w 2952"/>
                            <a:gd name="T23" fmla="*/ 255 h 327"/>
                            <a:gd name="T24" fmla="*/ 1984 w 2952"/>
                            <a:gd name="T25" fmla="*/ 7 h 327"/>
                            <a:gd name="T26" fmla="*/ 1984 w 2952"/>
                            <a:gd name="T27" fmla="*/ 50 h 327"/>
                            <a:gd name="T28" fmla="*/ 1908 w 2952"/>
                            <a:gd name="T29" fmla="*/ 165 h 327"/>
                            <a:gd name="T30" fmla="*/ 1786 w 2952"/>
                            <a:gd name="T31" fmla="*/ 36 h 327"/>
                            <a:gd name="T32" fmla="*/ 1753 w 2952"/>
                            <a:gd name="T33" fmla="*/ 3 h 327"/>
                            <a:gd name="T34" fmla="*/ 1778 w 2952"/>
                            <a:gd name="T35" fmla="*/ 144 h 327"/>
                            <a:gd name="T36" fmla="*/ 1771 w 2952"/>
                            <a:gd name="T37" fmla="*/ 183 h 327"/>
                            <a:gd name="T38" fmla="*/ 1699 w 2952"/>
                            <a:gd name="T39" fmla="*/ 165 h 327"/>
                            <a:gd name="T40" fmla="*/ 1577 w 2952"/>
                            <a:gd name="T41" fmla="*/ 36 h 327"/>
                            <a:gd name="T42" fmla="*/ 1544 w 2952"/>
                            <a:gd name="T43" fmla="*/ 3 h 327"/>
                            <a:gd name="T44" fmla="*/ 1570 w 2952"/>
                            <a:gd name="T45" fmla="*/ 144 h 327"/>
                            <a:gd name="T46" fmla="*/ 1562 w 2952"/>
                            <a:gd name="T47" fmla="*/ 183 h 327"/>
                            <a:gd name="T48" fmla="*/ 1260 w 2952"/>
                            <a:gd name="T49" fmla="*/ 129 h 327"/>
                            <a:gd name="T50" fmla="*/ 1224 w 2952"/>
                            <a:gd name="T51" fmla="*/ 129 h 327"/>
                            <a:gd name="T52" fmla="*/ 1199 w 2952"/>
                            <a:gd name="T53" fmla="*/ 252 h 327"/>
                            <a:gd name="T54" fmla="*/ 1134 w 2952"/>
                            <a:gd name="T55" fmla="*/ 176 h 327"/>
                            <a:gd name="T56" fmla="*/ 1062 w 2952"/>
                            <a:gd name="T57" fmla="*/ 82 h 327"/>
                            <a:gd name="T58" fmla="*/ 1033 w 2952"/>
                            <a:gd name="T59" fmla="*/ 216 h 327"/>
                            <a:gd name="T60" fmla="*/ 1199 w 2952"/>
                            <a:gd name="T61" fmla="*/ 252 h 327"/>
                            <a:gd name="T62" fmla="*/ 911 w 2952"/>
                            <a:gd name="T63" fmla="*/ 7 h 327"/>
                            <a:gd name="T64" fmla="*/ 950 w 2952"/>
                            <a:gd name="T65" fmla="*/ 165 h 327"/>
                            <a:gd name="T66" fmla="*/ 767 w 2952"/>
                            <a:gd name="T67" fmla="*/ 32 h 327"/>
                            <a:gd name="T68" fmla="*/ 767 w 2952"/>
                            <a:gd name="T69" fmla="*/ 259 h 327"/>
                            <a:gd name="T70" fmla="*/ 641 w 2952"/>
                            <a:gd name="T71" fmla="*/ 298 h 327"/>
                            <a:gd name="T72" fmla="*/ 630 w 2952"/>
                            <a:gd name="T73" fmla="*/ 3 h 327"/>
                            <a:gd name="T74" fmla="*/ 637 w 2952"/>
                            <a:gd name="T75" fmla="*/ 327 h 327"/>
                            <a:gd name="T76" fmla="*/ 486 w 2952"/>
                            <a:gd name="T77" fmla="*/ 3 h 327"/>
                            <a:gd name="T78" fmla="*/ 400 w 2952"/>
                            <a:gd name="T79" fmla="*/ 93 h 327"/>
                            <a:gd name="T80" fmla="*/ 457 w 2952"/>
                            <a:gd name="T81" fmla="*/ 255 h 327"/>
                            <a:gd name="T82" fmla="*/ 299 w 2952"/>
                            <a:gd name="T83" fmla="*/ 93 h 327"/>
                            <a:gd name="T84" fmla="*/ 212 w 2952"/>
                            <a:gd name="T85" fmla="*/ 3 h 327"/>
                            <a:gd name="T86" fmla="*/ 313 w 2952"/>
                            <a:gd name="T87" fmla="*/ 39 h 327"/>
                            <a:gd name="T88" fmla="*/ 288 w 2952"/>
                            <a:gd name="T89" fmla="*/ 122 h 327"/>
                            <a:gd name="T90" fmla="*/ 202 w 2952"/>
                            <a:gd name="T91" fmla="*/ 183 h 327"/>
                            <a:gd name="T92" fmla="*/ 169 w 2952"/>
                            <a:gd name="T93" fmla="*/ 151 h 327"/>
                            <a:gd name="T94" fmla="*/ 97 w 2952"/>
                            <a:gd name="T95" fmla="*/ 79 h 327"/>
                            <a:gd name="T96" fmla="*/ 4 w 2952"/>
                            <a:gd name="T97" fmla="*/ 147 h 327"/>
                            <a:gd name="T98" fmla="*/ 68 w 2952"/>
                            <a:gd name="T99" fmla="*/ 183 h 327"/>
                            <a:gd name="T100" fmla="*/ 101 w 2952"/>
                            <a:gd name="T101" fmla="*/ 183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952" h="327">
                              <a:moveTo>
                                <a:pt x="2808" y="129"/>
                              </a:moveTo>
                              <a:cubicBezTo>
                                <a:pt x="2808" y="57"/>
                                <a:pt x="2830" y="32"/>
                                <a:pt x="2862" y="32"/>
                              </a:cubicBezTo>
                              <a:cubicBezTo>
                                <a:pt x="2894" y="32"/>
                                <a:pt x="2916" y="57"/>
                                <a:pt x="2916" y="129"/>
                              </a:cubicBezTo>
                              <a:cubicBezTo>
                                <a:pt x="2916" y="201"/>
                                <a:pt x="2894" y="226"/>
                                <a:pt x="2862" y="226"/>
                              </a:cubicBezTo>
                              <a:cubicBezTo>
                                <a:pt x="2830" y="226"/>
                                <a:pt x="2808" y="201"/>
                                <a:pt x="2808" y="129"/>
                              </a:cubicBezTo>
                              <a:moveTo>
                                <a:pt x="2772" y="129"/>
                              </a:moveTo>
                              <a:cubicBezTo>
                                <a:pt x="2772" y="226"/>
                                <a:pt x="2812" y="259"/>
                                <a:pt x="2862" y="259"/>
                              </a:cubicBezTo>
                              <a:cubicBezTo>
                                <a:pt x="2912" y="259"/>
                                <a:pt x="2952" y="226"/>
                                <a:pt x="2952" y="129"/>
                              </a:cubicBezTo>
                              <a:cubicBezTo>
                                <a:pt x="2952" y="32"/>
                                <a:pt x="2912" y="0"/>
                                <a:pt x="2862" y="0"/>
                              </a:cubicBezTo>
                              <a:cubicBezTo>
                                <a:pt x="2812" y="0"/>
                                <a:pt x="2772" y="32"/>
                                <a:pt x="2772" y="129"/>
                              </a:cubicBezTo>
                              <a:moveTo>
                                <a:pt x="2599" y="129"/>
                              </a:moveTo>
                              <a:cubicBezTo>
                                <a:pt x="2599" y="57"/>
                                <a:pt x="2621" y="32"/>
                                <a:pt x="2653" y="32"/>
                              </a:cubicBezTo>
                              <a:cubicBezTo>
                                <a:pt x="2686" y="32"/>
                                <a:pt x="2707" y="57"/>
                                <a:pt x="2707" y="129"/>
                              </a:cubicBezTo>
                              <a:cubicBezTo>
                                <a:pt x="2707" y="201"/>
                                <a:pt x="2686" y="226"/>
                                <a:pt x="2653" y="226"/>
                              </a:cubicBezTo>
                              <a:cubicBezTo>
                                <a:pt x="2621" y="226"/>
                                <a:pt x="2599" y="201"/>
                                <a:pt x="2599" y="129"/>
                              </a:cubicBezTo>
                              <a:moveTo>
                                <a:pt x="2563" y="129"/>
                              </a:moveTo>
                              <a:cubicBezTo>
                                <a:pt x="2563" y="226"/>
                                <a:pt x="2603" y="259"/>
                                <a:pt x="2653" y="259"/>
                              </a:cubicBezTo>
                              <a:cubicBezTo>
                                <a:pt x="2704" y="259"/>
                                <a:pt x="2743" y="226"/>
                                <a:pt x="2743" y="129"/>
                              </a:cubicBezTo>
                              <a:cubicBezTo>
                                <a:pt x="2743" y="32"/>
                                <a:pt x="2704" y="0"/>
                                <a:pt x="2653" y="0"/>
                              </a:cubicBezTo>
                              <a:cubicBezTo>
                                <a:pt x="2603" y="0"/>
                                <a:pt x="2563" y="32"/>
                                <a:pt x="2563" y="129"/>
                              </a:cubicBezTo>
                              <a:moveTo>
                                <a:pt x="2394" y="82"/>
                              </a:moveTo>
                              <a:cubicBezTo>
                                <a:pt x="2394" y="50"/>
                                <a:pt x="2412" y="32"/>
                                <a:pt x="2441" y="32"/>
                              </a:cubicBezTo>
                              <a:cubicBezTo>
                                <a:pt x="2470" y="32"/>
                                <a:pt x="2491" y="46"/>
                                <a:pt x="2491" y="82"/>
                              </a:cubicBezTo>
                              <a:cubicBezTo>
                                <a:pt x="2491" y="115"/>
                                <a:pt x="2473" y="133"/>
                                <a:pt x="2441" y="133"/>
                              </a:cubicBezTo>
                              <a:cubicBezTo>
                                <a:pt x="2412" y="133"/>
                                <a:pt x="2394" y="115"/>
                                <a:pt x="2394" y="82"/>
                              </a:cubicBezTo>
                              <a:moveTo>
                                <a:pt x="2531" y="122"/>
                              </a:moveTo>
                              <a:cubicBezTo>
                                <a:pt x="2531" y="28"/>
                                <a:pt x="2498" y="0"/>
                                <a:pt x="2441" y="0"/>
                              </a:cubicBezTo>
                              <a:cubicBezTo>
                                <a:pt x="2394" y="0"/>
                                <a:pt x="2358" y="28"/>
                                <a:pt x="2358" y="82"/>
                              </a:cubicBezTo>
                              <a:cubicBezTo>
                                <a:pt x="2358" y="133"/>
                                <a:pt x="2390" y="165"/>
                                <a:pt x="2437" y="165"/>
                              </a:cubicBezTo>
                              <a:cubicBezTo>
                                <a:pt x="2473" y="165"/>
                                <a:pt x="2488" y="147"/>
                                <a:pt x="2488" y="147"/>
                              </a:cubicBezTo>
                              <a:cubicBezTo>
                                <a:pt x="2491" y="147"/>
                                <a:pt x="2491" y="147"/>
                                <a:pt x="2491" y="147"/>
                              </a:cubicBezTo>
                              <a:cubicBezTo>
                                <a:pt x="2491" y="169"/>
                                <a:pt x="2491" y="226"/>
                                <a:pt x="2441" y="226"/>
                              </a:cubicBezTo>
                              <a:cubicBezTo>
                                <a:pt x="2419" y="226"/>
                                <a:pt x="2405" y="219"/>
                                <a:pt x="2401" y="198"/>
                              </a:cubicBezTo>
                              <a:cubicBezTo>
                                <a:pt x="2398" y="194"/>
                                <a:pt x="2398" y="194"/>
                                <a:pt x="2398" y="194"/>
                              </a:cubicBezTo>
                              <a:cubicBezTo>
                                <a:pt x="2369" y="194"/>
                                <a:pt x="2369" y="194"/>
                                <a:pt x="2369" y="194"/>
                              </a:cubicBezTo>
                              <a:cubicBezTo>
                                <a:pt x="2365" y="198"/>
                                <a:pt x="2365" y="198"/>
                                <a:pt x="2365" y="198"/>
                              </a:cubicBezTo>
                              <a:cubicBezTo>
                                <a:pt x="2369" y="237"/>
                                <a:pt x="2398" y="259"/>
                                <a:pt x="2437" y="259"/>
                              </a:cubicBezTo>
                              <a:cubicBezTo>
                                <a:pt x="2498" y="259"/>
                                <a:pt x="2531" y="223"/>
                                <a:pt x="2531" y="122"/>
                              </a:cubicBezTo>
                              <a:moveTo>
                                <a:pt x="2329" y="252"/>
                              </a:moveTo>
                              <a:cubicBezTo>
                                <a:pt x="2329" y="226"/>
                                <a:pt x="2329" y="226"/>
                                <a:pt x="2329" y="226"/>
                              </a:cubicBezTo>
                              <a:cubicBezTo>
                                <a:pt x="2326" y="223"/>
                                <a:pt x="2326" y="223"/>
                                <a:pt x="2326" y="223"/>
                              </a:cubicBezTo>
                              <a:cubicBezTo>
                                <a:pt x="2210" y="223"/>
                                <a:pt x="2210" y="223"/>
                                <a:pt x="2210" y="223"/>
                              </a:cubicBezTo>
                              <a:cubicBezTo>
                                <a:pt x="2210" y="219"/>
                                <a:pt x="2210" y="219"/>
                                <a:pt x="2210" y="219"/>
                              </a:cubicBezTo>
                              <a:cubicBezTo>
                                <a:pt x="2264" y="176"/>
                                <a:pt x="2264" y="176"/>
                                <a:pt x="2264" y="176"/>
                              </a:cubicBezTo>
                              <a:cubicBezTo>
                                <a:pt x="2300" y="147"/>
                                <a:pt x="2322" y="122"/>
                                <a:pt x="2322" y="75"/>
                              </a:cubicBezTo>
                              <a:cubicBezTo>
                                <a:pt x="2322" y="39"/>
                                <a:pt x="2300" y="0"/>
                                <a:pt x="2243" y="0"/>
                              </a:cubicBezTo>
                              <a:cubicBezTo>
                                <a:pt x="2189" y="0"/>
                                <a:pt x="2160" y="32"/>
                                <a:pt x="2160" y="79"/>
                              </a:cubicBezTo>
                              <a:cubicBezTo>
                                <a:pt x="2164" y="82"/>
                                <a:pt x="2164" y="82"/>
                                <a:pt x="2164" y="82"/>
                              </a:cubicBezTo>
                              <a:cubicBezTo>
                                <a:pt x="2192" y="82"/>
                                <a:pt x="2192" y="82"/>
                                <a:pt x="2192" y="82"/>
                              </a:cubicBezTo>
                              <a:cubicBezTo>
                                <a:pt x="2196" y="79"/>
                                <a:pt x="2196" y="79"/>
                                <a:pt x="2196" y="79"/>
                              </a:cubicBezTo>
                              <a:cubicBezTo>
                                <a:pt x="2196" y="50"/>
                                <a:pt x="2210" y="32"/>
                                <a:pt x="2243" y="32"/>
                              </a:cubicBezTo>
                              <a:cubicBezTo>
                                <a:pt x="2275" y="32"/>
                                <a:pt x="2286" y="54"/>
                                <a:pt x="2286" y="79"/>
                              </a:cubicBezTo>
                              <a:cubicBezTo>
                                <a:pt x="2286" y="111"/>
                                <a:pt x="2272" y="129"/>
                                <a:pt x="2236" y="158"/>
                              </a:cubicBezTo>
                              <a:cubicBezTo>
                                <a:pt x="2164" y="216"/>
                                <a:pt x="2164" y="216"/>
                                <a:pt x="2164" y="216"/>
                              </a:cubicBezTo>
                              <a:cubicBezTo>
                                <a:pt x="2160" y="223"/>
                                <a:pt x="2160" y="223"/>
                                <a:pt x="2160" y="223"/>
                              </a:cubicBezTo>
                              <a:cubicBezTo>
                                <a:pt x="2160" y="252"/>
                                <a:pt x="2160" y="252"/>
                                <a:pt x="2160" y="252"/>
                              </a:cubicBezTo>
                              <a:cubicBezTo>
                                <a:pt x="2164" y="255"/>
                                <a:pt x="2164" y="255"/>
                                <a:pt x="2164" y="255"/>
                              </a:cubicBezTo>
                              <a:cubicBezTo>
                                <a:pt x="2326" y="255"/>
                                <a:pt x="2326" y="255"/>
                                <a:pt x="2326" y="255"/>
                              </a:cubicBezTo>
                              <a:lnTo>
                                <a:pt x="2329" y="252"/>
                              </a:lnTo>
                              <a:close/>
                              <a:moveTo>
                                <a:pt x="2020" y="255"/>
                              </a:moveTo>
                              <a:cubicBezTo>
                                <a:pt x="2023" y="252"/>
                                <a:pt x="2023" y="252"/>
                                <a:pt x="2023" y="252"/>
                              </a:cubicBezTo>
                              <a:cubicBezTo>
                                <a:pt x="2023" y="7"/>
                                <a:pt x="2023" y="7"/>
                                <a:pt x="2023" y="7"/>
                              </a:cubicBezTo>
                              <a:cubicBezTo>
                                <a:pt x="2020" y="3"/>
                                <a:pt x="2020" y="3"/>
                                <a:pt x="2020" y="3"/>
                              </a:cubicBezTo>
                              <a:cubicBezTo>
                                <a:pt x="1991" y="3"/>
                                <a:pt x="1991" y="3"/>
                                <a:pt x="1991" y="3"/>
                              </a:cubicBezTo>
                              <a:cubicBezTo>
                                <a:pt x="1984" y="7"/>
                                <a:pt x="1984" y="7"/>
                                <a:pt x="1984" y="7"/>
                              </a:cubicBezTo>
                              <a:cubicBezTo>
                                <a:pt x="1930" y="61"/>
                                <a:pt x="1930" y="61"/>
                                <a:pt x="1930" y="61"/>
                              </a:cubicBezTo>
                              <a:cubicBezTo>
                                <a:pt x="1930" y="90"/>
                                <a:pt x="1930" y="90"/>
                                <a:pt x="1930" y="90"/>
                              </a:cubicBezTo>
                              <a:cubicBezTo>
                                <a:pt x="1933" y="93"/>
                                <a:pt x="1933" y="93"/>
                                <a:pt x="1933" y="93"/>
                              </a:cubicBezTo>
                              <a:cubicBezTo>
                                <a:pt x="1940" y="93"/>
                                <a:pt x="1940" y="93"/>
                                <a:pt x="1940" y="93"/>
                              </a:cubicBezTo>
                              <a:cubicBezTo>
                                <a:pt x="1984" y="50"/>
                                <a:pt x="1984" y="50"/>
                                <a:pt x="1984" y="50"/>
                              </a:cubicBezTo>
                              <a:cubicBezTo>
                                <a:pt x="1987" y="50"/>
                                <a:pt x="1987" y="50"/>
                                <a:pt x="1987" y="50"/>
                              </a:cubicBezTo>
                              <a:cubicBezTo>
                                <a:pt x="1987" y="252"/>
                                <a:pt x="1987" y="252"/>
                                <a:pt x="1987" y="252"/>
                              </a:cubicBezTo>
                              <a:cubicBezTo>
                                <a:pt x="1991" y="255"/>
                                <a:pt x="1991" y="255"/>
                                <a:pt x="1991" y="255"/>
                              </a:cubicBezTo>
                              <a:lnTo>
                                <a:pt x="2020" y="255"/>
                              </a:lnTo>
                              <a:close/>
                              <a:moveTo>
                                <a:pt x="1908" y="165"/>
                              </a:moveTo>
                              <a:cubicBezTo>
                                <a:pt x="1908" y="122"/>
                                <a:pt x="1886" y="82"/>
                                <a:pt x="1832" y="82"/>
                              </a:cubicBezTo>
                              <a:cubicBezTo>
                                <a:pt x="1796" y="82"/>
                                <a:pt x="1782" y="104"/>
                                <a:pt x="1782" y="104"/>
                              </a:cubicBezTo>
                              <a:cubicBezTo>
                                <a:pt x="1778" y="104"/>
                                <a:pt x="1778" y="104"/>
                                <a:pt x="1778" y="104"/>
                              </a:cubicBezTo>
                              <a:cubicBezTo>
                                <a:pt x="1782" y="39"/>
                                <a:pt x="1782" y="39"/>
                                <a:pt x="1782" y="39"/>
                              </a:cubicBezTo>
                              <a:cubicBezTo>
                                <a:pt x="1786" y="36"/>
                                <a:pt x="1786" y="36"/>
                                <a:pt x="1786" y="36"/>
                              </a:cubicBezTo>
                              <a:cubicBezTo>
                                <a:pt x="1894" y="36"/>
                                <a:pt x="1894" y="36"/>
                                <a:pt x="1894" y="36"/>
                              </a:cubicBezTo>
                              <a:cubicBezTo>
                                <a:pt x="1897" y="32"/>
                                <a:pt x="1897" y="32"/>
                                <a:pt x="1897" y="32"/>
                              </a:cubicBezTo>
                              <a:cubicBezTo>
                                <a:pt x="1897" y="7"/>
                                <a:pt x="1897" y="7"/>
                                <a:pt x="1897" y="7"/>
                              </a:cubicBezTo>
                              <a:cubicBezTo>
                                <a:pt x="1894" y="3"/>
                                <a:pt x="1894" y="3"/>
                                <a:pt x="1894" y="3"/>
                              </a:cubicBezTo>
                              <a:cubicBezTo>
                                <a:pt x="1753" y="3"/>
                                <a:pt x="1753" y="3"/>
                                <a:pt x="1753" y="3"/>
                              </a:cubicBezTo>
                              <a:cubicBezTo>
                                <a:pt x="1750" y="7"/>
                                <a:pt x="1750" y="7"/>
                                <a:pt x="1750" y="7"/>
                              </a:cubicBezTo>
                              <a:cubicBezTo>
                                <a:pt x="1742" y="140"/>
                                <a:pt x="1742" y="140"/>
                                <a:pt x="1742" y="140"/>
                              </a:cubicBezTo>
                              <a:cubicBezTo>
                                <a:pt x="1746" y="144"/>
                                <a:pt x="1746" y="144"/>
                                <a:pt x="1746" y="144"/>
                              </a:cubicBezTo>
                              <a:cubicBezTo>
                                <a:pt x="1771" y="147"/>
                                <a:pt x="1771" y="147"/>
                                <a:pt x="1771" y="147"/>
                              </a:cubicBezTo>
                              <a:cubicBezTo>
                                <a:pt x="1778" y="144"/>
                                <a:pt x="1778" y="144"/>
                                <a:pt x="1778" y="144"/>
                              </a:cubicBezTo>
                              <a:cubicBezTo>
                                <a:pt x="1778" y="144"/>
                                <a:pt x="1789" y="115"/>
                                <a:pt x="1825" y="115"/>
                              </a:cubicBezTo>
                              <a:cubicBezTo>
                                <a:pt x="1861" y="115"/>
                                <a:pt x="1872" y="136"/>
                                <a:pt x="1872" y="169"/>
                              </a:cubicBezTo>
                              <a:cubicBezTo>
                                <a:pt x="1872" y="205"/>
                                <a:pt x="1858" y="226"/>
                                <a:pt x="1822" y="226"/>
                              </a:cubicBezTo>
                              <a:cubicBezTo>
                                <a:pt x="1786" y="226"/>
                                <a:pt x="1778" y="208"/>
                                <a:pt x="1775" y="187"/>
                              </a:cubicBezTo>
                              <a:cubicBezTo>
                                <a:pt x="1771" y="183"/>
                                <a:pt x="1771" y="183"/>
                                <a:pt x="1771" y="183"/>
                              </a:cubicBezTo>
                              <a:cubicBezTo>
                                <a:pt x="1742" y="183"/>
                                <a:pt x="1742" y="183"/>
                                <a:pt x="1742" y="183"/>
                              </a:cubicBezTo>
                              <a:cubicBezTo>
                                <a:pt x="1739" y="187"/>
                                <a:pt x="1739" y="187"/>
                                <a:pt x="1739" y="187"/>
                              </a:cubicBezTo>
                              <a:cubicBezTo>
                                <a:pt x="1742" y="230"/>
                                <a:pt x="1768" y="259"/>
                                <a:pt x="1822" y="259"/>
                              </a:cubicBezTo>
                              <a:cubicBezTo>
                                <a:pt x="1876" y="259"/>
                                <a:pt x="1908" y="230"/>
                                <a:pt x="1908" y="165"/>
                              </a:cubicBezTo>
                              <a:moveTo>
                                <a:pt x="1699" y="165"/>
                              </a:moveTo>
                              <a:cubicBezTo>
                                <a:pt x="1699" y="122"/>
                                <a:pt x="1678" y="82"/>
                                <a:pt x="1624" y="82"/>
                              </a:cubicBezTo>
                              <a:cubicBezTo>
                                <a:pt x="1588" y="82"/>
                                <a:pt x="1573" y="104"/>
                                <a:pt x="1573" y="104"/>
                              </a:cubicBezTo>
                              <a:cubicBezTo>
                                <a:pt x="1570" y="104"/>
                                <a:pt x="1570" y="104"/>
                                <a:pt x="1570" y="104"/>
                              </a:cubicBezTo>
                              <a:cubicBezTo>
                                <a:pt x="1573" y="39"/>
                                <a:pt x="1573" y="39"/>
                                <a:pt x="1573" y="39"/>
                              </a:cubicBezTo>
                              <a:cubicBezTo>
                                <a:pt x="1577" y="36"/>
                                <a:pt x="1577" y="36"/>
                                <a:pt x="1577" y="36"/>
                              </a:cubicBezTo>
                              <a:cubicBezTo>
                                <a:pt x="1685" y="36"/>
                                <a:pt x="1685" y="36"/>
                                <a:pt x="1685" y="36"/>
                              </a:cubicBezTo>
                              <a:cubicBezTo>
                                <a:pt x="1688" y="32"/>
                                <a:pt x="1688" y="32"/>
                                <a:pt x="1688" y="32"/>
                              </a:cubicBezTo>
                              <a:cubicBezTo>
                                <a:pt x="1688" y="7"/>
                                <a:pt x="1688" y="7"/>
                                <a:pt x="1688" y="7"/>
                              </a:cubicBezTo>
                              <a:cubicBezTo>
                                <a:pt x="1685" y="3"/>
                                <a:pt x="1685" y="3"/>
                                <a:pt x="1685" y="3"/>
                              </a:cubicBezTo>
                              <a:cubicBezTo>
                                <a:pt x="1544" y="3"/>
                                <a:pt x="1544" y="3"/>
                                <a:pt x="1544" y="3"/>
                              </a:cubicBezTo>
                              <a:cubicBezTo>
                                <a:pt x="1541" y="7"/>
                                <a:pt x="1541" y="7"/>
                                <a:pt x="1541" y="7"/>
                              </a:cubicBezTo>
                              <a:cubicBezTo>
                                <a:pt x="1534" y="140"/>
                                <a:pt x="1534" y="140"/>
                                <a:pt x="1534" y="140"/>
                              </a:cubicBezTo>
                              <a:cubicBezTo>
                                <a:pt x="1537" y="144"/>
                                <a:pt x="1537" y="144"/>
                                <a:pt x="1537" y="144"/>
                              </a:cubicBezTo>
                              <a:cubicBezTo>
                                <a:pt x="1562" y="147"/>
                                <a:pt x="1562" y="147"/>
                                <a:pt x="1562" y="147"/>
                              </a:cubicBezTo>
                              <a:cubicBezTo>
                                <a:pt x="1570" y="144"/>
                                <a:pt x="1570" y="144"/>
                                <a:pt x="1570" y="144"/>
                              </a:cubicBezTo>
                              <a:cubicBezTo>
                                <a:pt x="1570" y="144"/>
                                <a:pt x="1580" y="115"/>
                                <a:pt x="1616" y="115"/>
                              </a:cubicBezTo>
                              <a:cubicBezTo>
                                <a:pt x="1652" y="115"/>
                                <a:pt x="1663" y="136"/>
                                <a:pt x="1663" y="169"/>
                              </a:cubicBezTo>
                              <a:cubicBezTo>
                                <a:pt x="1663" y="205"/>
                                <a:pt x="1649" y="226"/>
                                <a:pt x="1613" y="226"/>
                              </a:cubicBezTo>
                              <a:cubicBezTo>
                                <a:pt x="1577" y="226"/>
                                <a:pt x="1570" y="208"/>
                                <a:pt x="1566" y="187"/>
                              </a:cubicBezTo>
                              <a:cubicBezTo>
                                <a:pt x="1562" y="183"/>
                                <a:pt x="1562" y="183"/>
                                <a:pt x="1562" y="183"/>
                              </a:cubicBezTo>
                              <a:cubicBezTo>
                                <a:pt x="1534" y="183"/>
                                <a:pt x="1534" y="183"/>
                                <a:pt x="1534" y="183"/>
                              </a:cubicBezTo>
                              <a:cubicBezTo>
                                <a:pt x="1530" y="187"/>
                                <a:pt x="1530" y="187"/>
                                <a:pt x="1530" y="187"/>
                              </a:cubicBezTo>
                              <a:cubicBezTo>
                                <a:pt x="1534" y="230"/>
                                <a:pt x="1559" y="259"/>
                                <a:pt x="1613" y="259"/>
                              </a:cubicBezTo>
                              <a:cubicBezTo>
                                <a:pt x="1667" y="259"/>
                                <a:pt x="1699" y="230"/>
                                <a:pt x="1699" y="165"/>
                              </a:cubicBezTo>
                              <a:moveTo>
                                <a:pt x="1260" y="129"/>
                              </a:moveTo>
                              <a:cubicBezTo>
                                <a:pt x="1260" y="57"/>
                                <a:pt x="1282" y="32"/>
                                <a:pt x="1314" y="32"/>
                              </a:cubicBezTo>
                              <a:cubicBezTo>
                                <a:pt x="1346" y="32"/>
                                <a:pt x="1368" y="57"/>
                                <a:pt x="1368" y="129"/>
                              </a:cubicBezTo>
                              <a:cubicBezTo>
                                <a:pt x="1368" y="201"/>
                                <a:pt x="1346" y="226"/>
                                <a:pt x="1314" y="226"/>
                              </a:cubicBezTo>
                              <a:cubicBezTo>
                                <a:pt x="1282" y="226"/>
                                <a:pt x="1260" y="201"/>
                                <a:pt x="1260" y="129"/>
                              </a:cubicBezTo>
                              <a:moveTo>
                                <a:pt x="1224" y="129"/>
                              </a:moveTo>
                              <a:cubicBezTo>
                                <a:pt x="1224" y="226"/>
                                <a:pt x="1264" y="259"/>
                                <a:pt x="1314" y="259"/>
                              </a:cubicBezTo>
                              <a:cubicBezTo>
                                <a:pt x="1364" y="259"/>
                                <a:pt x="1404" y="226"/>
                                <a:pt x="1404" y="129"/>
                              </a:cubicBezTo>
                              <a:cubicBezTo>
                                <a:pt x="1404" y="32"/>
                                <a:pt x="1364" y="0"/>
                                <a:pt x="1314" y="0"/>
                              </a:cubicBezTo>
                              <a:cubicBezTo>
                                <a:pt x="1264" y="0"/>
                                <a:pt x="1224" y="32"/>
                                <a:pt x="1224" y="129"/>
                              </a:cubicBezTo>
                              <a:moveTo>
                                <a:pt x="1199" y="252"/>
                              </a:moveTo>
                              <a:cubicBezTo>
                                <a:pt x="1199" y="226"/>
                                <a:pt x="1199" y="226"/>
                                <a:pt x="1199" y="226"/>
                              </a:cubicBezTo>
                              <a:cubicBezTo>
                                <a:pt x="1195" y="223"/>
                                <a:pt x="1195" y="223"/>
                                <a:pt x="1195" y="223"/>
                              </a:cubicBezTo>
                              <a:cubicBezTo>
                                <a:pt x="1080" y="223"/>
                                <a:pt x="1080" y="223"/>
                                <a:pt x="1080" y="223"/>
                              </a:cubicBezTo>
                              <a:cubicBezTo>
                                <a:pt x="1080" y="219"/>
                                <a:pt x="1080" y="219"/>
                                <a:pt x="1080" y="219"/>
                              </a:cubicBezTo>
                              <a:cubicBezTo>
                                <a:pt x="1134" y="176"/>
                                <a:pt x="1134" y="176"/>
                                <a:pt x="1134" y="176"/>
                              </a:cubicBezTo>
                              <a:cubicBezTo>
                                <a:pt x="1170" y="147"/>
                                <a:pt x="1192" y="122"/>
                                <a:pt x="1192" y="75"/>
                              </a:cubicBezTo>
                              <a:cubicBezTo>
                                <a:pt x="1192" y="39"/>
                                <a:pt x="1170" y="0"/>
                                <a:pt x="1112" y="0"/>
                              </a:cubicBezTo>
                              <a:cubicBezTo>
                                <a:pt x="1058" y="0"/>
                                <a:pt x="1030" y="32"/>
                                <a:pt x="1030" y="79"/>
                              </a:cubicBezTo>
                              <a:cubicBezTo>
                                <a:pt x="1033" y="82"/>
                                <a:pt x="1033" y="82"/>
                                <a:pt x="1033" y="82"/>
                              </a:cubicBezTo>
                              <a:cubicBezTo>
                                <a:pt x="1062" y="82"/>
                                <a:pt x="1062" y="82"/>
                                <a:pt x="1062" y="82"/>
                              </a:cubicBezTo>
                              <a:cubicBezTo>
                                <a:pt x="1066" y="79"/>
                                <a:pt x="1066" y="79"/>
                                <a:pt x="1066" y="79"/>
                              </a:cubicBezTo>
                              <a:cubicBezTo>
                                <a:pt x="1066" y="50"/>
                                <a:pt x="1080" y="32"/>
                                <a:pt x="1112" y="32"/>
                              </a:cubicBezTo>
                              <a:cubicBezTo>
                                <a:pt x="1145" y="32"/>
                                <a:pt x="1156" y="54"/>
                                <a:pt x="1156" y="79"/>
                              </a:cubicBezTo>
                              <a:cubicBezTo>
                                <a:pt x="1156" y="111"/>
                                <a:pt x="1141" y="129"/>
                                <a:pt x="1105" y="158"/>
                              </a:cubicBezTo>
                              <a:cubicBezTo>
                                <a:pt x="1033" y="216"/>
                                <a:pt x="1033" y="216"/>
                                <a:pt x="1033" y="216"/>
                              </a:cubicBezTo>
                              <a:cubicBezTo>
                                <a:pt x="1030" y="223"/>
                                <a:pt x="1030" y="223"/>
                                <a:pt x="1030" y="223"/>
                              </a:cubicBezTo>
                              <a:cubicBezTo>
                                <a:pt x="1030" y="252"/>
                                <a:pt x="1030" y="252"/>
                                <a:pt x="1030" y="252"/>
                              </a:cubicBezTo>
                              <a:cubicBezTo>
                                <a:pt x="1033" y="255"/>
                                <a:pt x="1033" y="255"/>
                                <a:pt x="1033" y="255"/>
                              </a:cubicBezTo>
                              <a:cubicBezTo>
                                <a:pt x="1195" y="255"/>
                                <a:pt x="1195" y="255"/>
                                <a:pt x="1195" y="255"/>
                              </a:cubicBezTo>
                              <a:lnTo>
                                <a:pt x="1199" y="252"/>
                              </a:lnTo>
                              <a:close/>
                              <a:moveTo>
                                <a:pt x="896" y="327"/>
                              </a:moveTo>
                              <a:cubicBezTo>
                                <a:pt x="904" y="327"/>
                                <a:pt x="904" y="327"/>
                                <a:pt x="904" y="327"/>
                              </a:cubicBezTo>
                              <a:cubicBezTo>
                                <a:pt x="911" y="324"/>
                                <a:pt x="911" y="324"/>
                                <a:pt x="911" y="324"/>
                              </a:cubicBezTo>
                              <a:cubicBezTo>
                                <a:pt x="983" y="252"/>
                                <a:pt x="986" y="248"/>
                                <a:pt x="986" y="165"/>
                              </a:cubicBezTo>
                              <a:cubicBezTo>
                                <a:pt x="986" y="82"/>
                                <a:pt x="983" y="79"/>
                                <a:pt x="911" y="7"/>
                              </a:cubicBezTo>
                              <a:cubicBezTo>
                                <a:pt x="904" y="3"/>
                                <a:pt x="904" y="3"/>
                                <a:pt x="904" y="3"/>
                              </a:cubicBezTo>
                              <a:cubicBezTo>
                                <a:pt x="896" y="3"/>
                                <a:pt x="896" y="3"/>
                                <a:pt x="896" y="3"/>
                              </a:cubicBezTo>
                              <a:cubicBezTo>
                                <a:pt x="893" y="7"/>
                                <a:pt x="893" y="7"/>
                                <a:pt x="893" y="7"/>
                              </a:cubicBezTo>
                              <a:cubicBezTo>
                                <a:pt x="893" y="32"/>
                                <a:pt x="893" y="32"/>
                                <a:pt x="893" y="32"/>
                              </a:cubicBezTo>
                              <a:cubicBezTo>
                                <a:pt x="947" y="86"/>
                                <a:pt x="950" y="90"/>
                                <a:pt x="950" y="165"/>
                              </a:cubicBezTo>
                              <a:cubicBezTo>
                                <a:pt x="950" y="241"/>
                                <a:pt x="947" y="244"/>
                                <a:pt x="893" y="298"/>
                              </a:cubicBezTo>
                              <a:cubicBezTo>
                                <a:pt x="893" y="324"/>
                                <a:pt x="893" y="324"/>
                                <a:pt x="893" y="324"/>
                              </a:cubicBezTo>
                              <a:lnTo>
                                <a:pt x="896" y="327"/>
                              </a:lnTo>
                              <a:close/>
                              <a:moveTo>
                                <a:pt x="713" y="129"/>
                              </a:moveTo>
                              <a:cubicBezTo>
                                <a:pt x="713" y="57"/>
                                <a:pt x="734" y="32"/>
                                <a:pt x="767" y="32"/>
                              </a:cubicBezTo>
                              <a:cubicBezTo>
                                <a:pt x="799" y="32"/>
                                <a:pt x="821" y="57"/>
                                <a:pt x="821" y="129"/>
                              </a:cubicBezTo>
                              <a:cubicBezTo>
                                <a:pt x="821" y="201"/>
                                <a:pt x="799" y="226"/>
                                <a:pt x="767" y="226"/>
                              </a:cubicBezTo>
                              <a:cubicBezTo>
                                <a:pt x="734" y="226"/>
                                <a:pt x="713" y="201"/>
                                <a:pt x="713" y="129"/>
                              </a:cubicBezTo>
                              <a:moveTo>
                                <a:pt x="677" y="129"/>
                              </a:moveTo>
                              <a:cubicBezTo>
                                <a:pt x="677" y="226"/>
                                <a:pt x="716" y="259"/>
                                <a:pt x="767" y="259"/>
                              </a:cubicBezTo>
                              <a:cubicBezTo>
                                <a:pt x="817" y="259"/>
                                <a:pt x="857" y="226"/>
                                <a:pt x="857" y="129"/>
                              </a:cubicBezTo>
                              <a:cubicBezTo>
                                <a:pt x="857" y="32"/>
                                <a:pt x="817" y="0"/>
                                <a:pt x="767" y="0"/>
                              </a:cubicBezTo>
                              <a:cubicBezTo>
                                <a:pt x="716" y="0"/>
                                <a:pt x="677" y="32"/>
                                <a:pt x="677" y="129"/>
                              </a:cubicBezTo>
                              <a:moveTo>
                                <a:pt x="641" y="324"/>
                              </a:moveTo>
                              <a:cubicBezTo>
                                <a:pt x="641" y="298"/>
                                <a:pt x="641" y="298"/>
                                <a:pt x="641" y="298"/>
                              </a:cubicBezTo>
                              <a:cubicBezTo>
                                <a:pt x="587" y="244"/>
                                <a:pt x="583" y="241"/>
                                <a:pt x="583" y="165"/>
                              </a:cubicBezTo>
                              <a:cubicBezTo>
                                <a:pt x="583" y="90"/>
                                <a:pt x="587" y="86"/>
                                <a:pt x="641" y="32"/>
                              </a:cubicBezTo>
                              <a:cubicBezTo>
                                <a:pt x="641" y="7"/>
                                <a:pt x="641" y="7"/>
                                <a:pt x="641" y="7"/>
                              </a:cubicBezTo>
                              <a:cubicBezTo>
                                <a:pt x="637" y="3"/>
                                <a:pt x="637" y="3"/>
                                <a:pt x="637" y="3"/>
                              </a:cubicBezTo>
                              <a:cubicBezTo>
                                <a:pt x="630" y="3"/>
                                <a:pt x="630" y="3"/>
                                <a:pt x="630" y="3"/>
                              </a:cubicBezTo>
                              <a:cubicBezTo>
                                <a:pt x="623" y="7"/>
                                <a:pt x="623" y="7"/>
                                <a:pt x="623" y="7"/>
                              </a:cubicBezTo>
                              <a:cubicBezTo>
                                <a:pt x="551" y="79"/>
                                <a:pt x="547" y="82"/>
                                <a:pt x="547" y="165"/>
                              </a:cubicBezTo>
                              <a:cubicBezTo>
                                <a:pt x="547" y="248"/>
                                <a:pt x="551" y="252"/>
                                <a:pt x="623" y="324"/>
                              </a:cubicBezTo>
                              <a:cubicBezTo>
                                <a:pt x="630" y="327"/>
                                <a:pt x="630" y="327"/>
                                <a:pt x="630" y="327"/>
                              </a:cubicBezTo>
                              <a:cubicBezTo>
                                <a:pt x="637" y="327"/>
                                <a:pt x="637" y="327"/>
                                <a:pt x="637" y="327"/>
                              </a:cubicBezTo>
                              <a:lnTo>
                                <a:pt x="641" y="324"/>
                              </a:lnTo>
                              <a:close/>
                              <a:moveTo>
                                <a:pt x="486" y="255"/>
                              </a:moveTo>
                              <a:cubicBezTo>
                                <a:pt x="490" y="252"/>
                                <a:pt x="490" y="252"/>
                                <a:pt x="490" y="252"/>
                              </a:cubicBezTo>
                              <a:cubicBezTo>
                                <a:pt x="490" y="7"/>
                                <a:pt x="490" y="7"/>
                                <a:pt x="490" y="7"/>
                              </a:cubicBezTo>
                              <a:cubicBezTo>
                                <a:pt x="486" y="3"/>
                                <a:pt x="486" y="3"/>
                                <a:pt x="486" y="3"/>
                              </a:cubicBezTo>
                              <a:cubicBezTo>
                                <a:pt x="457" y="3"/>
                                <a:pt x="457" y="3"/>
                                <a:pt x="457" y="3"/>
                              </a:cubicBezTo>
                              <a:cubicBezTo>
                                <a:pt x="450" y="7"/>
                                <a:pt x="450" y="7"/>
                                <a:pt x="450" y="7"/>
                              </a:cubicBezTo>
                              <a:cubicBezTo>
                                <a:pt x="396" y="61"/>
                                <a:pt x="396" y="61"/>
                                <a:pt x="396" y="61"/>
                              </a:cubicBezTo>
                              <a:cubicBezTo>
                                <a:pt x="396" y="90"/>
                                <a:pt x="396" y="90"/>
                                <a:pt x="396" y="90"/>
                              </a:cubicBezTo>
                              <a:cubicBezTo>
                                <a:pt x="400" y="93"/>
                                <a:pt x="400" y="93"/>
                                <a:pt x="400" y="93"/>
                              </a:cubicBezTo>
                              <a:cubicBezTo>
                                <a:pt x="407" y="93"/>
                                <a:pt x="407" y="93"/>
                                <a:pt x="407" y="93"/>
                              </a:cubicBezTo>
                              <a:cubicBezTo>
                                <a:pt x="450" y="50"/>
                                <a:pt x="450" y="50"/>
                                <a:pt x="450" y="50"/>
                              </a:cubicBezTo>
                              <a:cubicBezTo>
                                <a:pt x="454" y="50"/>
                                <a:pt x="454" y="50"/>
                                <a:pt x="454" y="50"/>
                              </a:cubicBezTo>
                              <a:cubicBezTo>
                                <a:pt x="454" y="252"/>
                                <a:pt x="454" y="252"/>
                                <a:pt x="454" y="252"/>
                              </a:cubicBezTo>
                              <a:cubicBezTo>
                                <a:pt x="457" y="255"/>
                                <a:pt x="457" y="255"/>
                                <a:pt x="457" y="255"/>
                              </a:cubicBezTo>
                              <a:lnTo>
                                <a:pt x="486" y="255"/>
                              </a:lnTo>
                              <a:close/>
                              <a:moveTo>
                                <a:pt x="371" y="172"/>
                              </a:moveTo>
                              <a:cubicBezTo>
                                <a:pt x="371" y="116"/>
                                <a:pt x="334" y="96"/>
                                <a:pt x="306" y="96"/>
                              </a:cubicBezTo>
                              <a:cubicBezTo>
                                <a:pt x="303" y="96"/>
                                <a:pt x="301" y="96"/>
                                <a:pt x="299" y="97"/>
                              </a:cubicBezTo>
                              <a:cubicBezTo>
                                <a:pt x="299" y="93"/>
                                <a:pt x="299" y="93"/>
                                <a:pt x="299" y="93"/>
                              </a:cubicBezTo>
                              <a:cubicBezTo>
                                <a:pt x="353" y="43"/>
                                <a:pt x="353" y="43"/>
                                <a:pt x="353" y="43"/>
                              </a:cubicBezTo>
                              <a:cubicBezTo>
                                <a:pt x="356" y="36"/>
                                <a:pt x="356" y="36"/>
                                <a:pt x="356" y="36"/>
                              </a:cubicBezTo>
                              <a:cubicBezTo>
                                <a:pt x="356" y="7"/>
                                <a:pt x="356" y="7"/>
                                <a:pt x="356" y="7"/>
                              </a:cubicBezTo>
                              <a:cubicBezTo>
                                <a:pt x="353" y="3"/>
                                <a:pt x="353" y="3"/>
                                <a:pt x="353" y="3"/>
                              </a:cubicBezTo>
                              <a:cubicBezTo>
                                <a:pt x="212" y="3"/>
                                <a:pt x="212" y="3"/>
                                <a:pt x="212" y="3"/>
                              </a:cubicBezTo>
                              <a:cubicBezTo>
                                <a:pt x="209" y="7"/>
                                <a:pt x="209" y="7"/>
                                <a:pt x="209" y="7"/>
                              </a:cubicBezTo>
                              <a:cubicBezTo>
                                <a:pt x="209" y="32"/>
                                <a:pt x="209" y="32"/>
                                <a:pt x="209" y="32"/>
                              </a:cubicBezTo>
                              <a:cubicBezTo>
                                <a:pt x="212" y="36"/>
                                <a:pt x="212" y="36"/>
                                <a:pt x="212" y="36"/>
                              </a:cubicBezTo>
                              <a:cubicBezTo>
                                <a:pt x="313" y="36"/>
                                <a:pt x="313" y="36"/>
                                <a:pt x="313" y="36"/>
                              </a:cubicBezTo>
                              <a:cubicBezTo>
                                <a:pt x="313" y="39"/>
                                <a:pt x="313" y="39"/>
                                <a:pt x="313" y="39"/>
                              </a:cubicBezTo>
                              <a:cubicBezTo>
                                <a:pt x="245" y="104"/>
                                <a:pt x="245" y="104"/>
                                <a:pt x="245" y="104"/>
                              </a:cubicBezTo>
                              <a:cubicBezTo>
                                <a:pt x="245" y="129"/>
                                <a:pt x="245" y="129"/>
                                <a:pt x="245" y="129"/>
                              </a:cubicBezTo>
                              <a:cubicBezTo>
                                <a:pt x="248" y="133"/>
                                <a:pt x="248" y="133"/>
                                <a:pt x="248" y="133"/>
                              </a:cubicBezTo>
                              <a:cubicBezTo>
                                <a:pt x="259" y="133"/>
                                <a:pt x="259" y="133"/>
                                <a:pt x="259" y="133"/>
                              </a:cubicBezTo>
                              <a:cubicBezTo>
                                <a:pt x="259" y="133"/>
                                <a:pt x="270" y="122"/>
                                <a:pt x="288" y="122"/>
                              </a:cubicBezTo>
                              <a:cubicBezTo>
                                <a:pt x="317" y="122"/>
                                <a:pt x="335" y="140"/>
                                <a:pt x="335" y="172"/>
                              </a:cubicBezTo>
                              <a:cubicBezTo>
                                <a:pt x="335" y="205"/>
                                <a:pt x="317" y="226"/>
                                <a:pt x="281" y="226"/>
                              </a:cubicBezTo>
                              <a:cubicBezTo>
                                <a:pt x="248" y="226"/>
                                <a:pt x="234" y="205"/>
                                <a:pt x="234" y="187"/>
                              </a:cubicBezTo>
                              <a:cubicBezTo>
                                <a:pt x="230" y="183"/>
                                <a:pt x="230" y="183"/>
                                <a:pt x="230" y="183"/>
                              </a:cubicBezTo>
                              <a:cubicBezTo>
                                <a:pt x="202" y="183"/>
                                <a:pt x="202" y="183"/>
                                <a:pt x="202" y="183"/>
                              </a:cubicBezTo>
                              <a:cubicBezTo>
                                <a:pt x="198" y="187"/>
                                <a:pt x="198" y="187"/>
                                <a:pt x="198" y="187"/>
                              </a:cubicBezTo>
                              <a:cubicBezTo>
                                <a:pt x="198" y="226"/>
                                <a:pt x="230" y="259"/>
                                <a:pt x="281" y="259"/>
                              </a:cubicBezTo>
                              <a:cubicBezTo>
                                <a:pt x="335" y="259"/>
                                <a:pt x="371" y="226"/>
                                <a:pt x="371" y="172"/>
                              </a:cubicBezTo>
                              <a:moveTo>
                                <a:pt x="169" y="176"/>
                              </a:moveTo>
                              <a:cubicBezTo>
                                <a:pt x="169" y="151"/>
                                <a:pt x="169" y="151"/>
                                <a:pt x="169" y="151"/>
                              </a:cubicBezTo>
                              <a:cubicBezTo>
                                <a:pt x="166" y="147"/>
                                <a:pt x="166" y="147"/>
                                <a:pt x="166" y="147"/>
                              </a:cubicBezTo>
                              <a:cubicBezTo>
                                <a:pt x="104" y="147"/>
                                <a:pt x="104" y="147"/>
                                <a:pt x="104" y="147"/>
                              </a:cubicBezTo>
                              <a:cubicBezTo>
                                <a:pt x="101" y="144"/>
                                <a:pt x="101" y="144"/>
                                <a:pt x="101" y="144"/>
                              </a:cubicBezTo>
                              <a:cubicBezTo>
                                <a:pt x="101" y="82"/>
                                <a:pt x="101" y="82"/>
                                <a:pt x="101" y="82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72" y="79"/>
                                <a:pt x="72" y="79"/>
                                <a:pt x="72" y="79"/>
                              </a:cubicBezTo>
                              <a:cubicBezTo>
                                <a:pt x="68" y="82"/>
                                <a:pt x="68" y="82"/>
                                <a:pt x="68" y="82"/>
                              </a:cubicBezTo>
                              <a:cubicBezTo>
                                <a:pt x="68" y="144"/>
                                <a:pt x="68" y="144"/>
                                <a:pt x="68" y="144"/>
                              </a:cubicBezTo>
                              <a:cubicBezTo>
                                <a:pt x="65" y="147"/>
                                <a:pt x="65" y="147"/>
                                <a:pt x="65" y="147"/>
                              </a:cubicBezTo>
                              <a:cubicBezTo>
                                <a:pt x="4" y="147"/>
                                <a:pt x="4" y="147"/>
                                <a:pt x="4" y="147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4" y="180"/>
                                <a:pt x="4" y="180"/>
                                <a:pt x="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8" y="183"/>
                                <a:pt x="68" y="183"/>
                                <a:pt x="68" y="183"/>
                              </a:cubicBezTo>
                              <a:cubicBezTo>
                                <a:pt x="68" y="244"/>
                                <a:pt x="68" y="244"/>
                                <a:pt x="68" y="244"/>
                              </a:cubicBezTo>
                              <a:cubicBezTo>
                                <a:pt x="72" y="248"/>
                                <a:pt x="72" y="248"/>
                                <a:pt x="72" y="248"/>
                              </a:cubicBezTo>
                              <a:cubicBezTo>
                                <a:pt x="97" y="248"/>
                                <a:pt x="97" y="248"/>
                                <a:pt x="97" y="248"/>
                              </a:cubicBezTo>
                              <a:cubicBezTo>
                                <a:pt x="101" y="244"/>
                                <a:pt x="101" y="244"/>
                                <a:pt x="101" y="244"/>
                              </a:cubicBezTo>
                              <a:cubicBezTo>
                                <a:pt x="101" y="183"/>
                                <a:pt x="101" y="183"/>
                                <a:pt x="101" y="183"/>
                              </a:cubicBezTo>
                              <a:cubicBezTo>
                                <a:pt x="104" y="180"/>
                                <a:pt x="104" y="180"/>
                                <a:pt x="104" y="180"/>
                              </a:cubicBezTo>
                              <a:cubicBezTo>
                                <a:pt x="166" y="180"/>
                                <a:pt x="166" y="180"/>
                                <a:pt x="166" y="180"/>
                              </a:cubicBezTo>
                              <a:lnTo>
                                <a:pt x="169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1536700" y="10252075"/>
                          <a:ext cx="498475" cy="81280"/>
                        </a:xfrm>
                        <a:custGeom>
                          <a:avLst/>
                          <a:gdLst>
                            <a:gd name="T0" fmla="*/ 1440 w 1569"/>
                            <a:gd name="T1" fmla="*/ 162 h 256"/>
                            <a:gd name="T2" fmla="*/ 1569 w 1569"/>
                            <a:gd name="T3" fmla="*/ 249 h 256"/>
                            <a:gd name="T4" fmla="*/ 1537 w 1569"/>
                            <a:gd name="T5" fmla="*/ 0 h 256"/>
                            <a:gd name="T6" fmla="*/ 1530 w 1569"/>
                            <a:gd name="T7" fmla="*/ 90 h 256"/>
                            <a:gd name="T8" fmla="*/ 1483 w 1569"/>
                            <a:gd name="T9" fmla="*/ 256 h 256"/>
                            <a:gd name="T10" fmla="*/ 1537 w 1569"/>
                            <a:gd name="T11" fmla="*/ 249 h 256"/>
                            <a:gd name="T12" fmla="*/ 1569 w 1569"/>
                            <a:gd name="T13" fmla="*/ 249 h 256"/>
                            <a:gd name="T14" fmla="*/ 1307 w 1569"/>
                            <a:gd name="T15" fmla="*/ 69 h 256"/>
                            <a:gd name="T16" fmla="*/ 1253 w 1569"/>
                            <a:gd name="T17" fmla="*/ 76 h 256"/>
                            <a:gd name="T18" fmla="*/ 1220 w 1569"/>
                            <a:gd name="T19" fmla="*/ 76 h 256"/>
                            <a:gd name="T20" fmla="*/ 1253 w 1569"/>
                            <a:gd name="T21" fmla="*/ 252 h 256"/>
                            <a:gd name="T22" fmla="*/ 1303 w 1569"/>
                            <a:gd name="T23" fmla="*/ 101 h 256"/>
                            <a:gd name="T24" fmla="*/ 1343 w 1569"/>
                            <a:gd name="T25" fmla="*/ 252 h 256"/>
                            <a:gd name="T26" fmla="*/ 1145 w 1569"/>
                            <a:gd name="T27" fmla="*/ 187 h 256"/>
                            <a:gd name="T28" fmla="*/ 1112 w 1569"/>
                            <a:gd name="T29" fmla="*/ 169 h 256"/>
                            <a:gd name="T30" fmla="*/ 1145 w 1569"/>
                            <a:gd name="T31" fmla="*/ 187 h 256"/>
                            <a:gd name="T32" fmla="*/ 1109 w 1569"/>
                            <a:gd name="T33" fmla="*/ 69 h 256"/>
                            <a:gd name="T34" fmla="*/ 1069 w 1569"/>
                            <a:gd name="T35" fmla="*/ 126 h 256"/>
                            <a:gd name="T36" fmla="*/ 1145 w 1569"/>
                            <a:gd name="T37" fmla="*/ 133 h 256"/>
                            <a:gd name="T38" fmla="*/ 1109 w 1569"/>
                            <a:gd name="T39" fmla="*/ 141 h 256"/>
                            <a:gd name="T40" fmla="*/ 1141 w 1569"/>
                            <a:gd name="T41" fmla="*/ 234 h 256"/>
                            <a:gd name="T42" fmla="*/ 1152 w 1569"/>
                            <a:gd name="T43" fmla="*/ 252 h 256"/>
                            <a:gd name="T44" fmla="*/ 997 w 1569"/>
                            <a:gd name="T45" fmla="*/ 249 h 256"/>
                            <a:gd name="T46" fmla="*/ 965 w 1569"/>
                            <a:gd name="T47" fmla="*/ 0 h 256"/>
                            <a:gd name="T48" fmla="*/ 965 w 1569"/>
                            <a:gd name="T49" fmla="*/ 252 h 256"/>
                            <a:gd name="T50" fmla="*/ 932 w 1569"/>
                            <a:gd name="T51" fmla="*/ 101 h 256"/>
                            <a:gd name="T52" fmla="*/ 914 w 1569"/>
                            <a:gd name="T53" fmla="*/ 72 h 256"/>
                            <a:gd name="T54" fmla="*/ 860 w 1569"/>
                            <a:gd name="T55" fmla="*/ 76 h 256"/>
                            <a:gd name="T56" fmla="*/ 828 w 1569"/>
                            <a:gd name="T57" fmla="*/ 76 h 256"/>
                            <a:gd name="T58" fmla="*/ 860 w 1569"/>
                            <a:gd name="T59" fmla="*/ 252 h 256"/>
                            <a:gd name="T60" fmla="*/ 911 w 1569"/>
                            <a:gd name="T61" fmla="*/ 105 h 256"/>
                            <a:gd name="T62" fmla="*/ 716 w 1569"/>
                            <a:gd name="T63" fmla="*/ 256 h 256"/>
                            <a:gd name="T64" fmla="*/ 756 w 1569"/>
                            <a:gd name="T65" fmla="*/ 198 h 256"/>
                            <a:gd name="T66" fmla="*/ 669 w 1569"/>
                            <a:gd name="T67" fmla="*/ 180 h 256"/>
                            <a:gd name="T68" fmla="*/ 795 w 1569"/>
                            <a:gd name="T69" fmla="*/ 173 h 256"/>
                            <a:gd name="T70" fmla="*/ 630 w 1569"/>
                            <a:gd name="T71" fmla="*/ 162 h 256"/>
                            <a:gd name="T72" fmla="*/ 673 w 1569"/>
                            <a:gd name="T73" fmla="*/ 148 h 256"/>
                            <a:gd name="T74" fmla="*/ 756 w 1569"/>
                            <a:gd name="T75" fmla="*/ 144 h 256"/>
                            <a:gd name="T76" fmla="*/ 515 w 1569"/>
                            <a:gd name="T77" fmla="*/ 223 h 256"/>
                            <a:gd name="T78" fmla="*/ 561 w 1569"/>
                            <a:gd name="T79" fmla="*/ 162 h 256"/>
                            <a:gd name="T80" fmla="*/ 594 w 1569"/>
                            <a:gd name="T81" fmla="*/ 0 h 256"/>
                            <a:gd name="T82" fmla="*/ 561 w 1569"/>
                            <a:gd name="T83" fmla="*/ 90 h 256"/>
                            <a:gd name="T84" fmla="*/ 432 w 1569"/>
                            <a:gd name="T85" fmla="*/ 162 h 256"/>
                            <a:gd name="T86" fmla="*/ 561 w 1569"/>
                            <a:gd name="T87" fmla="*/ 234 h 256"/>
                            <a:gd name="T88" fmla="*/ 594 w 1569"/>
                            <a:gd name="T89" fmla="*/ 252 h 256"/>
                            <a:gd name="T90" fmla="*/ 403 w 1569"/>
                            <a:gd name="T91" fmla="*/ 202 h 256"/>
                            <a:gd name="T92" fmla="*/ 367 w 1569"/>
                            <a:gd name="T93" fmla="*/ 202 h 256"/>
                            <a:gd name="T94" fmla="*/ 288 w 1569"/>
                            <a:gd name="T95" fmla="*/ 177 h 256"/>
                            <a:gd name="T96" fmla="*/ 410 w 1569"/>
                            <a:gd name="T97" fmla="*/ 162 h 256"/>
                            <a:gd name="T98" fmla="*/ 331 w 1569"/>
                            <a:gd name="T99" fmla="*/ 256 h 256"/>
                            <a:gd name="T100" fmla="*/ 284 w 1569"/>
                            <a:gd name="T101" fmla="*/ 144 h 256"/>
                            <a:gd name="T102" fmla="*/ 367 w 1569"/>
                            <a:gd name="T103" fmla="*/ 148 h 256"/>
                            <a:gd name="T104" fmla="*/ 201 w 1569"/>
                            <a:gd name="T105" fmla="*/ 0 h 256"/>
                            <a:gd name="T106" fmla="*/ 169 w 1569"/>
                            <a:gd name="T107" fmla="*/ 191 h 256"/>
                            <a:gd name="T108" fmla="*/ 36 w 1569"/>
                            <a:gd name="T109" fmla="*/ 0 h 256"/>
                            <a:gd name="T110" fmla="*/ 0 w 1569"/>
                            <a:gd name="T111" fmla="*/ 249 h 256"/>
                            <a:gd name="T112" fmla="*/ 36 w 1569"/>
                            <a:gd name="T113" fmla="*/ 249 h 256"/>
                            <a:gd name="T114" fmla="*/ 162 w 1569"/>
                            <a:gd name="T115" fmla="*/ 249 h 256"/>
                            <a:gd name="T116" fmla="*/ 205 w 1569"/>
                            <a:gd name="T117" fmla="*/ 249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69" h="256">
                              <a:moveTo>
                                <a:pt x="1533" y="162"/>
                              </a:moveTo>
                              <a:cubicBezTo>
                                <a:pt x="1533" y="205"/>
                                <a:pt x="1515" y="223"/>
                                <a:pt x="1487" y="223"/>
                              </a:cubicBezTo>
                              <a:cubicBezTo>
                                <a:pt x="1458" y="223"/>
                                <a:pt x="1440" y="202"/>
                                <a:pt x="1440" y="162"/>
                              </a:cubicBezTo>
                              <a:cubicBezTo>
                                <a:pt x="1440" y="123"/>
                                <a:pt x="1458" y="101"/>
                                <a:pt x="1487" y="101"/>
                              </a:cubicBezTo>
                              <a:cubicBezTo>
                                <a:pt x="1515" y="101"/>
                                <a:pt x="1533" y="119"/>
                                <a:pt x="1533" y="162"/>
                              </a:cubicBezTo>
                              <a:close/>
                              <a:moveTo>
                                <a:pt x="1569" y="249"/>
                              </a:moveTo>
                              <a:cubicBezTo>
                                <a:pt x="1569" y="4"/>
                                <a:pt x="1569" y="4"/>
                                <a:pt x="1569" y="4"/>
                              </a:cubicBezTo>
                              <a:cubicBezTo>
                                <a:pt x="1566" y="0"/>
                                <a:pt x="1566" y="0"/>
                                <a:pt x="1566" y="0"/>
                              </a:cubicBezTo>
                              <a:cubicBezTo>
                                <a:pt x="1537" y="0"/>
                                <a:pt x="1537" y="0"/>
                                <a:pt x="1537" y="0"/>
                              </a:cubicBezTo>
                              <a:cubicBezTo>
                                <a:pt x="1533" y="4"/>
                                <a:pt x="1533" y="4"/>
                                <a:pt x="1533" y="4"/>
                              </a:cubicBezTo>
                              <a:cubicBezTo>
                                <a:pt x="1533" y="90"/>
                                <a:pt x="1533" y="90"/>
                                <a:pt x="1533" y="90"/>
                              </a:cubicBezTo>
                              <a:cubicBezTo>
                                <a:pt x="1530" y="90"/>
                                <a:pt x="1530" y="90"/>
                                <a:pt x="1530" y="90"/>
                              </a:cubicBezTo>
                              <a:cubicBezTo>
                                <a:pt x="1530" y="90"/>
                                <a:pt x="1515" y="69"/>
                                <a:pt x="1483" y="69"/>
                              </a:cubicBezTo>
                              <a:cubicBezTo>
                                <a:pt x="1433" y="69"/>
                                <a:pt x="1404" y="108"/>
                                <a:pt x="1404" y="162"/>
                              </a:cubicBezTo>
                              <a:cubicBezTo>
                                <a:pt x="1404" y="216"/>
                                <a:pt x="1433" y="256"/>
                                <a:pt x="1483" y="256"/>
                              </a:cubicBezTo>
                              <a:cubicBezTo>
                                <a:pt x="1515" y="256"/>
                                <a:pt x="1530" y="234"/>
                                <a:pt x="1530" y="234"/>
                              </a:cubicBezTo>
                              <a:cubicBezTo>
                                <a:pt x="1533" y="234"/>
                                <a:pt x="1533" y="234"/>
                                <a:pt x="1533" y="234"/>
                              </a:cubicBezTo>
                              <a:cubicBezTo>
                                <a:pt x="1537" y="249"/>
                                <a:pt x="1537" y="249"/>
                                <a:pt x="1537" y="249"/>
                              </a:cubicBezTo>
                              <a:cubicBezTo>
                                <a:pt x="1541" y="252"/>
                                <a:pt x="1541" y="252"/>
                                <a:pt x="1541" y="252"/>
                              </a:cubicBezTo>
                              <a:cubicBezTo>
                                <a:pt x="1566" y="252"/>
                                <a:pt x="1566" y="252"/>
                                <a:pt x="1566" y="252"/>
                              </a:cubicBezTo>
                              <a:lnTo>
                                <a:pt x="1569" y="249"/>
                              </a:lnTo>
                              <a:close/>
                              <a:moveTo>
                                <a:pt x="1375" y="249"/>
                              </a:moveTo>
                              <a:cubicBezTo>
                                <a:pt x="1375" y="144"/>
                                <a:pt x="1375" y="144"/>
                                <a:pt x="1375" y="144"/>
                              </a:cubicBezTo>
                              <a:cubicBezTo>
                                <a:pt x="1375" y="101"/>
                                <a:pt x="1357" y="69"/>
                                <a:pt x="1307" y="69"/>
                              </a:cubicBezTo>
                              <a:cubicBezTo>
                                <a:pt x="1274" y="69"/>
                                <a:pt x="1260" y="90"/>
                                <a:pt x="1260" y="90"/>
                              </a:cubicBezTo>
                              <a:cubicBezTo>
                                <a:pt x="1256" y="90"/>
                                <a:pt x="1256" y="90"/>
                                <a:pt x="1256" y="90"/>
                              </a:cubicBezTo>
                              <a:cubicBezTo>
                                <a:pt x="1253" y="76"/>
                                <a:pt x="1253" y="76"/>
                                <a:pt x="1253" y="76"/>
                              </a:cubicBezTo>
                              <a:cubicBezTo>
                                <a:pt x="1249" y="72"/>
                                <a:pt x="1249" y="72"/>
                                <a:pt x="1249" y="72"/>
                              </a:cubicBezTo>
                              <a:cubicBezTo>
                                <a:pt x="1224" y="72"/>
                                <a:pt x="1224" y="72"/>
                                <a:pt x="1224" y="72"/>
                              </a:cubicBezTo>
                              <a:cubicBezTo>
                                <a:pt x="1220" y="76"/>
                                <a:pt x="1220" y="76"/>
                                <a:pt x="1220" y="76"/>
                              </a:cubicBezTo>
                              <a:cubicBezTo>
                                <a:pt x="1220" y="249"/>
                                <a:pt x="1220" y="249"/>
                                <a:pt x="1220" y="249"/>
                              </a:cubicBezTo>
                              <a:cubicBezTo>
                                <a:pt x="1224" y="252"/>
                                <a:pt x="1224" y="252"/>
                                <a:pt x="1224" y="252"/>
                              </a:cubicBezTo>
                              <a:cubicBezTo>
                                <a:pt x="1253" y="252"/>
                                <a:pt x="1253" y="252"/>
                                <a:pt x="1253" y="252"/>
                              </a:cubicBezTo>
                              <a:cubicBezTo>
                                <a:pt x="1256" y="249"/>
                                <a:pt x="1256" y="249"/>
                                <a:pt x="1256" y="249"/>
                              </a:cubicBezTo>
                              <a:cubicBezTo>
                                <a:pt x="1256" y="162"/>
                                <a:pt x="1256" y="162"/>
                                <a:pt x="1256" y="162"/>
                              </a:cubicBezTo>
                              <a:cubicBezTo>
                                <a:pt x="1256" y="119"/>
                                <a:pt x="1271" y="101"/>
                                <a:pt x="1303" y="101"/>
                              </a:cubicBezTo>
                              <a:cubicBezTo>
                                <a:pt x="1335" y="101"/>
                                <a:pt x="1339" y="126"/>
                                <a:pt x="1339" y="144"/>
                              </a:cubicBezTo>
                              <a:cubicBezTo>
                                <a:pt x="1339" y="249"/>
                                <a:pt x="1339" y="249"/>
                                <a:pt x="1339" y="249"/>
                              </a:cubicBezTo>
                              <a:cubicBezTo>
                                <a:pt x="1343" y="252"/>
                                <a:pt x="1343" y="252"/>
                                <a:pt x="1343" y="252"/>
                              </a:cubicBezTo>
                              <a:cubicBezTo>
                                <a:pt x="1371" y="252"/>
                                <a:pt x="1371" y="252"/>
                                <a:pt x="1371" y="252"/>
                              </a:cubicBezTo>
                              <a:lnTo>
                                <a:pt x="1375" y="249"/>
                              </a:lnTo>
                              <a:close/>
                              <a:moveTo>
                                <a:pt x="1145" y="187"/>
                              </a:moveTo>
                              <a:cubicBezTo>
                                <a:pt x="1145" y="209"/>
                                <a:pt x="1127" y="223"/>
                                <a:pt x="1098" y="223"/>
                              </a:cubicBezTo>
                              <a:cubicBezTo>
                                <a:pt x="1076" y="223"/>
                                <a:pt x="1065" y="216"/>
                                <a:pt x="1065" y="198"/>
                              </a:cubicBezTo>
                              <a:cubicBezTo>
                                <a:pt x="1065" y="180"/>
                                <a:pt x="1080" y="169"/>
                                <a:pt x="1112" y="169"/>
                              </a:cubicBezTo>
                              <a:cubicBezTo>
                                <a:pt x="1130" y="169"/>
                                <a:pt x="1141" y="173"/>
                                <a:pt x="1141" y="173"/>
                              </a:cubicBezTo>
                              <a:cubicBezTo>
                                <a:pt x="1145" y="177"/>
                                <a:pt x="1145" y="177"/>
                                <a:pt x="1145" y="177"/>
                              </a:cubicBezTo>
                              <a:lnTo>
                                <a:pt x="1145" y="187"/>
                              </a:lnTo>
                              <a:close/>
                              <a:moveTo>
                                <a:pt x="1181" y="249"/>
                              </a:moveTo>
                              <a:cubicBezTo>
                                <a:pt x="1181" y="148"/>
                                <a:pt x="1181" y="148"/>
                                <a:pt x="1181" y="148"/>
                              </a:cubicBezTo>
                              <a:cubicBezTo>
                                <a:pt x="1181" y="94"/>
                                <a:pt x="1163" y="69"/>
                                <a:pt x="1109" y="69"/>
                              </a:cubicBezTo>
                              <a:cubicBezTo>
                                <a:pt x="1055" y="69"/>
                                <a:pt x="1037" y="97"/>
                                <a:pt x="1037" y="123"/>
                              </a:cubicBezTo>
                              <a:cubicBezTo>
                                <a:pt x="1040" y="126"/>
                                <a:pt x="1040" y="126"/>
                                <a:pt x="1040" y="126"/>
                              </a:cubicBezTo>
                              <a:cubicBezTo>
                                <a:pt x="1069" y="126"/>
                                <a:pt x="1069" y="126"/>
                                <a:pt x="1069" y="126"/>
                              </a:cubicBezTo>
                              <a:cubicBezTo>
                                <a:pt x="1073" y="123"/>
                                <a:pt x="1073" y="123"/>
                                <a:pt x="1073" y="123"/>
                              </a:cubicBezTo>
                              <a:cubicBezTo>
                                <a:pt x="1073" y="108"/>
                                <a:pt x="1083" y="101"/>
                                <a:pt x="1109" y="101"/>
                              </a:cubicBezTo>
                              <a:cubicBezTo>
                                <a:pt x="1134" y="101"/>
                                <a:pt x="1145" y="108"/>
                                <a:pt x="1145" y="133"/>
                              </a:cubicBezTo>
                              <a:cubicBezTo>
                                <a:pt x="1145" y="141"/>
                                <a:pt x="1145" y="141"/>
                                <a:pt x="1145" y="141"/>
                              </a:cubicBezTo>
                              <a:cubicBezTo>
                                <a:pt x="1141" y="144"/>
                                <a:pt x="1141" y="144"/>
                                <a:pt x="1141" y="144"/>
                              </a:cubicBezTo>
                              <a:cubicBezTo>
                                <a:pt x="1141" y="144"/>
                                <a:pt x="1127" y="141"/>
                                <a:pt x="1109" y="141"/>
                              </a:cubicBezTo>
                              <a:cubicBezTo>
                                <a:pt x="1062" y="141"/>
                                <a:pt x="1029" y="159"/>
                                <a:pt x="1029" y="198"/>
                              </a:cubicBezTo>
                              <a:cubicBezTo>
                                <a:pt x="1029" y="234"/>
                                <a:pt x="1051" y="256"/>
                                <a:pt x="1091" y="256"/>
                              </a:cubicBezTo>
                              <a:cubicBezTo>
                                <a:pt x="1127" y="256"/>
                                <a:pt x="1141" y="234"/>
                                <a:pt x="1141" y="234"/>
                              </a:cubicBezTo>
                              <a:cubicBezTo>
                                <a:pt x="1145" y="234"/>
                                <a:pt x="1145" y="234"/>
                                <a:pt x="1145" y="234"/>
                              </a:cubicBezTo>
                              <a:cubicBezTo>
                                <a:pt x="1148" y="249"/>
                                <a:pt x="1148" y="249"/>
                                <a:pt x="1148" y="249"/>
                              </a:cubicBezTo>
                              <a:cubicBezTo>
                                <a:pt x="1152" y="252"/>
                                <a:pt x="1152" y="252"/>
                                <a:pt x="1152" y="252"/>
                              </a:cubicBezTo>
                              <a:cubicBezTo>
                                <a:pt x="1177" y="252"/>
                                <a:pt x="1177" y="252"/>
                                <a:pt x="1177" y="252"/>
                              </a:cubicBezTo>
                              <a:lnTo>
                                <a:pt x="1181" y="249"/>
                              </a:lnTo>
                              <a:close/>
                              <a:moveTo>
                                <a:pt x="997" y="249"/>
                              </a:moveTo>
                              <a:cubicBezTo>
                                <a:pt x="997" y="4"/>
                                <a:pt x="997" y="4"/>
                                <a:pt x="997" y="4"/>
                              </a:cubicBezTo>
                              <a:cubicBezTo>
                                <a:pt x="993" y="0"/>
                                <a:pt x="993" y="0"/>
                                <a:pt x="993" y="0"/>
                              </a:cubicBezTo>
                              <a:cubicBezTo>
                                <a:pt x="965" y="0"/>
                                <a:pt x="965" y="0"/>
                                <a:pt x="965" y="0"/>
                              </a:cubicBezTo>
                              <a:cubicBezTo>
                                <a:pt x="961" y="4"/>
                                <a:pt x="961" y="4"/>
                                <a:pt x="961" y="4"/>
                              </a:cubicBezTo>
                              <a:cubicBezTo>
                                <a:pt x="961" y="249"/>
                                <a:pt x="961" y="249"/>
                                <a:pt x="961" y="249"/>
                              </a:cubicBezTo>
                              <a:cubicBezTo>
                                <a:pt x="965" y="252"/>
                                <a:pt x="965" y="252"/>
                                <a:pt x="965" y="252"/>
                              </a:cubicBezTo>
                              <a:cubicBezTo>
                                <a:pt x="993" y="252"/>
                                <a:pt x="993" y="252"/>
                                <a:pt x="993" y="252"/>
                              </a:cubicBezTo>
                              <a:lnTo>
                                <a:pt x="997" y="249"/>
                              </a:lnTo>
                              <a:close/>
                              <a:moveTo>
                                <a:pt x="932" y="101"/>
                              </a:moveTo>
                              <a:cubicBezTo>
                                <a:pt x="932" y="76"/>
                                <a:pt x="932" y="76"/>
                                <a:pt x="932" y="76"/>
                              </a:cubicBezTo>
                              <a:cubicBezTo>
                                <a:pt x="929" y="72"/>
                                <a:pt x="929" y="72"/>
                                <a:pt x="929" y="72"/>
                              </a:cubicBezTo>
                              <a:cubicBezTo>
                                <a:pt x="914" y="72"/>
                                <a:pt x="914" y="72"/>
                                <a:pt x="914" y="72"/>
                              </a:cubicBezTo>
                              <a:cubicBezTo>
                                <a:pt x="889" y="72"/>
                                <a:pt x="878" y="79"/>
                                <a:pt x="867" y="90"/>
                              </a:cubicBezTo>
                              <a:cubicBezTo>
                                <a:pt x="864" y="90"/>
                                <a:pt x="864" y="90"/>
                                <a:pt x="864" y="90"/>
                              </a:cubicBezTo>
                              <a:cubicBezTo>
                                <a:pt x="860" y="76"/>
                                <a:pt x="860" y="76"/>
                                <a:pt x="860" y="76"/>
                              </a:cubicBezTo>
                              <a:cubicBezTo>
                                <a:pt x="857" y="72"/>
                                <a:pt x="857" y="72"/>
                                <a:pt x="857" y="72"/>
                              </a:cubicBezTo>
                              <a:cubicBezTo>
                                <a:pt x="831" y="72"/>
                                <a:pt x="831" y="72"/>
                                <a:pt x="831" y="72"/>
                              </a:cubicBezTo>
                              <a:cubicBezTo>
                                <a:pt x="828" y="76"/>
                                <a:pt x="828" y="76"/>
                                <a:pt x="828" y="76"/>
                              </a:cubicBezTo>
                              <a:cubicBezTo>
                                <a:pt x="828" y="249"/>
                                <a:pt x="828" y="249"/>
                                <a:pt x="828" y="249"/>
                              </a:cubicBezTo>
                              <a:cubicBezTo>
                                <a:pt x="831" y="252"/>
                                <a:pt x="831" y="252"/>
                                <a:pt x="831" y="252"/>
                              </a:cubicBezTo>
                              <a:cubicBezTo>
                                <a:pt x="860" y="252"/>
                                <a:pt x="860" y="252"/>
                                <a:pt x="860" y="252"/>
                              </a:cubicBezTo>
                              <a:cubicBezTo>
                                <a:pt x="864" y="249"/>
                                <a:pt x="864" y="249"/>
                                <a:pt x="864" y="249"/>
                              </a:cubicBezTo>
                              <a:cubicBezTo>
                                <a:pt x="864" y="159"/>
                                <a:pt x="864" y="159"/>
                                <a:pt x="864" y="159"/>
                              </a:cubicBezTo>
                              <a:cubicBezTo>
                                <a:pt x="864" y="115"/>
                                <a:pt x="882" y="105"/>
                                <a:pt x="911" y="105"/>
                              </a:cubicBezTo>
                              <a:cubicBezTo>
                                <a:pt x="929" y="105"/>
                                <a:pt x="929" y="105"/>
                                <a:pt x="929" y="105"/>
                              </a:cubicBezTo>
                              <a:lnTo>
                                <a:pt x="932" y="101"/>
                              </a:lnTo>
                              <a:close/>
                              <a:moveTo>
                                <a:pt x="716" y="256"/>
                              </a:moveTo>
                              <a:cubicBezTo>
                                <a:pt x="759" y="256"/>
                                <a:pt x="785" y="231"/>
                                <a:pt x="788" y="202"/>
                              </a:cubicBezTo>
                              <a:cubicBezTo>
                                <a:pt x="785" y="198"/>
                                <a:pt x="785" y="198"/>
                                <a:pt x="785" y="198"/>
                              </a:cubicBezTo>
                              <a:cubicBezTo>
                                <a:pt x="756" y="198"/>
                                <a:pt x="756" y="198"/>
                                <a:pt x="756" y="198"/>
                              </a:cubicBezTo>
                              <a:cubicBezTo>
                                <a:pt x="752" y="202"/>
                                <a:pt x="752" y="202"/>
                                <a:pt x="752" y="202"/>
                              </a:cubicBezTo>
                              <a:cubicBezTo>
                                <a:pt x="745" y="220"/>
                                <a:pt x="731" y="223"/>
                                <a:pt x="716" y="223"/>
                              </a:cubicBezTo>
                              <a:cubicBezTo>
                                <a:pt x="673" y="223"/>
                                <a:pt x="669" y="187"/>
                                <a:pt x="669" y="180"/>
                              </a:cubicBezTo>
                              <a:cubicBezTo>
                                <a:pt x="673" y="177"/>
                                <a:pt x="673" y="177"/>
                                <a:pt x="673" y="177"/>
                              </a:cubicBezTo>
                              <a:cubicBezTo>
                                <a:pt x="792" y="177"/>
                                <a:pt x="792" y="177"/>
                                <a:pt x="792" y="177"/>
                              </a:cubicBezTo>
                              <a:cubicBezTo>
                                <a:pt x="795" y="173"/>
                                <a:pt x="795" y="173"/>
                                <a:pt x="795" y="173"/>
                              </a:cubicBezTo>
                              <a:cubicBezTo>
                                <a:pt x="795" y="162"/>
                                <a:pt x="795" y="162"/>
                                <a:pt x="795" y="162"/>
                              </a:cubicBezTo>
                              <a:cubicBezTo>
                                <a:pt x="795" y="112"/>
                                <a:pt x="770" y="69"/>
                                <a:pt x="713" y="69"/>
                              </a:cubicBezTo>
                              <a:cubicBezTo>
                                <a:pt x="655" y="69"/>
                                <a:pt x="630" y="112"/>
                                <a:pt x="630" y="162"/>
                              </a:cubicBezTo>
                              <a:cubicBezTo>
                                <a:pt x="630" y="216"/>
                                <a:pt x="659" y="256"/>
                                <a:pt x="716" y="256"/>
                              </a:cubicBezTo>
                              <a:moveTo>
                                <a:pt x="752" y="148"/>
                              </a:moveTo>
                              <a:cubicBezTo>
                                <a:pt x="673" y="148"/>
                                <a:pt x="673" y="148"/>
                                <a:pt x="673" y="148"/>
                              </a:cubicBezTo>
                              <a:cubicBezTo>
                                <a:pt x="669" y="144"/>
                                <a:pt x="669" y="144"/>
                                <a:pt x="669" y="144"/>
                              </a:cubicBezTo>
                              <a:cubicBezTo>
                                <a:pt x="669" y="133"/>
                                <a:pt x="673" y="101"/>
                                <a:pt x="713" y="101"/>
                              </a:cubicBezTo>
                              <a:cubicBezTo>
                                <a:pt x="752" y="101"/>
                                <a:pt x="756" y="133"/>
                                <a:pt x="756" y="144"/>
                              </a:cubicBezTo>
                              <a:lnTo>
                                <a:pt x="752" y="148"/>
                              </a:lnTo>
                              <a:close/>
                              <a:moveTo>
                                <a:pt x="561" y="162"/>
                              </a:moveTo>
                              <a:cubicBezTo>
                                <a:pt x="561" y="205"/>
                                <a:pt x="543" y="223"/>
                                <a:pt x="515" y="223"/>
                              </a:cubicBezTo>
                              <a:cubicBezTo>
                                <a:pt x="486" y="223"/>
                                <a:pt x="468" y="202"/>
                                <a:pt x="468" y="162"/>
                              </a:cubicBezTo>
                              <a:cubicBezTo>
                                <a:pt x="468" y="123"/>
                                <a:pt x="486" y="101"/>
                                <a:pt x="515" y="101"/>
                              </a:cubicBezTo>
                              <a:cubicBezTo>
                                <a:pt x="543" y="101"/>
                                <a:pt x="561" y="119"/>
                                <a:pt x="561" y="162"/>
                              </a:cubicBezTo>
                              <a:close/>
                              <a:moveTo>
                                <a:pt x="597" y="249"/>
                              </a:moveTo>
                              <a:cubicBezTo>
                                <a:pt x="597" y="4"/>
                                <a:pt x="597" y="4"/>
                                <a:pt x="597" y="4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565" y="0"/>
                                <a:pt x="565" y="0"/>
                                <a:pt x="565" y="0"/>
                              </a:cubicBezTo>
                              <a:cubicBezTo>
                                <a:pt x="561" y="4"/>
                                <a:pt x="561" y="4"/>
                                <a:pt x="561" y="4"/>
                              </a:cubicBezTo>
                              <a:cubicBezTo>
                                <a:pt x="561" y="90"/>
                                <a:pt x="561" y="90"/>
                                <a:pt x="561" y="90"/>
                              </a:cubicBezTo>
                              <a:cubicBezTo>
                                <a:pt x="558" y="90"/>
                                <a:pt x="558" y="90"/>
                                <a:pt x="558" y="90"/>
                              </a:cubicBezTo>
                              <a:cubicBezTo>
                                <a:pt x="558" y="90"/>
                                <a:pt x="543" y="69"/>
                                <a:pt x="511" y="69"/>
                              </a:cubicBezTo>
                              <a:cubicBezTo>
                                <a:pt x="461" y="69"/>
                                <a:pt x="432" y="108"/>
                                <a:pt x="432" y="162"/>
                              </a:cubicBezTo>
                              <a:cubicBezTo>
                                <a:pt x="432" y="216"/>
                                <a:pt x="461" y="256"/>
                                <a:pt x="511" y="256"/>
                              </a:cubicBezTo>
                              <a:cubicBezTo>
                                <a:pt x="543" y="256"/>
                                <a:pt x="558" y="234"/>
                                <a:pt x="558" y="234"/>
                              </a:cubicBezTo>
                              <a:cubicBezTo>
                                <a:pt x="561" y="234"/>
                                <a:pt x="561" y="234"/>
                                <a:pt x="561" y="234"/>
                              </a:cubicBezTo>
                              <a:cubicBezTo>
                                <a:pt x="565" y="249"/>
                                <a:pt x="565" y="249"/>
                                <a:pt x="565" y="249"/>
                              </a:cubicBezTo>
                              <a:cubicBezTo>
                                <a:pt x="569" y="252"/>
                                <a:pt x="569" y="252"/>
                                <a:pt x="569" y="252"/>
                              </a:cubicBezTo>
                              <a:cubicBezTo>
                                <a:pt x="594" y="252"/>
                                <a:pt x="594" y="252"/>
                                <a:pt x="594" y="252"/>
                              </a:cubicBezTo>
                              <a:lnTo>
                                <a:pt x="597" y="249"/>
                              </a:lnTo>
                              <a:close/>
                              <a:moveTo>
                                <a:pt x="331" y="256"/>
                              </a:moveTo>
                              <a:cubicBezTo>
                                <a:pt x="374" y="256"/>
                                <a:pt x="399" y="231"/>
                                <a:pt x="403" y="202"/>
                              </a:cubicBezTo>
                              <a:cubicBezTo>
                                <a:pt x="399" y="198"/>
                                <a:pt x="399" y="198"/>
                                <a:pt x="399" y="198"/>
                              </a:cubicBezTo>
                              <a:cubicBezTo>
                                <a:pt x="371" y="198"/>
                                <a:pt x="371" y="198"/>
                                <a:pt x="371" y="198"/>
                              </a:cubicBezTo>
                              <a:cubicBezTo>
                                <a:pt x="367" y="202"/>
                                <a:pt x="367" y="202"/>
                                <a:pt x="367" y="202"/>
                              </a:cubicBezTo>
                              <a:cubicBezTo>
                                <a:pt x="360" y="220"/>
                                <a:pt x="345" y="223"/>
                                <a:pt x="331" y="223"/>
                              </a:cubicBezTo>
                              <a:cubicBezTo>
                                <a:pt x="288" y="223"/>
                                <a:pt x="284" y="187"/>
                                <a:pt x="284" y="180"/>
                              </a:cubicBezTo>
                              <a:cubicBezTo>
                                <a:pt x="288" y="177"/>
                                <a:pt x="288" y="177"/>
                                <a:pt x="288" y="177"/>
                              </a:cubicBezTo>
                              <a:cubicBezTo>
                                <a:pt x="407" y="177"/>
                                <a:pt x="407" y="177"/>
                                <a:pt x="407" y="177"/>
                              </a:cubicBezTo>
                              <a:cubicBezTo>
                                <a:pt x="410" y="173"/>
                                <a:pt x="410" y="173"/>
                                <a:pt x="410" y="173"/>
                              </a:cubicBezTo>
                              <a:cubicBezTo>
                                <a:pt x="410" y="162"/>
                                <a:pt x="410" y="162"/>
                                <a:pt x="410" y="162"/>
                              </a:cubicBezTo>
                              <a:cubicBezTo>
                                <a:pt x="410" y="112"/>
                                <a:pt x="385" y="69"/>
                                <a:pt x="327" y="69"/>
                              </a:cubicBezTo>
                              <a:cubicBezTo>
                                <a:pt x="270" y="69"/>
                                <a:pt x="245" y="112"/>
                                <a:pt x="245" y="162"/>
                              </a:cubicBezTo>
                              <a:cubicBezTo>
                                <a:pt x="245" y="216"/>
                                <a:pt x="273" y="256"/>
                                <a:pt x="331" y="256"/>
                              </a:cubicBezTo>
                              <a:moveTo>
                                <a:pt x="367" y="148"/>
                              </a:moveTo>
                              <a:cubicBezTo>
                                <a:pt x="288" y="148"/>
                                <a:pt x="288" y="148"/>
                                <a:pt x="288" y="148"/>
                              </a:cubicBezTo>
                              <a:cubicBezTo>
                                <a:pt x="284" y="144"/>
                                <a:pt x="284" y="144"/>
                                <a:pt x="284" y="144"/>
                              </a:cubicBezTo>
                              <a:cubicBezTo>
                                <a:pt x="284" y="133"/>
                                <a:pt x="288" y="101"/>
                                <a:pt x="327" y="101"/>
                              </a:cubicBezTo>
                              <a:cubicBezTo>
                                <a:pt x="367" y="101"/>
                                <a:pt x="371" y="133"/>
                                <a:pt x="371" y="144"/>
                              </a:cubicBezTo>
                              <a:lnTo>
                                <a:pt x="367" y="148"/>
                              </a:lnTo>
                              <a:close/>
                              <a:moveTo>
                                <a:pt x="205" y="249"/>
                              </a:moveTo>
                              <a:cubicBezTo>
                                <a:pt x="205" y="4"/>
                                <a:pt x="205" y="4"/>
                                <a:pt x="205" y="4"/>
                              </a:cubicBez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69" y="4"/>
                                <a:pt x="169" y="4"/>
                                <a:pt x="169" y="4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165" y="191"/>
                                <a:pt x="165" y="191"/>
                                <a:pt x="165" y="191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49"/>
                                <a:pt x="0" y="249"/>
                                <a:pt x="0" y="249"/>
                              </a:cubicBezTo>
                              <a:cubicBezTo>
                                <a:pt x="3" y="252"/>
                                <a:pt x="3" y="252"/>
                                <a:pt x="3" y="252"/>
                              </a:cubicBezTo>
                              <a:cubicBezTo>
                                <a:pt x="32" y="252"/>
                                <a:pt x="32" y="252"/>
                                <a:pt x="32" y="252"/>
                              </a:cubicBezTo>
                              <a:cubicBezTo>
                                <a:pt x="36" y="249"/>
                                <a:pt x="36" y="249"/>
                                <a:pt x="36" y="249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39" y="61"/>
                                <a:pt x="39" y="61"/>
                                <a:pt x="39" y="61"/>
                              </a:cubicBezTo>
                              <a:cubicBezTo>
                                <a:pt x="162" y="249"/>
                                <a:pt x="162" y="249"/>
                                <a:pt x="162" y="249"/>
                              </a:cubicBezTo>
                              <a:cubicBezTo>
                                <a:pt x="169" y="252"/>
                                <a:pt x="169" y="252"/>
                                <a:pt x="169" y="252"/>
                              </a:cubicBezTo>
                              <a:cubicBezTo>
                                <a:pt x="201" y="252"/>
                                <a:pt x="201" y="252"/>
                                <a:pt x="201" y="252"/>
                              </a:cubicBezTo>
                              <a:lnTo>
                                <a:pt x="205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1532255" y="10132060"/>
                          <a:ext cx="1003300" cy="81915"/>
                        </a:xfrm>
                        <a:custGeom>
                          <a:avLst/>
                          <a:gdLst>
                            <a:gd name="T0" fmla="*/ 3042 w 3161"/>
                            <a:gd name="T1" fmla="*/ 97 h 259"/>
                            <a:gd name="T2" fmla="*/ 2938 w 3161"/>
                            <a:gd name="T3" fmla="*/ 75 h 259"/>
                            <a:gd name="T4" fmla="*/ 2942 w 3161"/>
                            <a:gd name="T5" fmla="*/ 255 h 259"/>
                            <a:gd name="T6" fmla="*/ 3017 w 3161"/>
                            <a:gd name="T7" fmla="*/ 252 h 259"/>
                            <a:gd name="T8" fmla="*/ 3093 w 3161"/>
                            <a:gd name="T9" fmla="*/ 104 h 259"/>
                            <a:gd name="T10" fmla="*/ 3161 w 3161"/>
                            <a:gd name="T11" fmla="*/ 252 h 259"/>
                            <a:gd name="T12" fmla="*/ 2830 w 3161"/>
                            <a:gd name="T13" fmla="*/ 176 h 259"/>
                            <a:gd name="T14" fmla="*/ 2798 w 3161"/>
                            <a:gd name="T15" fmla="*/ 72 h 259"/>
                            <a:gd name="T16" fmla="*/ 2798 w 3161"/>
                            <a:gd name="T17" fmla="*/ 104 h 259"/>
                            <a:gd name="T18" fmla="*/ 2718 w 3161"/>
                            <a:gd name="T19" fmla="*/ 201 h 259"/>
                            <a:gd name="T20" fmla="*/ 2841 w 3161"/>
                            <a:gd name="T21" fmla="*/ 255 h 259"/>
                            <a:gd name="T22" fmla="*/ 2556 w 3161"/>
                            <a:gd name="T23" fmla="*/ 165 h 259"/>
                            <a:gd name="T24" fmla="*/ 2682 w 3161"/>
                            <a:gd name="T25" fmla="*/ 3 h 259"/>
                            <a:gd name="T26" fmla="*/ 2600 w 3161"/>
                            <a:gd name="T27" fmla="*/ 72 h 259"/>
                            <a:gd name="T28" fmla="*/ 2654 w 3161"/>
                            <a:gd name="T29" fmla="*/ 252 h 259"/>
                            <a:gd name="T30" fmla="*/ 2513 w 3161"/>
                            <a:gd name="T31" fmla="*/ 79 h 259"/>
                            <a:gd name="T32" fmla="*/ 2441 w 3161"/>
                            <a:gd name="T33" fmla="*/ 79 h 259"/>
                            <a:gd name="T34" fmla="*/ 2412 w 3161"/>
                            <a:gd name="T35" fmla="*/ 255 h 259"/>
                            <a:gd name="T36" fmla="*/ 2510 w 3161"/>
                            <a:gd name="T37" fmla="*/ 108 h 259"/>
                            <a:gd name="T38" fmla="*/ 2337 w 3161"/>
                            <a:gd name="T39" fmla="*/ 201 h 259"/>
                            <a:gd name="T40" fmla="*/ 2373 w 3161"/>
                            <a:gd name="T41" fmla="*/ 180 h 259"/>
                            <a:gd name="T42" fmla="*/ 2297 w 3161"/>
                            <a:gd name="T43" fmla="*/ 259 h 259"/>
                            <a:gd name="T44" fmla="*/ 2337 w 3161"/>
                            <a:gd name="T45" fmla="*/ 147 h 259"/>
                            <a:gd name="T46" fmla="*/ 2160 w 3161"/>
                            <a:gd name="T47" fmla="*/ 223 h 259"/>
                            <a:gd name="T48" fmla="*/ 2193 w 3161"/>
                            <a:gd name="T49" fmla="*/ 104 h 259"/>
                            <a:gd name="T50" fmla="*/ 2146 w 3161"/>
                            <a:gd name="T51" fmla="*/ 39 h 259"/>
                            <a:gd name="T52" fmla="*/ 2106 w 3161"/>
                            <a:gd name="T53" fmla="*/ 75 h 259"/>
                            <a:gd name="T54" fmla="*/ 2106 w 3161"/>
                            <a:gd name="T55" fmla="*/ 108 h 259"/>
                            <a:gd name="T56" fmla="*/ 2193 w 3161"/>
                            <a:gd name="T57" fmla="*/ 252 h 259"/>
                            <a:gd name="T58" fmla="*/ 2020 w 3161"/>
                            <a:gd name="T59" fmla="*/ 126 h 259"/>
                            <a:gd name="T60" fmla="*/ 1919 w 3161"/>
                            <a:gd name="T61" fmla="*/ 122 h 259"/>
                            <a:gd name="T62" fmla="*/ 1948 w 3161"/>
                            <a:gd name="T63" fmla="*/ 194 h 259"/>
                            <a:gd name="T64" fmla="*/ 1887 w 3161"/>
                            <a:gd name="T65" fmla="*/ 252 h 259"/>
                            <a:gd name="T66" fmla="*/ 1721 w 3161"/>
                            <a:gd name="T67" fmla="*/ 72 h 259"/>
                            <a:gd name="T68" fmla="*/ 1638 w 3161"/>
                            <a:gd name="T69" fmla="*/ 75 h 259"/>
                            <a:gd name="T70" fmla="*/ 1671 w 3161"/>
                            <a:gd name="T71" fmla="*/ 252 h 259"/>
                            <a:gd name="T72" fmla="*/ 1746 w 3161"/>
                            <a:gd name="T73" fmla="*/ 255 h 259"/>
                            <a:gd name="T74" fmla="*/ 1851 w 3161"/>
                            <a:gd name="T75" fmla="*/ 144 h 259"/>
                            <a:gd name="T76" fmla="*/ 1541 w 3161"/>
                            <a:gd name="T77" fmla="*/ 158 h 259"/>
                            <a:gd name="T78" fmla="*/ 1502 w 3161"/>
                            <a:gd name="T79" fmla="*/ 57 h 259"/>
                            <a:gd name="T80" fmla="*/ 1516 w 3161"/>
                            <a:gd name="T81" fmla="*/ 3 h 259"/>
                            <a:gd name="T82" fmla="*/ 1397 w 3161"/>
                            <a:gd name="T83" fmla="*/ 255 h 259"/>
                            <a:gd name="T84" fmla="*/ 1548 w 3161"/>
                            <a:gd name="T85" fmla="*/ 194 h 259"/>
                            <a:gd name="T86" fmla="*/ 1606 w 3161"/>
                            <a:gd name="T87" fmla="*/ 252 h 259"/>
                            <a:gd name="T88" fmla="*/ 1138 w 3161"/>
                            <a:gd name="T89" fmla="*/ 219 h 259"/>
                            <a:gd name="T90" fmla="*/ 1102 w 3161"/>
                            <a:gd name="T91" fmla="*/ 3 h 259"/>
                            <a:gd name="T92" fmla="*/ 1224 w 3161"/>
                            <a:gd name="T93" fmla="*/ 39 h 259"/>
                            <a:gd name="T94" fmla="*/ 1271 w 3161"/>
                            <a:gd name="T95" fmla="*/ 255 h 259"/>
                            <a:gd name="T96" fmla="*/ 1037 w 3161"/>
                            <a:gd name="T97" fmla="*/ 176 h 259"/>
                            <a:gd name="T98" fmla="*/ 1034 w 3161"/>
                            <a:gd name="T99" fmla="*/ 75 h 259"/>
                            <a:gd name="T100" fmla="*/ 850 w 3161"/>
                            <a:gd name="T101" fmla="*/ 129 h 259"/>
                            <a:gd name="T102" fmla="*/ 645 w 3161"/>
                            <a:gd name="T103" fmla="*/ 226 h 259"/>
                            <a:gd name="T104" fmla="*/ 645 w 3161"/>
                            <a:gd name="T105" fmla="*/ 0 h 259"/>
                            <a:gd name="T106" fmla="*/ 436 w 3161"/>
                            <a:gd name="T107" fmla="*/ 226 h 259"/>
                            <a:gd name="T108" fmla="*/ 436 w 3161"/>
                            <a:gd name="T109" fmla="*/ 0 h 259"/>
                            <a:gd name="T110" fmla="*/ 227 w 3161"/>
                            <a:gd name="T111" fmla="*/ 226 h 259"/>
                            <a:gd name="T112" fmla="*/ 227 w 3161"/>
                            <a:gd name="T113" fmla="*/ 0 h 259"/>
                            <a:gd name="T114" fmla="*/ 90 w 3161"/>
                            <a:gd name="T115" fmla="*/ 3 h 259"/>
                            <a:gd name="T116" fmla="*/ 4 w 3161"/>
                            <a:gd name="T117" fmla="*/ 93 h 259"/>
                            <a:gd name="T118" fmla="*/ 62 w 3161"/>
                            <a:gd name="T119" fmla="*/ 25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1" h="259">
                              <a:moveTo>
                                <a:pt x="3161" y="252"/>
                              </a:moveTo>
                              <a:cubicBezTo>
                                <a:pt x="3161" y="144"/>
                                <a:pt x="3161" y="144"/>
                                <a:pt x="3161" y="144"/>
                              </a:cubicBezTo>
                              <a:cubicBezTo>
                                <a:pt x="3161" y="104"/>
                                <a:pt x="3150" y="72"/>
                                <a:pt x="3100" y="72"/>
                              </a:cubicBezTo>
                              <a:cubicBezTo>
                                <a:pt x="3075" y="72"/>
                                <a:pt x="3057" y="82"/>
                                <a:pt x="3046" y="97"/>
                              </a:cubicBezTo>
                              <a:cubicBezTo>
                                <a:pt x="3042" y="97"/>
                                <a:pt x="3042" y="97"/>
                                <a:pt x="3042" y="97"/>
                              </a:cubicBezTo>
                              <a:cubicBezTo>
                                <a:pt x="3035" y="86"/>
                                <a:pt x="3024" y="72"/>
                                <a:pt x="2996" y="72"/>
                              </a:cubicBezTo>
                              <a:cubicBezTo>
                                <a:pt x="2970" y="72"/>
                                <a:pt x="2956" y="82"/>
                                <a:pt x="2949" y="93"/>
                              </a:cubicBezTo>
                              <a:cubicBezTo>
                                <a:pt x="2945" y="93"/>
                                <a:pt x="2945" y="93"/>
                                <a:pt x="2945" y="93"/>
                              </a:cubicBezTo>
                              <a:cubicBezTo>
                                <a:pt x="2942" y="79"/>
                                <a:pt x="2942" y="79"/>
                                <a:pt x="2942" y="79"/>
                              </a:cubicBezTo>
                              <a:cubicBezTo>
                                <a:pt x="2938" y="75"/>
                                <a:pt x="2938" y="75"/>
                                <a:pt x="2938" y="75"/>
                              </a:cubicBezTo>
                              <a:cubicBezTo>
                                <a:pt x="2913" y="75"/>
                                <a:pt x="2913" y="75"/>
                                <a:pt x="2913" y="75"/>
                              </a:cubicBezTo>
                              <a:cubicBezTo>
                                <a:pt x="2909" y="79"/>
                                <a:pt x="2909" y="79"/>
                                <a:pt x="2909" y="79"/>
                              </a:cubicBezTo>
                              <a:cubicBezTo>
                                <a:pt x="2909" y="252"/>
                                <a:pt x="2909" y="252"/>
                                <a:pt x="2909" y="252"/>
                              </a:cubicBezTo>
                              <a:cubicBezTo>
                                <a:pt x="2913" y="255"/>
                                <a:pt x="2913" y="255"/>
                                <a:pt x="2913" y="255"/>
                              </a:cubicBezTo>
                              <a:cubicBezTo>
                                <a:pt x="2942" y="255"/>
                                <a:pt x="2942" y="255"/>
                                <a:pt x="2942" y="255"/>
                              </a:cubicBezTo>
                              <a:cubicBezTo>
                                <a:pt x="2945" y="252"/>
                                <a:pt x="2945" y="252"/>
                                <a:pt x="2945" y="252"/>
                              </a:cubicBezTo>
                              <a:cubicBezTo>
                                <a:pt x="2945" y="151"/>
                                <a:pt x="2945" y="151"/>
                                <a:pt x="2945" y="151"/>
                              </a:cubicBezTo>
                              <a:cubicBezTo>
                                <a:pt x="2945" y="115"/>
                                <a:pt x="2967" y="104"/>
                                <a:pt x="2985" y="104"/>
                              </a:cubicBezTo>
                              <a:cubicBezTo>
                                <a:pt x="3014" y="104"/>
                                <a:pt x="3017" y="122"/>
                                <a:pt x="3017" y="144"/>
                              </a:cubicBezTo>
                              <a:cubicBezTo>
                                <a:pt x="3017" y="252"/>
                                <a:pt x="3017" y="252"/>
                                <a:pt x="3017" y="252"/>
                              </a:cubicBezTo>
                              <a:cubicBezTo>
                                <a:pt x="3021" y="255"/>
                                <a:pt x="3021" y="255"/>
                                <a:pt x="3021" y="255"/>
                              </a:cubicBezTo>
                              <a:cubicBezTo>
                                <a:pt x="3050" y="255"/>
                                <a:pt x="3050" y="255"/>
                                <a:pt x="3050" y="255"/>
                              </a:cubicBezTo>
                              <a:cubicBezTo>
                                <a:pt x="3053" y="252"/>
                                <a:pt x="3053" y="252"/>
                                <a:pt x="3053" y="252"/>
                              </a:cubicBezTo>
                              <a:cubicBezTo>
                                <a:pt x="3053" y="151"/>
                                <a:pt x="3053" y="151"/>
                                <a:pt x="3053" y="151"/>
                              </a:cubicBezTo>
                              <a:cubicBezTo>
                                <a:pt x="3053" y="122"/>
                                <a:pt x="3068" y="104"/>
                                <a:pt x="3093" y="104"/>
                              </a:cubicBezTo>
                              <a:cubicBezTo>
                                <a:pt x="3122" y="104"/>
                                <a:pt x="3125" y="122"/>
                                <a:pt x="3125" y="144"/>
                              </a:cubicBezTo>
                              <a:cubicBezTo>
                                <a:pt x="3125" y="252"/>
                                <a:pt x="3125" y="252"/>
                                <a:pt x="3125" y="252"/>
                              </a:cubicBezTo>
                              <a:cubicBezTo>
                                <a:pt x="3129" y="255"/>
                                <a:pt x="3129" y="255"/>
                                <a:pt x="3129" y="255"/>
                              </a:cubicBezTo>
                              <a:cubicBezTo>
                                <a:pt x="3158" y="255"/>
                                <a:pt x="3158" y="255"/>
                                <a:pt x="3158" y="255"/>
                              </a:cubicBezTo>
                              <a:lnTo>
                                <a:pt x="3161" y="252"/>
                              </a:lnTo>
                              <a:close/>
                              <a:moveTo>
                                <a:pt x="2834" y="190"/>
                              </a:moveTo>
                              <a:cubicBezTo>
                                <a:pt x="2834" y="212"/>
                                <a:pt x="2816" y="226"/>
                                <a:pt x="2787" y="226"/>
                              </a:cubicBezTo>
                              <a:cubicBezTo>
                                <a:pt x="2765" y="226"/>
                                <a:pt x="2754" y="219"/>
                                <a:pt x="2754" y="201"/>
                              </a:cubicBezTo>
                              <a:cubicBezTo>
                                <a:pt x="2754" y="183"/>
                                <a:pt x="2769" y="172"/>
                                <a:pt x="2801" y="172"/>
                              </a:cubicBezTo>
                              <a:cubicBezTo>
                                <a:pt x="2819" y="172"/>
                                <a:pt x="2830" y="176"/>
                                <a:pt x="2830" y="176"/>
                              </a:cubicBezTo>
                              <a:cubicBezTo>
                                <a:pt x="2834" y="180"/>
                                <a:pt x="2834" y="180"/>
                                <a:pt x="2834" y="180"/>
                              </a:cubicBezTo>
                              <a:lnTo>
                                <a:pt x="2834" y="190"/>
                              </a:lnTo>
                              <a:close/>
                              <a:moveTo>
                                <a:pt x="2870" y="252"/>
                              </a:moveTo>
                              <a:cubicBezTo>
                                <a:pt x="2870" y="151"/>
                                <a:pt x="2870" y="151"/>
                                <a:pt x="2870" y="151"/>
                              </a:cubicBezTo>
                              <a:cubicBezTo>
                                <a:pt x="2870" y="97"/>
                                <a:pt x="2852" y="72"/>
                                <a:pt x="2798" y="72"/>
                              </a:cubicBezTo>
                              <a:cubicBezTo>
                                <a:pt x="2744" y="72"/>
                                <a:pt x="2726" y="100"/>
                                <a:pt x="2726" y="126"/>
                              </a:cubicBezTo>
                              <a:cubicBezTo>
                                <a:pt x="2729" y="129"/>
                                <a:pt x="2729" y="129"/>
                                <a:pt x="2729" y="129"/>
                              </a:cubicBezTo>
                              <a:cubicBezTo>
                                <a:pt x="2758" y="129"/>
                                <a:pt x="2758" y="129"/>
                                <a:pt x="2758" y="129"/>
                              </a:cubicBezTo>
                              <a:cubicBezTo>
                                <a:pt x="2762" y="126"/>
                                <a:pt x="2762" y="126"/>
                                <a:pt x="2762" y="126"/>
                              </a:cubicBezTo>
                              <a:cubicBezTo>
                                <a:pt x="2762" y="111"/>
                                <a:pt x="2772" y="104"/>
                                <a:pt x="2798" y="104"/>
                              </a:cubicBezTo>
                              <a:cubicBezTo>
                                <a:pt x="2823" y="104"/>
                                <a:pt x="2834" y="111"/>
                                <a:pt x="2834" y="136"/>
                              </a:cubicBezTo>
                              <a:cubicBezTo>
                                <a:pt x="2834" y="144"/>
                                <a:pt x="2834" y="144"/>
                                <a:pt x="2834" y="144"/>
                              </a:cubicBezTo>
                              <a:cubicBezTo>
                                <a:pt x="2830" y="147"/>
                                <a:pt x="2830" y="147"/>
                                <a:pt x="2830" y="147"/>
                              </a:cubicBezTo>
                              <a:cubicBezTo>
                                <a:pt x="2830" y="147"/>
                                <a:pt x="2816" y="144"/>
                                <a:pt x="2798" y="144"/>
                              </a:cubicBezTo>
                              <a:cubicBezTo>
                                <a:pt x="2751" y="144"/>
                                <a:pt x="2718" y="162"/>
                                <a:pt x="2718" y="201"/>
                              </a:cubicBezTo>
                              <a:cubicBezTo>
                                <a:pt x="2718" y="237"/>
                                <a:pt x="2740" y="259"/>
                                <a:pt x="2780" y="259"/>
                              </a:cubicBezTo>
                              <a:cubicBezTo>
                                <a:pt x="2816" y="259"/>
                                <a:pt x="2830" y="237"/>
                                <a:pt x="2830" y="237"/>
                              </a:cubicBezTo>
                              <a:cubicBezTo>
                                <a:pt x="2834" y="237"/>
                                <a:pt x="2834" y="237"/>
                                <a:pt x="2834" y="237"/>
                              </a:cubicBezTo>
                              <a:cubicBezTo>
                                <a:pt x="2837" y="252"/>
                                <a:pt x="2837" y="252"/>
                                <a:pt x="2837" y="252"/>
                              </a:cubicBezTo>
                              <a:cubicBezTo>
                                <a:pt x="2841" y="255"/>
                                <a:pt x="2841" y="255"/>
                                <a:pt x="2841" y="255"/>
                              </a:cubicBezTo>
                              <a:cubicBezTo>
                                <a:pt x="2866" y="255"/>
                                <a:pt x="2866" y="255"/>
                                <a:pt x="2866" y="255"/>
                              </a:cubicBezTo>
                              <a:lnTo>
                                <a:pt x="2870" y="252"/>
                              </a:lnTo>
                              <a:close/>
                              <a:moveTo>
                                <a:pt x="2650" y="165"/>
                              </a:moveTo>
                              <a:cubicBezTo>
                                <a:pt x="2650" y="208"/>
                                <a:pt x="2632" y="226"/>
                                <a:pt x="2603" y="226"/>
                              </a:cubicBezTo>
                              <a:cubicBezTo>
                                <a:pt x="2574" y="226"/>
                                <a:pt x="2556" y="205"/>
                                <a:pt x="2556" y="165"/>
                              </a:cubicBezTo>
                              <a:cubicBezTo>
                                <a:pt x="2556" y="126"/>
                                <a:pt x="2574" y="104"/>
                                <a:pt x="2603" y="104"/>
                              </a:cubicBezTo>
                              <a:cubicBezTo>
                                <a:pt x="2632" y="104"/>
                                <a:pt x="2650" y="122"/>
                                <a:pt x="2650" y="165"/>
                              </a:cubicBezTo>
                              <a:close/>
                              <a:moveTo>
                                <a:pt x="2686" y="252"/>
                              </a:moveTo>
                              <a:cubicBezTo>
                                <a:pt x="2686" y="7"/>
                                <a:pt x="2686" y="7"/>
                                <a:pt x="2686" y="7"/>
                              </a:cubicBezTo>
                              <a:cubicBezTo>
                                <a:pt x="2682" y="3"/>
                                <a:pt x="2682" y="3"/>
                                <a:pt x="2682" y="3"/>
                              </a:cubicBezTo>
                              <a:cubicBezTo>
                                <a:pt x="2654" y="3"/>
                                <a:pt x="2654" y="3"/>
                                <a:pt x="2654" y="3"/>
                              </a:cubicBezTo>
                              <a:cubicBezTo>
                                <a:pt x="2650" y="7"/>
                                <a:pt x="2650" y="7"/>
                                <a:pt x="2650" y="7"/>
                              </a:cubicBezTo>
                              <a:cubicBezTo>
                                <a:pt x="2650" y="93"/>
                                <a:pt x="2650" y="93"/>
                                <a:pt x="2650" y="93"/>
                              </a:cubicBezTo>
                              <a:cubicBezTo>
                                <a:pt x="2646" y="93"/>
                                <a:pt x="2646" y="93"/>
                                <a:pt x="2646" y="93"/>
                              </a:cubicBezTo>
                              <a:cubicBezTo>
                                <a:pt x="2646" y="93"/>
                                <a:pt x="2632" y="72"/>
                                <a:pt x="2600" y="72"/>
                              </a:cubicBezTo>
                              <a:cubicBezTo>
                                <a:pt x="2549" y="72"/>
                                <a:pt x="2520" y="111"/>
                                <a:pt x="2520" y="165"/>
                              </a:cubicBezTo>
                              <a:cubicBezTo>
                                <a:pt x="2520" y="219"/>
                                <a:pt x="2549" y="259"/>
                                <a:pt x="2600" y="259"/>
                              </a:cubicBezTo>
                              <a:cubicBezTo>
                                <a:pt x="2632" y="259"/>
                                <a:pt x="2646" y="237"/>
                                <a:pt x="2646" y="237"/>
                              </a:cubicBezTo>
                              <a:cubicBezTo>
                                <a:pt x="2650" y="237"/>
                                <a:pt x="2650" y="237"/>
                                <a:pt x="2650" y="237"/>
                              </a:cubicBezTo>
                              <a:cubicBezTo>
                                <a:pt x="2654" y="252"/>
                                <a:pt x="2654" y="252"/>
                                <a:pt x="2654" y="252"/>
                              </a:cubicBezTo>
                              <a:cubicBezTo>
                                <a:pt x="2657" y="255"/>
                                <a:pt x="2657" y="255"/>
                                <a:pt x="2657" y="255"/>
                              </a:cubicBezTo>
                              <a:cubicBezTo>
                                <a:pt x="2682" y="255"/>
                                <a:pt x="2682" y="255"/>
                                <a:pt x="2682" y="255"/>
                              </a:cubicBezTo>
                              <a:lnTo>
                                <a:pt x="2686" y="252"/>
                              </a:lnTo>
                              <a:close/>
                              <a:moveTo>
                                <a:pt x="2513" y="104"/>
                              </a:moveTo>
                              <a:cubicBezTo>
                                <a:pt x="2513" y="79"/>
                                <a:pt x="2513" y="79"/>
                                <a:pt x="2513" y="79"/>
                              </a:cubicBezTo>
                              <a:cubicBezTo>
                                <a:pt x="2510" y="75"/>
                                <a:pt x="2510" y="75"/>
                                <a:pt x="2510" y="75"/>
                              </a:cubicBezTo>
                              <a:cubicBezTo>
                                <a:pt x="2495" y="75"/>
                                <a:pt x="2495" y="75"/>
                                <a:pt x="2495" y="75"/>
                              </a:cubicBezTo>
                              <a:cubicBezTo>
                                <a:pt x="2470" y="75"/>
                                <a:pt x="2459" y="82"/>
                                <a:pt x="2448" y="93"/>
                              </a:cubicBezTo>
                              <a:cubicBezTo>
                                <a:pt x="2445" y="93"/>
                                <a:pt x="2445" y="93"/>
                                <a:pt x="2445" y="93"/>
                              </a:cubicBezTo>
                              <a:cubicBezTo>
                                <a:pt x="2441" y="79"/>
                                <a:pt x="2441" y="79"/>
                                <a:pt x="2441" y="79"/>
                              </a:cubicBezTo>
                              <a:cubicBezTo>
                                <a:pt x="2438" y="75"/>
                                <a:pt x="2438" y="75"/>
                                <a:pt x="2438" y="75"/>
                              </a:cubicBezTo>
                              <a:cubicBezTo>
                                <a:pt x="2412" y="75"/>
                                <a:pt x="2412" y="75"/>
                                <a:pt x="2412" y="75"/>
                              </a:cubicBezTo>
                              <a:cubicBezTo>
                                <a:pt x="2409" y="79"/>
                                <a:pt x="2409" y="79"/>
                                <a:pt x="2409" y="79"/>
                              </a:cubicBezTo>
                              <a:cubicBezTo>
                                <a:pt x="2409" y="252"/>
                                <a:pt x="2409" y="252"/>
                                <a:pt x="2409" y="252"/>
                              </a:cubicBezTo>
                              <a:cubicBezTo>
                                <a:pt x="2412" y="255"/>
                                <a:pt x="2412" y="255"/>
                                <a:pt x="2412" y="255"/>
                              </a:cubicBezTo>
                              <a:cubicBezTo>
                                <a:pt x="2441" y="255"/>
                                <a:pt x="2441" y="255"/>
                                <a:pt x="2441" y="255"/>
                              </a:cubicBezTo>
                              <a:cubicBezTo>
                                <a:pt x="2445" y="252"/>
                                <a:pt x="2445" y="252"/>
                                <a:pt x="2445" y="252"/>
                              </a:cubicBezTo>
                              <a:cubicBezTo>
                                <a:pt x="2445" y="162"/>
                                <a:pt x="2445" y="162"/>
                                <a:pt x="2445" y="162"/>
                              </a:cubicBezTo>
                              <a:cubicBezTo>
                                <a:pt x="2445" y="118"/>
                                <a:pt x="2463" y="108"/>
                                <a:pt x="2492" y="108"/>
                              </a:cubicBezTo>
                              <a:cubicBezTo>
                                <a:pt x="2510" y="108"/>
                                <a:pt x="2510" y="108"/>
                                <a:pt x="2510" y="108"/>
                              </a:cubicBezTo>
                              <a:lnTo>
                                <a:pt x="2513" y="104"/>
                              </a:lnTo>
                              <a:close/>
                              <a:moveTo>
                                <a:pt x="2297" y="259"/>
                              </a:moveTo>
                              <a:cubicBezTo>
                                <a:pt x="2340" y="259"/>
                                <a:pt x="2366" y="234"/>
                                <a:pt x="2369" y="205"/>
                              </a:cubicBezTo>
                              <a:cubicBezTo>
                                <a:pt x="2366" y="201"/>
                                <a:pt x="2366" y="201"/>
                                <a:pt x="2366" y="201"/>
                              </a:cubicBezTo>
                              <a:cubicBezTo>
                                <a:pt x="2337" y="201"/>
                                <a:pt x="2337" y="201"/>
                                <a:pt x="2337" y="201"/>
                              </a:cubicBezTo>
                              <a:cubicBezTo>
                                <a:pt x="2333" y="205"/>
                                <a:pt x="2333" y="205"/>
                                <a:pt x="2333" y="205"/>
                              </a:cubicBezTo>
                              <a:cubicBezTo>
                                <a:pt x="2326" y="223"/>
                                <a:pt x="2312" y="226"/>
                                <a:pt x="2297" y="226"/>
                              </a:cubicBezTo>
                              <a:cubicBezTo>
                                <a:pt x="2254" y="226"/>
                                <a:pt x="2250" y="190"/>
                                <a:pt x="2250" y="183"/>
                              </a:cubicBezTo>
                              <a:cubicBezTo>
                                <a:pt x="2254" y="180"/>
                                <a:pt x="2254" y="180"/>
                                <a:pt x="2254" y="180"/>
                              </a:cubicBezTo>
                              <a:cubicBezTo>
                                <a:pt x="2373" y="180"/>
                                <a:pt x="2373" y="180"/>
                                <a:pt x="2373" y="180"/>
                              </a:cubicBezTo>
                              <a:cubicBezTo>
                                <a:pt x="2376" y="176"/>
                                <a:pt x="2376" y="176"/>
                                <a:pt x="2376" y="176"/>
                              </a:cubicBezTo>
                              <a:cubicBezTo>
                                <a:pt x="2376" y="165"/>
                                <a:pt x="2376" y="165"/>
                                <a:pt x="2376" y="165"/>
                              </a:cubicBezTo>
                              <a:cubicBezTo>
                                <a:pt x="2376" y="115"/>
                                <a:pt x="2351" y="72"/>
                                <a:pt x="2294" y="72"/>
                              </a:cubicBezTo>
                              <a:cubicBezTo>
                                <a:pt x="2236" y="72"/>
                                <a:pt x="2211" y="115"/>
                                <a:pt x="2211" y="165"/>
                              </a:cubicBezTo>
                              <a:cubicBezTo>
                                <a:pt x="2211" y="219"/>
                                <a:pt x="2240" y="259"/>
                                <a:pt x="2297" y="259"/>
                              </a:cubicBezTo>
                              <a:moveTo>
                                <a:pt x="2333" y="151"/>
                              </a:moveTo>
                              <a:cubicBezTo>
                                <a:pt x="2254" y="151"/>
                                <a:pt x="2254" y="151"/>
                                <a:pt x="2254" y="151"/>
                              </a:cubicBezTo>
                              <a:cubicBezTo>
                                <a:pt x="2250" y="147"/>
                                <a:pt x="2250" y="147"/>
                                <a:pt x="2250" y="147"/>
                              </a:cubicBezTo>
                              <a:cubicBezTo>
                                <a:pt x="2250" y="136"/>
                                <a:pt x="2254" y="104"/>
                                <a:pt x="2294" y="104"/>
                              </a:cubicBezTo>
                              <a:cubicBezTo>
                                <a:pt x="2333" y="104"/>
                                <a:pt x="2337" y="136"/>
                                <a:pt x="2337" y="147"/>
                              </a:cubicBezTo>
                              <a:lnTo>
                                <a:pt x="2333" y="151"/>
                              </a:lnTo>
                              <a:close/>
                              <a:moveTo>
                                <a:pt x="2193" y="252"/>
                              </a:moveTo>
                              <a:cubicBezTo>
                                <a:pt x="2193" y="226"/>
                                <a:pt x="2193" y="226"/>
                                <a:pt x="2193" y="226"/>
                              </a:cubicBezTo>
                              <a:cubicBezTo>
                                <a:pt x="2189" y="223"/>
                                <a:pt x="2189" y="223"/>
                                <a:pt x="2189" y="223"/>
                              </a:cubicBezTo>
                              <a:cubicBezTo>
                                <a:pt x="2160" y="223"/>
                                <a:pt x="2160" y="223"/>
                                <a:pt x="2160" y="223"/>
                              </a:cubicBezTo>
                              <a:cubicBezTo>
                                <a:pt x="2153" y="223"/>
                                <a:pt x="2146" y="219"/>
                                <a:pt x="2146" y="208"/>
                              </a:cubicBezTo>
                              <a:cubicBezTo>
                                <a:pt x="2146" y="111"/>
                                <a:pt x="2146" y="111"/>
                                <a:pt x="2146" y="111"/>
                              </a:cubicBezTo>
                              <a:cubicBezTo>
                                <a:pt x="2150" y="108"/>
                                <a:pt x="2150" y="108"/>
                                <a:pt x="2150" y="108"/>
                              </a:cubicBezTo>
                              <a:cubicBezTo>
                                <a:pt x="2189" y="108"/>
                                <a:pt x="2189" y="108"/>
                                <a:pt x="2189" y="108"/>
                              </a:cubicBezTo>
                              <a:cubicBezTo>
                                <a:pt x="2193" y="104"/>
                                <a:pt x="2193" y="104"/>
                                <a:pt x="2193" y="104"/>
                              </a:cubicBezTo>
                              <a:cubicBezTo>
                                <a:pt x="2193" y="79"/>
                                <a:pt x="2193" y="79"/>
                                <a:pt x="2193" y="79"/>
                              </a:cubicBezTo>
                              <a:cubicBezTo>
                                <a:pt x="2189" y="75"/>
                                <a:pt x="2189" y="75"/>
                                <a:pt x="2189" y="75"/>
                              </a:cubicBezTo>
                              <a:cubicBezTo>
                                <a:pt x="2150" y="75"/>
                                <a:pt x="2150" y="75"/>
                                <a:pt x="2150" y="75"/>
                              </a:cubicBezTo>
                              <a:cubicBezTo>
                                <a:pt x="2146" y="72"/>
                                <a:pt x="2146" y="72"/>
                                <a:pt x="2146" y="72"/>
                              </a:cubicBezTo>
                              <a:cubicBezTo>
                                <a:pt x="2146" y="39"/>
                                <a:pt x="2146" y="39"/>
                                <a:pt x="2146" y="39"/>
                              </a:cubicBezTo>
                              <a:cubicBezTo>
                                <a:pt x="2142" y="36"/>
                                <a:pt x="2142" y="36"/>
                                <a:pt x="2142" y="36"/>
                              </a:cubicBezTo>
                              <a:cubicBezTo>
                                <a:pt x="2114" y="36"/>
                                <a:pt x="2114" y="36"/>
                                <a:pt x="2114" y="36"/>
                              </a:cubicBezTo>
                              <a:cubicBezTo>
                                <a:pt x="2110" y="39"/>
                                <a:pt x="2110" y="39"/>
                                <a:pt x="2110" y="39"/>
                              </a:cubicBezTo>
                              <a:cubicBezTo>
                                <a:pt x="2110" y="72"/>
                                <a:pt x="2110" y="72"/>
                                <a:pt x="2110" y="72"/>
                              </a:cubicBezTo>
                              <a:cubicBezTo>
                                <a:pt x="2106" y="75"/>
                                <a:pt x="2106" y="75"/>
                                <a:pt x="2106" y="75"/>
                              </a:cubicBezTo>
                              <a:cubicBezTo>
                                <a:pt x="2081" y="75"/>
                                <a:pt x="2081" y="75"/>
                                <a:pt x="2081" y="75"/>
                              </a:cubicBezTo>
                              <a:cubicBezTo>
                                <a:pt x="2078" y="79"/>
                                <a:pt x="2078" y="79"/>
                                <a:pt x="2078" y="79"/>
                              </a:cubicBezTo>
                              <a:cubicBezTo>
                                <a:pt x="2078" y="104"/>
                                <a:pt x="2078" y="104"/>
                                <a:pt x="2078" y="104"/>
                              </a:cubicBezTo>
                              <a:cubicBezTo>
                                <a:pt x="2081" y="108"/>
                                <a:pt x="2081" y="108"/>
                                <a:pt x="2081" y="108"/>
                              </a:cubicBezTo>
                              <a:cubicBezTo>
                                <a:pt x="2106" y="108"/>
                                <a:pt x="2106" y="108"/>
                                <a:pt x="2106" y="108"/>
                              </a:cubicBezTo>
                              <a:cubicBezTo>
                                <a:pt x="2110" y="111"/>
                                <a:pt x="2110" y="111"/>
                                <a:pt x="2110" y="111"/>
                              </a:cubicBezTo>
                              <a:cubicBezTo>
                                <a:pt x="2110" y="208"/>
                                <a:pt x="2110" y="208"/>
                                <a:pt x="2110" y="208"/>
                              </a:cubicBezTo>
                              <a:cubicBezTo>
                                <a:pt x="2110" y="241"/>
                                <a:pt x="2135" y="255"/>
                                <a:pt x="2160" y="255"/>
                              </a:cubicBezTo>
                              <a:cubicBezTo>
                                <a:pt x="2189" y="255"/>
                                <a:pt x="2189" y="255"/>
                                <a:pt x="2189" y="255"/>
                              </a:cubicBezTo>
                              <a:lnTo>
                                <a:pt x="2193" y="252"/>
                              </a:lnTo>
                              <a:close/>
                              <a:moveTo>
                                <a:pt x="2060" y="205"/>
                              </a:moveTo>
                              <a:cubicBezTo>
                                <a:pt x="2060" y="172"/>
                                <a:pt x="2042" y="158"/>
                                <a:pt x="2006" y="151"/>
                              </a:cubicBezTo>
                              <a:cubicBezTo>
                                <a:pt x="1970" y="144"/>
                                <a:pt x="1955" y="140"/>
                                <a:pt x="1955" y="122"/>
                              </a:cubicBezTo>
                              <a:cubicBezTo>
                                <a:pt x="1955" y="108"/>
                                <a:pt x="1970" y="104"/>
                                <a:pt x="1988" y="104"/>
                              </a:cubicBezTo>
                              <a:cubicBezTo>
                                <a:pt x="2013" y="104"/>
                                <a:pt x="2020" y="115"/>
                                <a:pt x="2020" y="126"/>
                              </a:cubicBezTo>
                              <a:cubicBezTo>
                                <a:pt x="2024" y="129"/>
                                <a:pt x="2024" y="129"/>
                                <a:pt x="2024" y="129"/>
                              </a:cubicBezTo>
                              <a:cubicBezTo>
                                <a:pt x="2052" y="129"/>
                                <a:pt x="2052" y="129"/>
                                <a:pt x="2052" y="129"/>
                              </a:cubicBezTo>
                              <a:cubicBezTo>
                                <a:pt x="2056" y="126"/>
                                <a:pt x="2056" y="126"/>
                                <a:pt x="2056" y="126"/>
                              </a:cubicBezTo>
                              <a:cubicBezTo>
                                <a:pt x="2056" y="90"/>
                                <a:pt x="2027" y="72"/>
                                <a:pt x="1988" y="72"/>
                              </a:cubicBezTo>
                              <a:cubicBezTo>
                                <a:pt x="1937" y="72"/>
                                <a:pt x="1919" y="97"/>
                                <a:pt x="1919" y="122"/>
                              </a:cubicBezTo>
                              <a:cubicBezTo>
                                <a:pt x="1919" y="154"/>
                                <a:pt x="1941" y="169"/>
                                <a:pt x="1977" y="176"/>
                              </a:cubicBezTo>
                              <a:cubicBezTo>
                                <a:pt x="2013" y="183"/>
                                <a:pt x="2024" y="187"/>
                                <a:pt x="2024" y="205"/>
                              </a:cubicBezTo>
                              <a:cubicBezTo>
                                <a:pt x="2024" y="219"/>
                                <a:pt x="2013" y="226"/>
                                <a:pt x="1988" y="226"/>
                              </a:cubicBezTo>
                              <a:cubicBezTo>
                                <a:pt x="1962" y="226"/>
                                <a:pt x="1952" y="216"/>
                                <a:pt x="1952" y="198"/>
                              </a:cubicBezTo>
                              <a:cubicBezTo>
                                <a:pt x="1948" y="194"/>
                                <a:pt x="1948" y="194"/>
                                <a:pt x="1948" y="194"/>
                              </a:cubicBezTo>
                              <a:cubicBezTo>
                                <a:pt x="1919" y="194"/>
                                <a:pt x="1919" y="194"/>
                                <a:pt x="1919" y="194"/>
                              </a:cubicBezTo>
                              <a:cubicBezTo>
                                <a:pt x="1916" y="198"/>
                                <a:pt x="1916" y="198"/>
                                <a:pt x="1916" y="198"/>
                              </a:cubicBezTo>
                              <a:cubicBezTo>
                                <a:pt x="1916" y="237"/>
                                <a:pt x="1941" y="259"/>
                                <a:pt x="1988" y="259"/>
                              </a:cubicBezTo>
                              <a:cubicBezTo>
                                <a:pt x="2038" y="259"/>
                                <a:pt x="2060" y="234"/>
                                <a:pt x="2060" y="205"/>
                              </a:cubicBezTo>
                              <a:moveTo>
                                <a:pt x="1887" y="252"/>
                              </a:moveTo>
                              <a:cubicBezTo>
                                <a:pt x="1887" y="144"/>
                                <a:pt x="1887" y="144"/>
                                <a:pt x="1887" y="144"/>
                              </a:cubicBezTo>
                              <a:cubicBezTo>
                                <a:pt x="1887" y="104"/>
                                <a:pt x="1876" y="72"/>
                                <a:pt x="1826" y="72"/>
                              </a:cubicBezTo>
                              <a:cubicBezTo>
                                <a:pt x="1800" y="72"/>
                                <a:pt x="1782" y="82"/>
                                <a:pt x="1772" y="97"/>
                              </a:cubicBezTo>
                              <a:cubicBezTo>
                                <a:pt x="1768" y="97"/>
                                <a:pt x="1768" y="97"/>
                                <a:pt x="1768" y="97"/>
                              </a:cubicBezTo>
                              <a:cubicBezTo>
                                <a:pt x="1761" y="86"/>
                                <a:pt x="1750" y="72"/>
                                <a:pt x="1721" y="72"/>
                              </a:cubicBezTo>
                              <a:cubicBezTo>
                                <a:pt x="1696" y="72"/>
                                <a:pt x="1682" y="82"/>
                                <a:pt x="1674" y="93"/>
                              </a:cubicBezTo>
                              <a:cubicBezTo>
                                <a:pt x="1671" y="93"/>
                                <a:pt x="1671" y="93"/>
                                <a:pt x="1671" y="93"/>
                              </a:cubicBezTo>
                              <a:cubicBezTo>
                                <a:pt x="1667" y="79"/>
                                <a:pt x="1667" y="79"/>
                                <a:pt x="1667" y="79"/>
                              </a:cubicBezTo>
                              <a:cubicBezTo>
                                <a:pt x="1664" y="75"/>
                                <a:pt x="1664" y="75"/>
                                <a:pt x="1664" y="75"/>
                              </a:cubicBezTo>
                              <a:cubicBezTo>
                                <a:pt x="1638" y="75"/>
                                <a:pt x="1638" y="75"/>
                                <a:pt x="1638" y="75"/>
                              </a:cubicBezTo>
                              <a:cubicBezTo>
                                <a:pt x="1635" y="79"/>
                                <a:pt x="1635" y="79"/>
                                <a:pt x="1635" y="79"/>
                              </a:cubicBezTo>
                              <a:cubicBezTo>
                                <a:pt x="1635" y="252"/>
                                <a:pt x="1635" y="252"/>
                                <a:pt x="1635" y="252"/>
                              </a:cubicBezTo>
                              <a:cubicBezTo>
                                <a:pt x="1638" y="255"/>
                                <a:pt x="1638" y="255"/>
                                <a:pt x="1638" y="255"/>
                              </a:cubicBezTo>
                              <a:cubicBezTo>
                                <a:pt x="1667" y="255"/>
                                <a:pt x="1667" y="255"/>
                                <a:pt x="1667" y="255"/>
                              </a:cubicBezTo>
                              <a:cubicBezTo>
                                <a:pt x="1671" y="252"/>
                                <a:pt x="1671" y="252"/>
                                <a:pt x="1671" y="252"/>
                              </a:cubicBezTo>
                              <a:cubicBezTo>
                                <a:pt x="1671" y="151"/>
                                <a:pt x="1671" y="151"/>
                                <a:pt x="1671" y="151"/>
                              </a:cubicBezTo>
                              <a:cubicBezTo>
                                <a:pt x="1671" y="115"/>
                                <a:pt x="1692" y="104"/>
                                <a:pt x="1710" y="104"/>
                              </a:cubicBezTo>
                              <a:cubicBezTo>
                                <a:pt x="1739" y="104"/>
                                <a:pt x="1743" y="122"/>
                                <a:pt x="1743" y="144"/>
                              </a:cubicBezTo>
                              <a:cubicBezTo>
                                <a:pt x="1743" y="252"/>
                                <a:pt x="1743" y="252"/>
                                <a:pt x="1743" y="252"/>
                              </a:cubicBezTo>
                              <a:cubicBezTo>
                                <a:pt x="1746" y="255"/>
                                <a:pt x="1746" y="255"/>
                                <a:pt x="1746" y="255"/>
                              </a:cubicBezTo>
                              <a:cubicBezTo>
                                <a:pt x="1775" y="255"/>
                                <a:pt x="1775" y="255"/>
                                <a:pt x="1775" y="255"/>
                              </a:cubicBezTo>
                              <a:cubicBezTo>
                                <a:pt x="1779" y="252"/>
                                <a:pt x="1779" y="252"/>
                                <a:pt x="1779" y="252"/>
                              </a:cubicBezTo>
                              <a:cubicBezTo>
                                <a:pt x="1779" y="151"/>
                                <a:pt x="1779" y="151"/>
                                <a:pt x="1779" y="151"/>
                              </a:cubicBezTo>
                              <a:cubicBezTo>
                                <a:pt x="1779" y="122"/>
                                <a:pt x="1793" y="104"/>
                                <a:pt x="1818" y="104"/>
                              </a:cubicBezTo>
                              <a:cubicBezTo>
                                <a:pt x="1847" y="104"/>
                                <a:pt x="1851" y="122"/>
                                <a:pt x="1851" y="144"/>
                              </a:cubicBezTo>
                              <a:cubicBezTo>
                                <a:pt x="1851" y="252"/>
                                <a:pt x="1851" y="252"/>
                                <a:pt x="1851" y="252"/>
                              </a:cubicBezTo>
                              <a:cubicBezTo>
                                <a:pt x="1854" y="255"/>
                                <a:pt x="1854" y="255"/>
                                <a:pt x="1854" y="255"/>
                              </a:cubicBezTo>
                              <a:cubicBezTo>
                                <a:pt x="1883" y="255"/>
                                <a:pt x="1883" y="255"/>
                                <a:pt x="1883" y="255"/>
                              </a:cubicBezTo>
                              <a:lnTo>
                                <a:pt x="1887" y="252"/>
                              </a:lnTo>
                              <a:close/>
                              <a:moveTo>
                                <a:pt x="1541" y="158"/>
                              </a:moveTo>
                              <a:cubicBezTo>
                                <a:pt x="1538" y="162"/>
                                <a:pt x="1538" y="162"/>
                                <a:pt x="1538" y="162"/>
                              </a:cubicBezTo>
                              <a:cubicBezTo>
                                <a:pt x="1462" y="162"/>
                                <a:pt x="1462" y="162"/>
                                <a:pt x="1462" y="162"/>
                              </a:cubicBezTo>
                              <a:cubicBezTo>
                                <a:pt x="1458" y="158"/>
                                <a:pt x="1458" y="158"/>
                                <a:pt x="1458" y="158"/>
                              </a:cubicBezTo>
                              <a:cubicBezTo>
                                <a:pt x="1498" y="57"/>
                                <a:pt x="1498" y="57"/>
                                <a:pt x="1498" y="57"/>
                              </a:cubicBezTo>
                              <a:cubicBezTo>
                                <a:pt x="1502" y="57"/>
                                <a:pt x="1502" y="57"/>
                                <a:pt x="1502" y="57"/>
                              </a:cubicBezTo>
                              <a:lnTo>
                                <a:pt x="1541" y="158"/>
                              </a:lnTo>
                              <a:close/>
                              <a:moveTo>
                                <a:pt x="1606" y="252"/>
                              </a:moveTo>
                              <a:cubicBezTo>
                                <a:pt x="1606" y="226"/>
                                <a:pt x="1606" y="226"/>
                                <a:pt x="1606" y="226"/>
                              </a:cubicBezTo>
                              <a:cubicBezTo>
                                <a:pt x="1520" y="7"/>
                                <a:pt x="1520" y="7"/>
                                <a:pt x="1520" y="7"/>
                              </a:cubicBezTo>
                              <a:cubicBezTo>
                                <a:pt x="1516" y="3"/>
                                <a:pt x="1516" y="3"/>
                                <a:pt x="1516" y="3"/>
                              </a:cubicBezTo>
                              <a:cubicBezTo>
                                <a:pt x="1484" y="3"/>
                                <a:pt x="1484" y="3"/>
                                <a:pt x="1484" y="3"/>
                              </a:cubicBezTo>
                              <a:cubicBezTo>
                                <a:pt x="1480" y="7"/>
                                <a:pt x="1480" y="7"/>
                                <a:pt x="1480" y="7"/>
                              </a:cubicBezTo>
                              <a:cubicBezTo>
                                <a:pt x="1394" y="226"/>
                                <a:pt x="1394" y="226"/>
                                <a:pt x="1394" y="226"/>
                              </a:cubicBezTo>
                              <a:cubicBezTo>
                                <a:pt x="1394" y="252"/>
                                <a:pt x="1394" y="252"/>
                                <a:pt x="1394" y="252"/>
                              </a:cubicBezTo>
                              <a:cubicBezTo>
                                <a:pt x="1397" y="255"/>
                                <a:pt x="1397" y="255"/>
                                <a:pt x="1397" y="255"/>
                              </a:cubicBezTo>
                              <a:cubicBezTo>
                                <a:pt x="1419" y="255"/>
                                <a:pt x="1419" y="255"/>
                                <a:pt x="1419" y="255"/>
                              </a:cubicBezTo>
                              <a:cubicBezTo>
                                <a:pt x="1422" y="252"/>
                                <a:pt x="1422" y="252"/>
                                <a:pt x="1422" y="252"/>
                              </a:cubicBezTo>
                              <a:cubicBezTo>
                                <a:pt x="1444" y="198"/>
                                <a:pt x="1444" y="198"/>
                                <a:pt x="1444" y="198"/>
                              </a:cubicBezTo>
                              <a:cubicBezTo>
                                <a:pt x="1451" y="194"/>
                                <a:pt x="1451" y="194"/>
                                <a:pt x="1451" y="194"/>
                              </a:cubicBezTo>
                              <a:cubicBezTo>
                                <a:pt x="1548" y="194"/>
                                <a:pt x="1548" y="194"/>
                                <a:pt x="1548" y="194"/>
                              </a:cubicBezTo>
                              <a:cubicBezTo>
                                <a:pt x="1556" y="198"/>
                                <a:pt x="1556" y="198"/>
                                <a:pt x="1556" y="198"/>
                              </a:cubicBezTo>
                              <a:cubicBezTo>
                                <a:pt x="1577" y="252"/>
                                <a:pt x="1577" y="252"/>
                                <a:pt x="1577" y="252"/>
                              </a:cubicBezTo>
                              <a:cubicBezTo>
                                <a:pt x="1581" y="255"/>
                                <a:pt x="1581" y="255"/>
                                <a:pt x="1581" y="255"/>
                              </a:cubicBezTo>
                              <a:cubicBezTo>
                                <a:pt x="1602" y="255"/>
                                <a:pt x="1602" y="255"/>
                                <a:pt x="1602" y="255"/>
                              </a:cubicBezTo>
                              <a:lnTo>
                                <a:pt x="1606" y="252"/>
                              </a:lnTo>
                              <a:close/>
                              <a:moveTo>
                                <a:pt x="1275" y="252"/>
                              </a:moveTo>
                              <a:cubicBezTo>
                                <a:pt x="1275" y="226"/>
                                <a:pt x="1275" y="226"/>
                                <a:pt x="1275" y="226"/>
                              </a:cubicBezTo>
                              <a:cubicBezTo>
                                <a:pt x="1271" y="223"/>
                                <a:pt x="1271" y="223"/>
                                <a:pt x="1271" y="223"/>
                              </a:cubicBezTo>
                              <a:cubicBezTo>
                                <a:pt x="1138" y="223"/>
                                <a:pt x="1138" y="223"/>
                                <a:pt x="1138" y="223"/>
                              </a:cubicBezTo>
                              <a:cubicBezTo>
                                <a:pt x="1138" y="219"/>
                                <a:pt x="1138" y="219"/>
                                <a:pt x="1138" y="219"/>
                              </a:cubicBezTo>
                              <a:cubicBezTo>
                                <a:pt x="1264" y="43"/>
                                <a:pt x="1264" y="43"/>
                                <a:pt x="1264" y="43"/>
                              </a:cubicBezTo>
                              <a:cubicBezTo>
                                <a:pt x="1268" y="36"/>
                                <a:pt x="1268" y="36"/>
                                <a:pt x="1268" y="36"/>
                              </a:cubicBezTo>
                              <a:cubicBezTo>
                                <a:pt x="1268" y="7"/>
                                <a:pt x="1268" y="7"/>
                                <a:pt x="1268" y="7"/>
                              </a:cubicBezTo>
                              <a:cubicBezTo>
                                <a:pt x="1264" y="3"/>
                                <a:pt x="1264" y="3"/>
                                <a:pt x="1264" y="3"/>
                              </a:cubicBezTo>
                              <a:cubicBezTo>
                                <a:pt x="1102" y="3"/>
                                <a:pt x="1102" y="3"/>
                                <a:pt x="1102" y="3"/>
                              </a:cubicBezTo>
                              <a:cubicBezTo>
                                <a:pt x="1098" y="7"/>
                                <a:pt x="1098" y="7"/>
                                <a:pt x="1098" y="7"/>
                              </a:cubicBezTo>
                              <a:cubicBezTo>
                                <a:pt x="1098" y="32"/>
                                <a:pt x="1098" y="32"/>
                                <a:pt x="1098" y="32"/>
                              </a:cubicBezTo>
                              <a:cubicBezTo>
                                <a:pt x="1102" y="36"/>
                                <a:pt x="1102" y="36"/>
                                <a:pt x="1102" y="36"/>
                              </a:cubicBezTo>
                              <a:cubicBezTo>
                                <a:pt x="1224" y="36"/>
                                <a:pt x="1224" y="36"/>
                                <a:pt x="1224" y="36"/>
                              </a:cubicBezTo>
                              <a:cubicBezTo>
                                <a:pt x="1224" y="39"/>
                                <a:pt x="1224" y="39"/>
                                <a:pt x="1224" y="39"/>
                              </a:cubicBezTo>
                              <a:cubicBezTo>
                                <a:pt x="1098" y="216"/>
                                <a:pt x="1098" y="216"/>
                                <a:pt x="1098" y="216"/>
                              </a:cubicBezTo>
                              <a:cubicBezTo>
                                <a:pt x="1095" y="223"/>
                                <a:pt x="1095" y="223"/>
                                <a:pt x="1095" y="223"/>
                              </a:cubicBezTo>
                              <a:cubicBezTo>
                                <a:pt x="1095" y="252"/>
                                <a:pt x="1095" y="252"/>
                                <a:pt x="1095" y="252"/>
                              </a:cubicBezTo>
                              <a:cubicBezTo>
                                <a:pt x="1098" y="255"/>
                                <a:pt x="1098" y="255"/>
                                <a:pt x="1098" y="255"/>
                              </a:cubicBezTo>
                              <a:cubicBezTo>
                                <a:pt x="1271" y="255"/>
                                <a:pt x="1271" y="255"/>
                                <a:pt x="1271" y="255"/>
                              </a:cubicBezTo>
                              <a:lnTo>
                                <a:pt x="1275" y="252"/>
                              </a:lnTo>
                              <a:close/>
                              <a:moveTo>
                                <a:pt x="969" y="259"/>
                              </a:moveTo>
                              <a:cubicBezTo>
                                <a:pt x="1030" y="259"/>
                                <a:pt x="1062" y="223"/>
                                <a:pt x="1070" y="180"/>
                              </a:cubicBezTo>
                              <a:cubicBezTo>
                                <a:pt x="1066" y="176"/>
                                <a:pt x="1066" y="176"/>
                                <a:pt x="1066" y="176"/>
                              </a:cubicBezTo>
                              <a:cubicBezTo>
                                <a:pt x="1037" y="176"/>
                                <a:pt x="1037" y="176"/>
                                <a:pt x="1037" y="176"/>
                              </a:cubicBezTo>
                              <a:cubicBezTo>
                                <a:pt x="1034" y="180"/>
                                <a:pt x="1034" y="180"/>
                                <a:pt x="1034" y="180"/>
                              </a:cubicBezTo>
                              <a:cubicBezTo>
                                <a:pt x="1026" y="205"/>
                                <a:pt x="1008" y="226"/>
                                <a:pt x="969" y="226"/>
                              </a:cubicBezTo>
                              <a:cubicBezTo>
                                <a:pt x="915" y="226"/>
                                <a:pt x="886" y="187"/>
                                <a:pt x="886" y="129"/>
                              </a:cubicBezTo>
                              <a:cubicBezTo>
                                <a:pt x="886" y="72"/>
                                <a:pt x="915" y="32"/>
                                <a:pt x="969" y="32"/>
                              </a:cubicBezTo>
                              <a:cubicBezTo>
                                <a:pt x="1005" y="32"/>
                                <a:pt x="1026" y="50"/>
                                <a:pt x="1034" y="75"/>
                              </a:cubicBezTo>
                              <a:cubicBezTo>
                                <a:pt x="1037" y="79"/>
                                <a:pt x="1037" y="79"/>
                                <a:pt x="1037" y="79"/>
                              </a:cubicBezTo>
                              <a:cubicBezTo>
                                <a:pt x="1066" y="79"/>
                                <a:pt x="1066" y="79"/>
                                <a:pt x="1066" y="79"/>
                              </a:cubicBezTo>
                              <a:cubicBezTo>
                                <a:pt x="1070" y="75"/>
                                <a:pt x="1070" y="75"/>
                                <a:pt x="1070" y="75"/>
                              </a:cubicBezTo>
                              <a:cubicBezTo>
                                <a:pt x="1062" y="32"/>
                                <a:pt x="1026" y="0"/>
                                <a:pt x="969" y="0"/>
                              </a:cubicBezTo>
                              <a:cubicBezTo>
                                <a:pt x="893" y="0"/>
                                <a:pt x="850" y="54"/>
                                <a:pt x="850" y="129"/>
                              </a:cubicBezTo>
                              <a:cubicBezTo>
                                <a:pt x="850" y="205"/>
                                <a:pt x="893" y="259"/>
                                <a:pt x="969" y="259"/>
                              </a:cubicBezTo>
                              <a:moveTo>
                                <a:pt x="591" y="129"/>
                              </a:moveTo>
                              <a:cubicBezTo>
                                <a:pt x="591" y="57"/>
                                <a:pt x="612" y="32"/>
                                <a:pt x="645" y="32"/>
                              </a:cubicBezTo>
                              <a:cubicBezTo>
                                <a:pt x="677" y="32"/>
                                <a:pt x="699" y="57"/>
                                <a:pt x="699" y="129"/>
                              </a:cubicBezTo>
                              <a:cubicBezTo>
                                <a:pt x="699" y="201"/>
                                <a:pt x="677" y="226"/>
                                <a:pt x="645" y="226"/>
                              </a:cubicBezTo>
                              <a:cubicBezTo>
                                <a:pt x="612" y="226"/>
                                <a:pt x="591" y="201"/>
                                <a:pt x="591" y="129"/>
                              </a:cubicBezTo>
                              <a:moveTo>
                                <a:pt x="555" y="129"/>
                              </a:moveTo>
                              <a:cubicBezTo>
                                <a:pt x="555" y="226"/>
                                <a:pt x="594" y="259"/>
                                <a:pt x="645" y="259"/>
                              </a:cubicBezTo>
                              <a:cubicBezTo>
                                <a:pt x="695" y="259"/>
                                <a:pt x="735" y="226"/>
                                <a:pt x="735" y="129"/>
                              </a:cubicBezTo>
                              <a:cubicBezTo>
                                <a:pt x="735" y="32"/>
                                <a:pt x="695" y="0"/>
                                <a:pt x="645" y="0"/>
                              </a:cubicBezTo>
                              <a:cubicBezTo>
                                <a:pt x="594" y="0"/>
                                <a:pt x="555" y="32"/>
                                <a:pt x="555" y="129"/>
                              </a:cubicBezTo>
                              <a:moveTo>
                                <a:pt x="382" y="129"/>
                              </a:moveTo>
                              <a:cubicBezTo>
                                <a:pt x="382" y="57"/>
                                <a:pt x="404" y="32"/>
                                <a:pt x="436" y="32"/>
                              </a:cubicBezTo>
                              <a:cubicBezTo>
                                <a:pt x="468" y="32"/>
                                <a:pt x="490" y="57"/>
                                <a:pt x="490" y="129"/>
                              </a:cubicBezTo>
                              <a:cubicBezTo>
                                <a:pt x="490" y="201"/>
                                <a:pt x="468" y="226"/>
                                <a:pt x="436" y="226"/>
                              </a:cubicBezTo>
                              <a:cubicBezTo>
                                <a:pt x="404" y="226"/>
                                <a:pt x="382" y="201"/>
                                <a:pt x="382" y="129"/>
                              </a:cubicBezTo>
                              <a:moveTo>
                                <a:pt x="346" y="129"/>
                              </a:moveTo>
                              <a:cubicBezTo>
                                <a:pt x="346" y="226"/>
                                <a:pt x="386" y="259"/>
                                <a:pt x="436" y="259"/>
                              </a:cubicBezTo>
                              <a:cubicBezTo>
                                <a:pt x="486" y="259"/>
                                <a:pt x="526" y="226"/>
                                <a:pt x="526" y="129"/>
                              </a:cubicBezTo>
                              <a:cubicBezTo>
                                <a:pt x="526" y="32"/>
                                <a:pt x="486" y="0"/>
                                <a:pt x="436" y="0"/>
                              </a:cubicBezTo>
                              <a:cubicBezTo>
                                <a:pt x="386" y="0"/>
                                <a:pt x="346" y="32"/>
                                <a:pt x="346" y="129"/>
                              </a:cubicBezTo>
                              <a:moveTo>
                                <a:pt x="173" y="129"/>
                              </a:moveTo>
                              <a:cubicBezTo>
                                <a:pt x="173" y="57"/>
                                <a:pt x="195" y="32"/>
                                <a:pt x="227" y="32"/>
                              </a:cubicBezTo>
                              <a:cubicBezTo>
                                <a:pt x="260" y="32"/>
                                <a:pt x="281" y="57"/>
                                <a:pt x="281" y="129"/>
                              </a:cubicBezTo>
                              <a:cubicBezTo>
                                <a:pt x="281" y="201"/>
                                <a:pt x="260" y="226"/>
                                <a:pt x="227" y="226"/>
                              </a:cubicBezTo>
                              <a:cubicBezTo>
                                <a:pt x="195" y="226"/>
                                <a:pt x="173" y="201"/>
                                <a:pt x="173" y="129"/>
                              </a:cubicBezTo>
                              <a:moveTo>
                                <a:pt x="137" y="129"/>
                              </a:moveTo>
                              <a:cubicBezTo>
                                <a:pt x="137" y="226"/>
                                <a:pt x="177" y="259"/>
                                <a:pt x="227" y="259"/>
                              </a:cubicBezTo>
                              <a:cubicBezTo>
                                <a:pt x="278" y="259"/>
                                <a:pt x="317" y="226"/>
                                <a:pt x="317" y="129"/>
                              </a:cubicBezTo>
                              <a:cubicBezTo>
                                <a:pt x="317" y="32"/>
                                <a:pt x="278" y="0"/>
                                <a:pt x="227" y="0"/>
                              </a:cubicBezTo>
                              <a:cubicBezTo>
                                <a:pt x="177" y="0"/>
                                <a:pt x="137" y="32"/>
                                <a:pt x="137" y="129"/>
                              </a:cubicBezTo>
                              <a:moveTo>
                                <a:pt x="90" y="255"/>
                              </a:moveTo>
                              <a:cubicBezTo>
                                <a:pt x="94" y="252"/>
                                <a:pt x="94" y="252"/>
                                <a:pt x="94" y="252"/>
                              </a:cubicBezTo>
                              <a:cubicBezTo>
                                <a:pt x="94" y="7"/>
                                <a:pt x="94" y="7"/>
                                <a:pt x="94" y="7"/>
                              </a:cubicBezTo>
                              <a:cubicBezTo>
                                <a:pt x="90" y="3"/>
                                <a:pt x="90" y="3"/>
                                <a:pt x="90" y="3"/>
                              </a:cubicBezTo>
                              <a:cubicBezTo>
                                <a:pt x="62" y="3"/>
                                <a:pt x="62" y="3"/>
                                <a:pt x="62" y="3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4" y="93"/>
                                <a:pt x="4" y="93"/>
                                <a:pt x="4" y="93"/>
                              </a:cubicBezTo>
                              <a:cubicBezTo>
                                <a:pt x="11" y="93"/>
                                <a:pt x="11" y="93"/>
                                <a:pt x="11" y="93"/>
                              </a:cubicBezTo>
                              <a:cubicBezTo>
                                <a:pt x="54" y="50"/>
                                <a:pt x="54" y="50"/>
                                <a:pt x="54" y="50"/>
                              </a:cubicBezTo>
                              <a:cubicBezTo>
                                <a:pt x="58" y="50"/>
                                <a:pt x="58" y="50"/>
                                <a:pt x="58" y="50"/>
                              </a:cubicBezTo>
                              <a:cubicBezTo>
                                <a:pt x="58" y="252"/>
                                <a:pt x="58" y="252"/>
                                <a:pt x="58" y="252"/>
                              </a:cubicBezTo>
                              <a:cubicBezTo>
                                <a:pt x="62" y="255"/>
                                <a:pt x="62" y="255"/>
                                <a:pt x="62" y="255"/>
                              </a:cubicBezTo>
                              <a:lnTo>
                                <a:pt x="9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1536700" y="10012680"/>
                          <a:ext cx="669925" cy="81915"/>
                        </a:xfrm>
                        <a:custGeom>
                          <a:avLst/>
                          <a:gdLst>
                            <a:gd name="T0" fmla="*/ 1980 w 2109"/>
                            <a:gd name="T1" fmla="*/ 104 h 259"/>
                            <a:gd name="T2" fmla="*/ 2099 w 2109"/>
                            <a:gd name="T3" fmla="*/ 32 h 259"/>
                            <a:gd name="T4" fmla="*/ 1951 w 2109"/>
                            <a:gd name="T5" fmla="*/ 7 h 259"/>
                            <a:gd name="T6" fmla="*/ 1980 w 2109"/>
                            <a:gd name="T7" fmla="*/ 144 h 259"/>
                            <a:gd name="T8" fmla="*/ 1976 w 2109"/>
                            <a:gd name="T9" fmla="*/ 187 h 259"/>
                            <a:gd name="T10" fmla="*/ 2023 w 2109"/>
                            <a:gd name="T11" fmla="*/ 259 h 259"/>
                            <a:gd name="T12" fmla="*/ 1904 w 2109"/>
                            <a:gd name="T13" fmla="*/ 3 h 259"/>
                            <a:gd name="T14" fmla="*/ 1753 w 2109"/>
                            <a:gd name="T15" fmla="*/ 36 h 259"/>
                            <a:gd name="T16" fmla="*/ 1778 w 2109"/>
                            <a:gd name="T17" fmla="*/ 252 h 259"/>
                            <a:gd name="T18" fmla="*/ 1908 w 2109"/>
                            <a:gd name="T19" fmla="*/ 36 h 259"/>
                            <a:gd name="T20" fmla="*/ 1638 w 2109"/>
                            <a:gd name="T21" fmla="*/ 133 h 259"/>
                            <a:gd name="T22" fmla="*/ 1555 w 2109"/>
                            <a:gd name="T23" fmla="*/ 82 h 259"/>
                            <a:gd name="T24" fmla="*/ 1638 w 2109"/>
                            <a:gd name="T25" fmla="*/ 226 h 259"/>
                            <a:gd name="T26" fmla="*/ 1562 w 2109"/>
                            <a:gd name="T27" fmla="*/ 198 h 259"/>
                            <a:gd name="T28" fmla="*/ 1526 w 2109"/>
                            <a:gd name="T29" fmla="*/ 226 h 259"/>
                            <a:gd name="T30" fmla="*/ 1461 w 2109"/>
                            <a:gd name="T31" fmla="*/ 176 h 259"/>
                            <a:gd name="T32" fmla="*/ 1361 w 2109"/>
                            <a:gd name="T33" fmla="*/ 82 h 259"/>
                            <a:gd name="T34" fmla="*/ 1483 w 2109"/>
                            <a:gd name="T35" fmla="*/ 79 h 259"/>
                            <a:gd name="T36" fmla="*/ 1357 w 2109"/>
                            <a:gd name="T37" fmla="*/ 252 h 259"/>
                            <a:gd name="T38" fmla="*/ 1238 w 2109"/>
                            <a:gd name="T39" fmla="*/ 205 h 259"/>
                            <a:gd name="T40" fmla="*/ 1199 w 2109"/>
                            <a:gd name="T41" fmla="*/ 126 h 259"/>
                            <a:gd name="T42" fmla="*/ 1166 w 2109"/>
                            <a:gd name="T43" fmla="*/ 72 h 259"/>
                            <a:gd name="T44" fmla="*/ 1166 w 2109"/>
                            <a:gd name="T45" fmla="*/ 226 h 259"/>
                            <a:gd name="T46" fmla="*/ 1094 w 2109"/>
                            <a:gd name="T47" fmla="*/ 198 h 259"/>
                            <a:gd name="T48" fmla="*/ 1062 w 2109"/>
                            <a:gd name="T49" fmla="*/ 79 h 259"/>
                            <a:gd name="T50" fmla="*/ 1026 w 2109"/>
                            <a:gd name="T51" fmla="*/ 165 h 259"/>
                            <a:gd name="T52" fmla="*/ 943 w 2109"/>
                            <a:gd name="T53" fmla="*/ 75 h 259"/>
                            <a:gd name="T54" fmla="*/ 979 w 2109"/>
                            <a:gd name="T55" fmla="*/ 259 h 259"/>
                            <a:gd name="T56" fmla="*/ 1033 w 2109"/>
                            <a:gd name="T57" fmla="*/ 255 h 259"/>
                            <a:gd name="T58" fmla="*/ 799 w 2109"/>
                            <a:gd name="T59" fmla="*/ 226 h 259"/>
                            <a:gd name="T60" fmla="*/ 882 w 2109"/>
                            <a:gd name="T61" fmla="*/ 165 h 259"/>
                            <a:gd name="T62" fmla="*/ 752 w 2109"/>
                            <a:gd name="T63" fmla="*/ 7 h 259"/>
                            <a:gd name="T64" fmla="*/ 716 w 2109"/>
                            <a:gd name="T65" fmla="*/ 252 h 259"/>
                            <a:gd name="T66" fmla="*/ 752 w 2109"/>
                            <a:gd name="T67" fmla="*/ 237 h 259"/>
                            <a:gd name="T68" fmla="*/ 680 w 2109"/>
                            <a:gd name="T69" fmla="*/ 252 h 259"/>
                            <a:gd name="T70" fmla="*/ 633 w 2109"/>
                            <a:gd name="T71" fmla="*/ 208 h 259"/>
                            <a:gd name="T72" fmla="*/ 680 w 2109"/>
                            <a:gd name="T73" fmla="*/ 104 h 259"/>
                            <a:gd name="T74" fmla="*/ 633 w 2109"/>
                            <a:gd name="T75" fmla="*/ 72 h 259"/>
                            <a:gd name="T76" fmla="*/ 597 w 2109"/>
                            <a:gd name="T77" fmla="*/ 39 h 259"/>
                            <a:gd name="T78" fmla="*/ 565 w 2109"/>
                            <a:gd name="T79" fmla="*/ 79 h 259"/>
                            <a:gd name="T80" fmla="*/ 597 w 2109"/>
                            <a:gd name="T81" fmla="*/ 111 h 259"/>
                            <a:gd name="T82" fmla="*/ 680 w 2109"/>
                            <a:gd name="T83" fmla="*/ 252 h 259"/>
                            <a:gd name="T84" fmla="*/ 475 w 2109"/>
                            <a:gd name="T85" fmla="*/ 104 h 259"/>
                            <a:gd name="T86" fmla="*/ 543 w 2109"/>
                            <a:gd name="T87" fmla="*/ 126 h 259"/>
                            <a:gd name="T88" fmla="*/ 511 w 2109"/>
                            <a:gd name="T89" fmla="*/ 205 h 259"/>
                            <a:gd name="T90" fmla="*/ 407 w 2109"/>
                            <a:gd name="T91" fmla="*/ 194 h 259"/>
                            <a:gd name="T92" fmla="*/ 245 w 2109"/>
                            <a:gd name="T93" fmla="*/ 165 h 259"/>
                            <a:gd name="T94" fmla="*/ 245 w 2109"/>
                            <a:gd name="T95" fmla="*/ 165 h 259"/>
                            <a:gd name="T96" fmla="*/ 295 w 2109"/>
                            <a:gd name="T97" fmla="*/ 72 h 259"/>
                            <a:gd name="T98" fmla="*/ 39 w 2109"/>
                            <a:gd name="T99" fmla="*/ 115 h 259"/>
                            <a:gd name="T100" fmla="*/ 115 w 2109"/>
                            <a:gd name="T101" fmla="*/ 36 h 259"/>
                            <a:gd name="T102" fmla="*/ 3 w 2109"/>
                            <a:gd name="T103" fmla="*/ 3 h 259"/>
                            <a:gd name="T104" fmla="*/ 32 w 2109"/>
                            <a:gd name="T105" fmla="*/ 255 h 259"/>
                            <a:gd name="T106" fmla="*/ 115 w 2109"/>
                            <a:gd name="T107" fmla="*/ 147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109" h="259">
                              <a:moveTo>
                                <a:pt x="2109" y="165"/>
                              </a:moveTo>
                              <a:cubicBezTo>
                                <a:pt x="2109" y="122"/>
                                <a:pt x="2088" y="82"/>
                                <a:pt x="2034" y="82"/>
                              </a:cubicBezTo>
                              <a:cubicBezTo>
                                <a:pt x="1998" y="82"/>
                                <a:pt x="1983" y="104"/>
                                <a:pt x="1983" y="104"/>
                              </a:cubicBezTo>
                              <a:cubicBezTo>
                                <a:pt x="1980" y="104"/>
                                <a:pt x="1980" y="104"/>
                                <a:pt x="1980" y="104"/>
                              </a:cubicBezTo>
                              <a:cubicBezTo>
                                <a:pt x="1983" y="39"/>
                                <a:pt x="1983" y="39"/>
                                <a:pt x="1983" y="39"/>
                              </a:cubicBezTo>
                              <a:cubicBezTo>
                                <a:pt x="1987" y="36"/>
                                <a:pt x="1987" y="36"/>
                                <a:pt x="1987" y="36"/>
                              </a:cubicBezTo>
                              <a:cubicBezTo>
                                <a:pt x="2095" y="36"/>
                                <a:pt x="2095" y="36"/>
                                <a:pt x="2095" y="36"/>
                              </a:cubicBezTo>
                              <a:cubicBezTo>
                                <a:pt x="2099" y="32"/>
                                <a:pt x="2099" y="32"/>
                                <a:pt x="2099" y="32"/>
                              </a:cubicBezTo>
                              <a:cubicBezTo>
                                <a:pt x="2099" y="7"/>
                                <a:pt x="2099" y="7"/>
                                <a:pt x="2099" y="7"/>
                              </a:cubicBezTo>
                              <a:cubicBezTo>
                                <a:pt x="2095" y="3"/>
                                <a:pt x="2095" y="3"/>
                                <a:pt x="2095" y="3"/>
                              </a:cubicBezTo>
                              <a:cubicBezTo>
                                <a:pt x="1955" y="3"/>
                                <a:pt x="1955" y="3"/>
                                <a:pt x="1955" y="3"/>
                              </a:cubicBezTo>
                              <a:cubicBezTo>
                                <a:pt x="1951" y="7"/>
                                <a:pt x="1951" y="7"/>
                                <a:pt x="1951" y="7"/>
                              </a:cubicBezTo>
                              <a:cubicBezTo>
                                <a:pt x="1944" y="140"/>
                                <a:pt x="1944" y="140"/>
                                <a:pt x="1944" y="140"/>
                              </a:cubicBezTo>
                              <a:cubicBezTo>
                                <a:pt x="1947" y="144"/>
                                <a:pt x="1947" y="144"/>
                                <a:pt x="1947" y="144"/>
                              </a:cubicBezTo>
                              <a:cubicBezTo>
                                <a:pt x="1973" y="147"/>
                                <a:pt x="1973" y="147"/>
                                <a:pt x="1973" y="147"/>
                              </a:cubicBezTo>
                              <a:cubicBezTo>
                                <a:pt x="1980" y="144"/>
                                <a:pt x="1980" y="144"/>
                                <a:pt x="1980" y="144"/>
                              </a:cubicBezTo>
                              <a:cubicBezTo>
                                <a:pt x="1980" y="144"/>
                                <a:pt x="1991" y="115"/>
                                <a:pt x="2027" y="115"/>
                              </a:cubicBezTo>
                              <a:cubicBezTo>
                                <a:pt x="2063" y="115"/>
                                <a:pt x="2073" y="136"/>
                                <a:pt x="2073" y="169"/>
                              </a:cubicBezTo>
                              <a:cubicBezTo>
                                <a:pt x="2073" y="205"/>
                                <a:pt x="2059" y="226"/>
                                <a:pt x="2023" y="226"/>
                              </a:cubicBezTo>
                              <a:cubicBezTo>
                                <a:pt x="1987" y="226"/>
                                <a:pt x="1980" y="208"/>
                                <a:pt x="1976" y="187"/>
                              </a:cubicBezTo>
                              <a:cubicBezTo>
                                <a:pt x="1973" y="183"/>
                                <a:pt x="1973" y="183"/>
                                <a:pt x="1973" y="183"/>
                              </a:cubicBezTo>
                              <a:cubicBezTo>
                                <a:pt x="1944" y="183"/>
                                <a:pt x="1944" y="183"/>
                                <a:pt x="1944" y="183"/>
                              </a:cubicBezTo>
                              <a:cubicBezTo>
                                <a:pt x="1940" y="187"/>
                                <a:pt x="1940" y="187"/>
                                <a:pt x="1940" y="187"/>
                              </a:cubicBezTo>
                              <a:cubicBezTo>
                                <a:pt x="1944" y="230"/>
                                <a:pt x="1969" y="259"/>
                                <a:pt x="2023" y="259"/>
                              </a:cubicBezTo>
                              <a:cubicBezTo>
                                <a:pt x="2077" y="259"/>
                                <a:pt x="2109" y="230"/>
                                <a:pt x="2109" y="165"/>
                              </a:cubicBezTo>
                              <a:moveTo>
                                <a:pt x="1908" y="36"/>
                              </a:moveTo>
                              <a:cubicBezTo>
                                <a:pt x="1908" y="7"/>
                                <a:pt x="1908" y="7"/>
                                <a:pt x="1908" y="7"/>
                              </a:cubicBezTo>
                              <a:cubicBezTo>
                                <a:pt x="1904" y="3"/>
                                <a:pt x="1904" y="3"/>
                                <a:pt x="1904" y="3"/>
                              </a:cubicBezTo>
                              <a:cubicBezTo>
                                <a:pt x="1753" y="3"/>
                                <a:pt x="1753" y="3"/>
                                <a:pt x="1753" y="3"/>
                              </a:cubicBezTo>
                              <a:cubicBezTo>
                                <a:pt x="1749" y="7"/>
                                <a:pt x="1749" y="7"/>
                                <a:pt x="1749" y="7"/>
                              </a:cubicBezTo>
                              <a:cubicBezTo>
                                <a:pt x="1749" y="32"/>
                                <a:pt x="1749" y="32"/>
                                <a:pt x="1749" y="32"/>
                              </a:cubicBezTo>
                              <a:cubicBezTo>
                                <a:pt x="1753" y="36"/>
                                <a:pt x="1753" y="36"/>
                                <a:pt x="1753" y="36"/>
                              </a:cubicBezTo>
                              <a:cubicBezTo>
                                <a:pt x="1868" y="36"/>
                                <a:pt x="1868" y="36"/>
                                <a:pt x="1868" y="36"/>
                              </a:cubicBezTo>
                              <a:cubicBezTo>
                                <a:pt x="1868" y="39"/>
                                <a:pt x="1868" y="39"/>
                                <a:pt x="1868" y="39"/>
                              </a:cubicBezTo>
                              <a:cubicBezTo>
                                <a:pt x="1778" y="223"/>
                                <a:pt x="1778" y="223"/>
                                <a:pt x="1778" y="223"/>
                              </a:cubicBezTo>
                              <a:cubicBezTo>
                                <a:pt x="1778" y="252"/>
                                <a:pt x="1778" y="252"/>
                                <a:pt x="1778" y="252"/>
                              </a:cubicBezTo>
                              <a:cubicBezTo>
                                <a:pt x="1782" y="255"/>
                                <a:pt x="1782" y="255"/>
                                <a:pt x="1782" y="255"/>
                              </a:cubicBezTo>
                              <a:cubicBezTo>
                                <a:pt x="1800" y="255"/>
                                <a:pt x="1800" y="255"/>
                                <a:pt x="1800" y="255"/>
                              </a:cubicBezTo>
                              <a:cubicBezTo>
                                <a:pt x="1803" y="252"/>
                                <a:pt x="1803" y="252"/>
                                <a:pt x="1803" y="252"/>
                              </a:cubicBezTo>
                              <a:lnTo>
                                <a:pt x="1908" y="36"/>
                              </a:lnTo>
                              <a:close/>
                              <a:moveTo>
                                <a:pt x="1591" y="82"/>
                              </a:moveTo>
                              <a:cubicBezTo>
                                <a:pt x="1591" y="50"/>
                                <a:pt x="1609" y="32"/>
                                <a:pt x="1638" y="32"/>
                              </a:cubicBezTo>
                              <a:cubicBezTo>
                                <a:pt x="1667" y="32"/>
                                <a:pt x="1688" y="46"/>
                                <a:pt x="1688" y="82"/>
                              </a:cubicBezTo>
                              <a:cubicBezTo>
                                <a:pt x="1688" y="115"/>
                                <a:pt x="1670" y="133"/>
                                <a:pt x="1638" y="133"/>
                              </a:cubicBezTo>
                              <a:cubicBezTo>
                                <a:pt x="1609" y="133"/>
                                <a:pt x="1591" y="115"/>
                                <a:pt x="1591" y="82"/>
                              </a:cubicBezTo>
                              <a:moveTo>
                                <a:pt x="1728" y="122"/>
                              </a:moveTo>
                              <a:cubicBezTo>
                                <a:pt x="1728" y="28"/>
                                <a:pt x="1695" y="0"/>
                                <a:pt x="1638" y="0"/>
                              </a:cubicBezTo>
                              <a:cubicBezTo>
                                <a:pt x="1591" y="0"/>
                                <a:pt x="1555" y="28"/>
                                <a:pt x="1555" y="82"/>
                              </a:cubicBezTo>
                              <a:cubicBezTo>
                                <a:pt x="1555" y="133"/>
                                <a:pt x="1587" y="165"/>
                                <a:pt x="1634" y="165"/>
                              </a:cubicBezTo>
                              <a:cubicBezTo>
                                <a:pt x="1670" y="165"/>
                                <a:pt x="1685" y="147"/>
                                <a:pt x="1685" y="147"/>
                              </a:cubicBezTo>
                              <a:cubicBezTo>
                                <a:pt x="1688" y="147"/>
                                <a:pt x="1688" y="147"/>
                                <a:pt x="1688" y="147"/>
                              </a:cubicBezTo>
                              <a:cubicBezTo>
                                <a:pt x="1688" y="169"/>
                                <a:pt x="1688" y="226"/>
                                <a:pt x="1638" y="226"/>
                              </a:cubicBezTo>
                              <a:cubicBezTo>
                                <a:pt x="1616" y="226"/>
                                <a:pt x="1602" y="219"/>
                                <a:pt x="1598" y="198"/>
                              </a:cubicBezTo>
                              <a:cubicBezTo>
                                <a:pt x="1595" y="194"/>
                                <a:pt x="1595" y="194"/>
                                <a:pt x="1595" y="194"/>
                              </a:cubicBezTo>
                              <a:cubicBezTo>
                                <a:pt x="1566" y="194"/>
                                <a:pt x="1566" y="194"/>
                                <a:pt x="1566" y="194"/>
                              </a:cubicBezTo>
                              <a:cubicBezTo>
                                <a:pt x="1562" y="198"/>
                                <a:pt x="1562" y="198"/>
                                <a:pt x="1562" y="198"/>
                              </a:cubicBezTo>
                              <a:cubicBezTo>
                                <a:pt x="1566" y="237"/>
                                <a:pt x="1595" y="259"/>
                                <a:pt x="1634" y="259"/>
                              </a:cubicBezTo>
                              <a:cubicBezTo>
                                <a:pt x="1695" y="259"/>
                                <a:pt x="1728" y="223"/>
                                <a:pt x="1728" y="122"/>
                              </a:cubicBezTo>
                              <a:moveTo>
                                <a:pt x="1526" y="252"/>
                              </a:moveTo>
                              <a:cubicBezTo>
                                <a:pt x="1526" y="226"/>
                                <a:pt x="1526" y="226"/>
                                <a:pt x="1526" y="226"/>
                              </a:cubicBezTo>
                              <a:cubicBezTo>
                                <a:pt x="1523" y="223"/>
                                <a:pt x="1523" y="223"/>
                                <a:pt x="1523" y="223"/>
                              </a:cubicBezTo>
                              <a:cubicBezTo>
                                <a:pt x="1407" y="223"/>
                                <a:pt x="1407" y="223"/>
                                <a:pt x="1407" y="223"/>
                              </a:cubicBezTo>
                              <a:cubicBezTo>
                                <a:pt x="1407" y="219"/>
                                <a:pt x="1407" y="219"/>
                                <a:pt x="1407" y="219"/>
                              </a:cubicBezTo>
                              <a:cubicBezTo>
                                <a:pt x="1461" y="176"/>
                                <a:pt x="1461" y="176"/>
                                <a:pt x="1461" y="176"/>
                              </a:cubicBezTo>
                              <a:cubicBezTo>
                                <a:pt x="1497" y="147"/>
                                <a:pt x="1519" y="122"/>
                                <a:pt x="1519" y="75"/>
                              </a:cubicBezTo>
                              <a:cubicBezTo>
                                <a:pt x="1519" y="39"/>
                                <a:pt x="1497" y="0"/>
                                <a:pt x="1440" y="0"/>
                              </a:cubicBezTo>
                              <a:cubicBezTo>
                                <a:pt x="1386" y="0"/>
                                <a:pt x="1357" y="32"/>
                                <a:pt x="1357" y="79"/>
                              </a:cubicBezTo>
                              <a:cubicBezTo>
                                <a:pt x="1361" y="82"/>
                                <a:pt x="1361" y="82"/>
                                <a:pt x="1361" y="82"/>
                              </a:cubicBezTo>
                              <a:cubicBezTo>
                                <a:pt x="1389" y="82"/>
                                <a:pt x="1389" y="82"/>
                                <a:pt x="1389" y="82"/>
                              </a:cubicBezTo>
                              <a:cubicBezTo>
                                <a:pt x="1393" y="79"/>
                                <a:pt x="1393" y="79"/>
                                <a:pt x="1393" y="79"/>
                              </a:cubicBezTo>
                              <a:cubicBezTo>
                                <a:pt x="1393" y="50"/>
                                <a:pt x="1407" y="32"/>
                                <a:pt x="1440" y="32"/>
                              </a:cubicBezTo>
                              <a:cubicBezTo>
                                <a:pt x="1472" y="32"/>
                                <a:pt x="1483" y="54"/>
                                <a:pt x="1483" y="79"/>
                              </a:cubicBezTo>
                              <a:cubicBezTo>
                                <a:pt x="1483" y="111"/>
                                <a:pt x="1469" y="129"/>
                                <a:pt x="1433" y="158"/>
                              </a:cubicBezTo>
                              <a:cubicBezTo>
                                <a:pt x="1361" y="216"/>
                                <a:pt x="1361" y="216"/>
                                <a:pt x="1361" y="216"/>
                              </a:cubicBezTo>
                              <a:cubicBezTo>
                                <a:pt x="1357" y="223"/>
                                <a:pt x="1357" y="223"/>
                                <a:pt x="1357" y="223"/>
                              </a:cubicBezTo>
                              <a:cubicBezTo>
                                <a:pt x="1357" y="252"/>
                                <a:pt x="1357" y="252"/>
                                <a:pt x="1357" y="252"/>
                              </a:cubicBezTo>
                              <a:cubicBezTo>
                                <a:pt x="1361" y="255"/>
                                <a:pt x="1361" y="255"/>
                                <a:pt x="1361" y="255"/>
                              </a:cubicBezTo>
                              <a:cubicBezTo>
                                <a:pt x="1523" y="255"/>
                                <a:pt x="1523" y="255"/>
                                <a:pt x="1523" y="255"/>
                              </a:cubicBezTo>
                              <a:lnTo>
                                <a:pt x="1526" y="252"/>
                              </a:lnTo>
                              <a:close/>
                              <a:moveTo>
                                <a:pt x="1238" y="205"/>
                              </a:moveTo>
                              <a:cubicBezTo>
                                <a:pt x="1238" y="172"/>
                                <a:pt x="1220" y="158"/>
                                <a:pt x="1184" y="151"/>
                              </a:cubicBezTo>
                              <a:cubicBezTo>
                                <a:pt x="1148" y="144"/>
                                <a:pt x="1134" y="140"/>
                                <a:pt x="1134" y="122"/>
                              </a:cubicBezTo>
                              <a:cubicBezTo>
                                <a:pt x="1134" y="108"/>
                                <a:pt x="1148" y="104"/>
                                <a:pt x="1166" y="104"/>
                              </a:cubicBezTo>
                              <a:cubicBezTo>
                                <a:pt x="1191" y="104"/>
                                <a:pt x="1199" y="115"/>
                                <a:pt x="1199" y="126"/>
                              </a:cubicBezTo>
                              <a:cubicBezTo>
                                <a:pt x="1202" y="129"/>
                                <a:pt x="1202" y="129"/>
                                <a:pt x="1202" y="129"/>
                              </a:cubicBezTo>
                              <a:cubicBezTo>
                                <a:pt x="1231" y="129"/>
                                <a:pt x="1231" y="129"/>
                                <a:pt x="1231" y="129"/>
                              </a:cubicBezTo>
                              <a:cubicBezTo>
                                <a:pt x="1235" y="126"/>
                                <a:pt x="1235" y="126"/>
                                <a:pt x="1235" y="126"/>
                              </a:cubicBezTo>
                              <a:cubicBezTo>
                                <a:pt x="1235" y="90"/>
                                <a:pt x="1206" y="72"/>
                                <a:pt x="1166" y="72"/>
                              </a:cubicBezTo>
                              <a:cubicBezTo>
                                <a:pt x="1116" y="72"/>
                                <a:pt x="1098" y="97"/>
                                <a:pt x="1098" y="122"/>
                              </a:cubicBezTo>
                              <a:cubicBezTo>
                                <a:pt x="1098" y="154"/>
                                <a:pt x="1119" y="169"/>
                                <a:pt x="1155" y="176"/>
                              </a:cubicBezTo>
                              <a:cubicBezTo>
                                <a:pt x="1191" y="183"/>
                                <a:pt x="1202" y="187"/>
                                <a:pt x="1202" y="205"/>
                              </a:cubicBezTo>
                              <a:cubicBezTo>
                                <a:pt x="1202" y="219"/>
                                <a:pt x="1191" y="226"/>
                                <a:pt x="1166" y="226"/>
                              </a:cubicBezTo>
                              <a:cubicBezTo>
                                <a:pt x="1141" y="226"/>
                                <a:pt x="1130" y="216"/>
                                <a:pt x="1130" y="198"/>
                              </a:cubicBezTo>
                              <a:cubicBezTo>
                                <a:pt x="1127" y="194"/>
                                <a:pt x="1127" y="194"/>
                                <a:pt x="1127" y="194"/>
                              </a:cubicBezTo>
                              <a:cubicBezTo>
                                <a:pt x="1098" y="194"/>
                                <a:pt x="1098" y="194"/>
                                <a:pt x="1098" y="194"/>
                              </a:cubicBezTo>
                              <a:cubicBezTo>
                                <a:pt x="1094" y="198"/>
                                <a:pt x="1094" y="198"/>
                                <a:pt x="1094" y="198"/>
                              </a:cubicBezTo>
                              <a:cubicBezTo>
                                <a:pt x="1094" y="237"/>
                                <a:pt x="1119" y="259"/>
                                <a:pt x="1166" y="259"/>
                              </a:cubicBezTo>
                              <a:cubicBezTo>
                                <a:pt x="1217" y="259"/>
                                <a:pt x="1238" y="234"/>
                                <a:pt x="1238" y="205"/>
                              </a:cubicBezTo>
                              <a:moveTo>
                                <a:pt x="1062" y="252"/>
                              </a:moveTo>
                              <a:cubicBezTo>
                                <a:pt x="1062" y="79"/>
                                <a:pt x="1062" y="79"/>
                                <a:pt x="1062" y="79"/>
                              </a:cubicBezTo>
                              <a:cubicBezTo>
                                <a:pt x="1058" y="75"/>
                                <a:pt x="1058" y="75"/>
                                <a:pt x="1058" y="75"/>
                              </a:cubicBezTo>
                              <a:cubicBezTo>
                                <a:pt x="1029" y="75"/>
                                <a:pt x="1029" y="75"/>
                                <a:pt x="1029" y="75"/>
                              </a:cubicBezTo>
                              <a:cubicBezTo>
                                <a:pt x="1026" y="79"/>
                                <a:pt x="1026" y="79"/>
                                <a:pt x="1026" y="79"/>
                              </a:cubicBezTo>
                              <a:cubicBezTo>
                                <a:pt x="1026" y="165"/>
                                <a:pt x="1026" y="165"/>
                                <a:pt x="1026" y="165"/>
                              </a:cubicBezTo>
                              <a:cubicBezTo>
                                <a:pt x="1026" y="208"/>
                                <a:pt x="1008" y="226"/>
                                <a:pt x="983" y="226"/>
                              </a:cubicBezTo>
                              <a:cubicBezTo>
                                <a:pt x="954" y="226"/>
                                <a:pt x="947" y="205"/>
                                <a:pt x="947" y="183"/>
                              </a:cubicBezTo>
                              <a:cubicBezTo>
                                <a:pt x="947" y="79"/>
                                <a:pt x="947" y="79"/>
                                <a:pt x="947" y="79"/>
                              </a:cubicBezTo>
                              <a:cubicBezTo>
                                <a:pt x="943" y="75"/>
                                <a:pt x="943" y="75"/>
                                <a:pt x="943" y="75"/>
                              </a:cubicBezTo>
                              <a:cubicBezTo>
                                <a:pt x="914" y="75"/>
                                <a:pt x="914" y="75"/>
                                <a:pt x="914" y="75"/>
                              </a:cubicBezTo>
                              <a:cubicBezTo>
                                <a:pt x="911" y="79"/>
                                <a:pt x="911" y="79"/>
                                <a:pt x="911" y="79"/>
                              </a:cubicBezTo>
                              <a:cubicBezTo>
                                <a:pt x="911" y="183"/>
                                <a:pt x="911" y="183"/>
                                <a:pt x="911" y="183"/>
                              </a:cubicBezTo>
                              <a:cubicBezTo>
                                <a:pt x="911" y="223"/>
                                <a:pt x="929" y="259"/>
                                <a:pt x="979" y="259"/>
                              </a:cubicBezTo>
                              <a:cubicBezTo>
                                <a:pt x="1008" y="259"/>
                                <a:pt x="1022" y="237"/>
                                <a:pt x="1022" y="237"/>
                              </a:cubicBezTo>
                              <a:cubicBezTo>
                                <a:pt x="1026" y="237"/>
                                <a:pt x="1026" y="237"/>
                                <a:pt x="1026" y="237"/>
                              </a:cubicBezTo>
                              <a:cubicBezTo>
                                <a:pt x="1029" y="252"/>
                                <a:pt x="1029" y="252"/>
                                <a:pt x="1029" y="252"/>
                              </a:cubicBezTo>
                              <a:cubicBezTo>
                                <a:pt x="1033" y="255"/>
                                <a:pt x="1033" y="255"/>
                                <a:pt x="1033" y="255"/>
                              </a:cubicBezTo>
                              <a:cubicBezTo>
                                <a:pt x="1058" y="255"/>
                                <a:pt x="1058" y="255"/>
                                <a:pt x="1058" y="255"/>
                              </a:cubicBezTo>
                              <a:lnTo>
                                <a:pt x="1062" y="252"/>
                              </a:lnTo>
                              <a:close/>
                              <a:moveTo>
                                <a:pt x="846" y="165"/>
                              </a:moveTo>
                              <a:cubicBezTo>
                                <a:pt x="846" y="205"/>
                                <a:pt x="828" y="226"/>
                                <a:pt x="799" y="226"/>
                              </a:cubicBezTo>
                              <a:cubicBezTo>
                                <a:pt x="770" y="226"/>
                                <a:pt x="752" y="208"/>
                                <a:pt x="752" y="165"/>
                              </a:cubicBezTo>
                              <a:cubicBezTo>
                                <a:pt x="752" y="122"/>
                                <a:pt x="770" y="104"/>
                                <a:pt x="799" y="104"/>
                              </a:cubicBezTo>
                              <a:cubicBezTo>
                                <a:pt x="828" y="104"/>
                                <a:pt x="846" y="126"/>
                                <a:pt x="846" y="165"/>
                              </a:cubicBezTo>
                              <a:moveTo>
                                <a:pt x="882" y="165"/>
                              </a:moveTo>
                              <a:cubicBezTo>
                                <a:pt x="882" y="108"/>
                                <a:pt x="849" y="72"/>
                                <a:pt x="803" y="72"/>
                              </a:cubicBezTo>
                              <a:cubicBezTo>
                                <a:pt x="770" y="72"/>
                                <a:pt x="756" y="93"/>
                                <a:pt x="756" y="93"/>
                              </a:cubicBezTo>
                              <a:cubicBezTo>
                                <a:pt x="752" y="93"/>
                                <a:pt x="752" y="93"/>
                                <a:pt x="752" y="93"/>
                              </a:cubicBezTo>
                              <a:cubicBezTo>
                                <a:pt x="752" y="7"/>
                                <a:pt x="752" y="7"/>
                                <a:pt x="752" y="7"/>
                              </a:cubicBezTo>
                              <a:cubicBezTo>
                                <a:pt x="749" y="3"/>
                                <a:pt x="749" y="3"/>
                                <a:pt x="749" y="3"/>
                              </a:cubicBezTo>
                              <a:cubicBezTo>
                                <a:pt x="720" y="3"/>
                                <a:pt x="720" y="3"/>
                                <a:pt x="720" y="3"/>
                              </a:cubicBezTo>
                              <a:cubicBezTo>
                                <a:pt x="716" y="7"/>
                                <a:pt x="716" y="7"/>
                                <a:pt x="716" y="7"/>
                              </a:cubicBezTo>
                              <a:cubicBezTo>
                                <a:pt x="716" y="252"/>
                                <a:pt x="716" y="252"/>
                                <a:pt x="716" y="252"/>
                              </a:cubicBezTo>
                              <a:cubicBezTo>
                                <a:pt x="720" y="255"/>
                                <a:pt x="720" y="255"/>
                                <a:pt x="720" y="255"/>
                              </a:cubicBezTo>
                              <a:cubicBezTo>
                                <a:pt x="745" y="255"/>
                                <a:pt x="745" y="255"/>
                                <a:pt x="745" y="255"/>
                              </a:cubicBezTo>
                              <a:cubicBezTo>
                                <a:pt x="749" y="252"/>
                                <a:pt x="749" y="252"/>
                                <a:pt x="749" y="252"/>
                              </a:cubicBezTo>
                              <a:cubicBezTo>
                                <a:pt x="752" y="237"/>
                                <a:pt x="752" y="237"/>
                                <a:pt x="752" y="237"/>
                              </a:cubicBezTo>
                              <a:cubicBezTo>
                                <a:pt x="756" y="237"/>
                                <a:pt x="756" y="237"/>
                                <a:pt x="756" y="237"/>
                              </a:cubicBezTo>
                              <a:cubicBezTo>
                                <a:pt x="756" y="237"/>
                                <a:pt x="770" y="259"/>
                                <a:pt x="803" y="259"/>
                              </a:cubicBezTo>
                              <a:cubicBezTo>
                                <a:pt x="849" y="259"/>
                                <a:pt x="882" y="219"/>
                                <a:pt x="882" y="165"/>
                              </a:cubicBezTo>
                              <a:close/>
                              <a:moveTo>
                                <a:pt x="680" y="252"/>
                              </a:moveTo>
                              <a:cubicBezTo>
                                <a:pt x="680" y="226"/>
                                <a:pt x="680" y="226"/>
                                <a:pt x="680" y="226"/>
                              </a:cubicBezTo>
                              <a:cubicBezTo>
                                <a:pt x="677" y="223"/>
                                <a:pt x="677" y="223"/>
                                <a:pt x="677" y="223"/>
                              </a:cubicBezTo>
                              <a:cubicBezTo>
                                <a:pt x="648" y="223"/>
                                <a:pt x="648" y="223"/>
                                <a:pt x="648" y="223"/>
                              </a:cubicBezTo>
                              <a:cubicBezTo>
                                <a:pt x="641" y="223"/>
                                <a:pt x="633" y="219"/>
                                <a:pt x="633" y="208"/>
                              </a:cubicBezTo>
                              <a:cubicBezTo>
                                <a:pt x="633" y="111"/>
                                <a:pt x="633" y="111"/>
                                <a:pt x="633" y="111"/>
                              </a:cubicBezTo>
                              <a:cubicBezTo>
                                <a:pt x="637" y="108"/>
                                <a:pt x="637" y="108"/>
                                <a:pt x="637" y="108"/>
                              </a:cubicBezTo>
                              <a:cubicBezTo>
                                <a:pt x="677" y="108"/>
                                <a:pt x="677" y="108"/>
                                <a:pt x="677" y="108"/>
                              </a:cubicBezTo>
                              <a:cubicBezTo>
                                <a:pt x="680" y="104"/>
                                <a:pt x="680" y="104"/>
                                <a:pt x="680" y="104"/>
                              </a:cubicBezTo>
                              <a:cubicBezTo>
                                <a:pt x="680" y="79"/>
                                <a:pt x="680" y="79"/>
                                <a:pt x="680" y="79"/>
                              </a:cubicBezTo>
                              <a:cubicBezTo>
                                <a:pt x="677" y="75"/>
                                <a:pt x="677" y="75"/>
                                <a:pt x="677" y="75"/>
                              </a:cubicBezTo>
                              <a:cubicBezTo>
                                <a:pt x="637" y="75"/>
                                <a:pt x="637" y="75"/>
                                <a:pt x="637" y="75"/>
                              </a:cubicBezTo>
                              <a:cubicBezTo>
                                <a:pt x="633" y="72"/>
                                <a:pt x="633" y="72"/>
                                <a:pt x="633" y="72"/>
                              </a:cubicBezTo>
                              <a:cubicBezTo>
                                <a:pt x="633" y="39"/>
                                <a:pt x="633" y="39"/>
                                <a:pt x="633" y="39"/>
                              </a:cubicBezTo>
                              <a:cubicBezTo>
                                <a:pt x="630" y="36"/>
                                <a:pt x="630" y="36"/>
                                <a:pt x="630" y="36"/>
                              </a:cubicBezTo>
                              <a:cubicBezTo>
                                <a:pt x="601" y="36"/>
                                <a:pt x="601" y="36"/>
                                <a:pt x="601" y="36"/>
                              </a:cubicBezTo>
                              <a:cubicBezTo>
                                <a:pt x="597" y="39"/>
                                <a:pt x="597" y="39"/>
                                <a:pt x="597" y="39"/>
                              </a:cubicBezTo>
                              <a:cubicBezTo>
                                <a:pt x="597" y="72"/>
                                <a:pt x="597" y="72"/>
                                <a:pt x="597" y="72"/>
                              </a:cubicBezTo>
                              <a:cubicBezTo>
                                <a:pt x="594" y="75"/>
                                <a:pt x="594" y="75"/>
                                <a:pt x="594" y="75"/>
                              </a:cubicBezTo>
                              <a:cubicBezTo>
                                <a:pt x="569" y="75"/>
                                <a:pt x="569" y="75"/>
                                <a:pt x="569" y="75"/>
                              </a:cubicBezTo>
                              <a:cubicBezTo>
                                <a:pt x="565" y="79"/>
                                <a:pt x="565" y="79"/>
                                <a:pt x="565" y="79"/>
                              </a:cubicBezTo>
                              <a:cubicBezTo>
                                <a:pt x="565" y="104"/>
                                <a:pt x="565" y="104"/>
                                <a:pt x="565" y="104"/>
                              </a:cubicBezTo>
                              <a:cubicBezTo>
                                <a:pt x="569" y="108"/>
                                <a:pt x="569" y="108"/>
                                <a:pt x="569" y="108"/>
                              </a:cubicBezTo>
                              <a:cubicBezTo>
                                <a:pt x="594" y="108"/>
                                <a:pt x="594" y="108"/>
                                <a:pt x="594" y="108"/>
                              </a:cubicBezTo>
                              <a:cubicBezTo>
                                <a:pt x="597" y="111"/>
                                <a:pt x="597" y="111"/>
                                <a:pt x="597" y="111"/>
                              </a:cubicBezTo>
                              <a:cubicBezTo>
                                <a:pt x="597" y="208"/>
                                <a:pt x="597" y="208"/>
                                <a:pt x="597" y="208"/>
                              </a:cubicBezTo>
                              <a:cubicBezTo>
                                <a:pt x="597" y="241"/>
                                <a:pt x="623" y="255"/>
                                <a:pt x="648" y="255"/>
                              </a:cubicBezTo>
                              <a:cubicBezTo>
                                <a:pt x="677" y="255"/>
                                <a:pt x="677" y="255"/>
                                <a:pt x="677" y="255"/>
                              </a:cubicBezTo>
                              <a:lnTo>
                                <a:pt x="680" y="252"/>
                              </a:lnTo>
                              <a:close/>
                              <a:moveTo>
                                <a:pt x="547" y="205"/>
                              </a:moveTo>
                              <a:cubicBezTo>
                                <a:pt x="547" y="172"/>
                                <a:pt x="529" y="158"/>
                                <a:pt x="493" y="151"/>
                              </a:cubicBezTo>
                              <a:cubicBezTo>
                                <a:pt x="457" y="144"/>
                                <a:pt x="443" y="140"/>
                                <a:pt x="443" y="122"/>
                              </a:cubicBezTo>
                              <a:cubicBezTo>
                                <a:pt x="443" y="108"/>
                                <a:pt x="457" y="104"/>
                                <a:pt x="475" y="104"/>
                              </a:cubicBezTo>
                              <a:cubicBezTo>
                                <a:pt x="500" y="104"/>
                                <a:pt x="507" y="115"/>
                                <a:pt x="507" y="126"/>
                              </a:cubicBezTo>
                              <a:cubicBezTo>
                                <a:pt x="511" y="129"/>
                                <a:pt x="511" y="129"/>
                                <a:pt x="511" y="129"/>
                              </a:cubicBezTo>
                              <a:cubicBezTo>
                                <a:pt x="540" y="129"/>
                                <a:pt x="540" y="129"/>
                                <a:pt x="540" y="129"/>
                              </a:cubicBezTo>
                              <a:cubicBezTo>
                                <a:pt x="543" y="126"/>
                                <a:pt x="543" y="126"/>
                                <a:pt x="543" y="126"/>
                              </a:cubicBezTo>
                              <a:cubicBezTo>
                                <a:pt x="543" y="90"/>
                                <a:pt x="515" y="72"/>
                                <a:pt x="475" y="72"/>
                              </a:cubicBezTo>
                              <a:cubicBezTo>
                                <a:pt x="425" y="72"/>
                                <a:pt x="407" y="97"/>
                                <a:pt x="407" y="122"/>
                              </a:cubicBezTo>
                              <a:cubicBezTo>
                                <a:pt x="407" y="154"/>
                                <a:pt x="428" y="169"/>
                                <a:pt x="464" y="176"/>
                              </a:cubicBezTo>
                              <a:cubicBezTo>
                                <a:pt x="500" y="183"/>
                                <a:pt x="511" y="187"/>
                                <a:pt x="511" y="205"/>
                              </a:cubicBezTo>
                              <a:cubicBezTo>
                                <a:pt x="511" y="219"/>
                                <a:pt x="500" y="226"/>
                                <a:pt x="475" y="226"/>
                              </a:cubicBezTo>
                              <a:cubicBezTo>
                                <a:pt x="450" y="226"/>
                                <a:pt x="439" y="216"/>
                                <a:pt x="439" y="198"/>
                              </a:cubicBezTo>
                              <a:cubicBezTo>
                                <a:pt x="435" y="194"/>
                                <a:pt x="435" y="194"/>
                                <a:pt x="435" y="194"/>
                              </a:cubicBezTo>
                              <a:cubicBezTo>
                                <a:pt x="407" y="194"/>
                                <a:pt x="407" y="194"/>
                                <a:pt x="407" y="194"/>
                              </a:cubicBezTo>
                              <a:cubicBezTo>
                                <a:pt x="403" y="198"/>
                                <a:pt x="403" y="198"/>
                                <a:pt x="403" y="198"/>
                              </a:cubicBezTo>
                              <a:cubicBezTo>
                                <a:pt x="403" y="237"/>
                                <a:pt x="428" y="259"/>
                                <a:pt x="475" y="259"/>
                              </a:cubicBezTo>
                              <a:cubicBezTo>
                                <a:pt x="525" y="259"/>
                                <a:pt x="547" y="234"/>
                                <a:pt x="547" y="205"/>
                              </a:cubicBezTo>
                              <a:moveTo>
                                <a:pt x="245" y="165"/>
                              </a:moveTo>
                              <a:cubicBezTo>
                                <a:pt x="245" y="126"/>
                                <a:pt x="263" y="104"/>
                                <a:pt x="295" y="104"/>
                              </a:cubicBezTo>
                              <a:cubicBezTo>
                                <a:pt x="327" y="104"/>
                                <a:pt x="345" y="126"/>
                                <a:pt x="345" y="165"/>
                              </a:cubicBezTo>
                              <a:cubicBezTo>
                                <a:pt x="345" y="205"/>
                                <a:pt x="327" y="226"/>
                                <a:pt x="295" y="226"/>
                              </a:cubicBezTo>
                              <a:cubicBezTo>
                                <a:pt x="263" y="226"/>
                                <a:pt x="245" y="205"/>
                                <a:pt x="245" y="165"/>
                              </a:cubicBezTo>
                              <a:moveTo>
                                <a:pt x="209" y="165"/>
                              </a:moveTo>
                              <a:cubicBezTo>
                                <a:pt x="209" y="223"/>
                                <a:pt x="241" y="259"/>
                                <a:pt x="295" y="259"/>
                              </a:cubicBezTo>
                              <a:cubicBezTo>
                                <a:pt x="349" y="259"/>
                                <a:pt x="381" y="223"/>
                                <a:pt x="381" y="165"/>
                              </a:cubicBezTo>
                              <a:cubicBezTo>
                                <a:pt x="381" y="108"/>
                                <a:pt x="349" y="72"/>
                                <a:pt x="295" y="72"/>
                              </a:cubicBezTo>
                              <a:cubicBezTo>
                                <a:pt x="241" y="72"/>
                                <a:pt x="209" y="108"/>
                                <a:pt x="209" y="165"/>
                              </a:cubicBezTo>
                              <a:moveTo>
                                <a:pt x="162" y="75"/>
                              </a:moveTo>
                              <a:cubicBezTo>
                                <a:pt x="162" y="104"/>
                                <a:pt x="147" y="115"/>
                                <a:pt x="115" y="115"/>
                              </a:cubicBezTo>
                              <a:cubicBezTo>
                                <a:pt x="39" y="115"/>
                                <a:pt x="39" y="115"/>
                                <a:pt x="39" y="115"/>
                              </a:cubicBezTo>
                              <a:cubicBezTo>
                                <a:pt x="36" y="111"/>
                                <a:pt x="36" y="111"/>
                                <a:pt x="36" y="111"/>
                              </a:cubicBez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cubicBezTo>
                                <a:pt x="147" y="36"/>
                                <a:pt x="162" y="46"/>
                                <a:pt x="162" y="75"/>
                              </a:cubicBezTo>
                              <a:moveTo>
                                <a:pt x="198" y="75"/>
                              </a:moveTo>
                              <a:cubicBezTo>
                                <a:pt x="198" y="25"/>
                                <a:pt x="165" y="3"/>
                                <a:pt x="115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3" y="255"/>
                                <a:pt x="3" y="255"/>
                                <a:pt x="3" y="255"/>
                              </a:cubicBezTo>
                              <a:cubicBezTo>
                                <a:pt x="32" y="255"/>
                                <a:pt x="32" y="255"/>
                                <a:pt x="32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51"/>
                                <a:pt x="36" y="151"/>
                                <a:pt x="36" y="151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115" y="147"/>
                                <a:pt x="115" y="147"/>
                                <a:pt x="115" y="147"/>
                              </a:cubicBezTo>
                              <a:cubicBezTo>
                                <a:pt x="162" y="147"/>
                                <a:pt x="198" y="126"/>
                                <a:pt x="198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 noEditPoints="1"/>
                      </wps:cNvSpPr>
                      <wps:spPr bwMode="auto">
                        <a:xfrm>
                          <a:off x="1536700" y="9893300"/>
                          <a:ext cx="1118870" cy="104775"/>
                        </a:xfrm>
                        <a:custGeom>
                          <a:avLst/>
                          <a:gdLst>
                            <a:gd name="T0" fmla="*/ 3506 w 3524"/>
                            <a:gd name="T1" fmla="*/ 3 h 331"/>
                            <a:gd name="T2" fmla="*/ 3398 w 3524"/>
                            <a:gd name="T3" fmla="*/ 129 h 331"/>
                            <a:gd name="T4" fmla="*/ 3355 w 3524"/>
                            <a:gd name="T5" fmla="*/ 183 h 331"/>
                            <a:gd name="T6" fmla="*/ 3211 w 3524"/>
                            <a:gd name="T7" fmla="*/ 219 h 331"/>
                            <a:gd name="T8" fmla="*/ 3243 w 3524"/>
                            <a:gd name="T9" fmla="*/ 32 h 331"/>
                            <a:gd name="T10" fmla="*/ 3330 w 3524"/>
                            <a:gd name="T11" fmla="*/ 252 h 331"/>
                            <a:gd name="T12" fmla="*/ 3024 w 3524"/>
                            <a:gd name="T13" fmla="*/ 90 h 331"/>
                            <a:gd name="T14" fmla="*/ 2905 w 3524"/>
                            <a:gd name="T15" fmla="*/ 252 h 331"/>
                            <a:gd name="T16" fmla="*/ 2905 w 3524"/>
                            <a:gd name="T17" fmla="*/ 104 h 331"/>
                            <a:gd name="T18" fmla="*/ 2822 w 3524"/>
                            <a:gd name="T19" fmla="*/ 39 h 331"/>
                            <a:gd name="T20" fmla="*/ 2822 w 3524"/>
                            <a:gd name="T21" fmla="*/ 111 h 331"/>
                            <a:gd name="T22" fmla="*/ 2700 w 3524"/>
                            <a:gd name="T23" fmla="*/ 172 h 331"/>
                            <a:gd name="T24" fmla="*/ 2628 w 3524"/>
                            <a:gd name="T25" fmla="*/ 129 h 331"/>
                            <a:gd name="T26" fmla="*/ 2617 w 3524"/>
                            <a:gd name="T27" fmla="*/ 201 h 331"/>
                            <a:gd name="T28" fmla="*/ 2552 w 3524"/>
                            <a:gd name="T29" fmla="*/ 190 h 331"/>
                            <a:gd name="T30" fmla="*/ 2588 w 3524"/>
                            <a:gd name="T31" fmla="*/ 151 h 331"/>
                            <a:gd name="T32" fmla="*/ 2552 w 3524"/>
                            <a:gd name="T33" fmla="*/ 144 h 331"/>
                            <a:gd name="T34" fmla="*/ 2559 w 3524"/>
                            <a:gd name="T35" fmla="*/ 255 h 331"/>
                            <a:gd name="T36" fmla="*/ 2358 w 3524"/>
                            <a:gd name="T37" fmla="*/ 93 h 331"/>
                            <a:gd name="T38" fmla="*/ 2358 w 3524"/>
                            <a:gd name="T39" fmla="*/ 252 h 331"/>
                            <a:gd name="T40" fmla="*/ 2253 w 3524"/>
                            <a:gd name="T41" fmla="*/ 223 h 331"/>
                            <a:gd name="T42" fmla="*/ 2243 w 3524"/>
                            <a:gd name="T43" fmla="*/ 75 h 331"/>
                            <a:gd name="T44" fmla="*/ 2174 w 3524"/>
                            <a:gd name="T45" fmla="*/ 75 h 331"/>
                            <a:gd name="T46" fmla="*/ 2282 w 3524"/>
                            <a:gd name="T47" fmla="*/ 255 h 331"/>
                            <a:gd name="T48" fmla="*/ 2145 w 3524"/>
                            <a:gd name="T49" fmla="*/ 129 h 331"/>
                            <a:gd name="T50" fmla="*/ 2041 w 3524"/>
                            <a:gd name="T51" fmla="*/ 194 h 331"/>
                            <a:gd name="T52" fmla="*/ 1976 w 3524"/>
                            <a:gd name="T53" fmla="*/ 75 h 331"/>
                            <a:gd name="T54" fmla="*/ 1893 w 3524"/>
                            <a:gd name="T55" fmla="*/ 255 h 331"/>
                            <a:gd name="T56" fmla="*/ 1850 w 3524"/>
                            <a:gd name="T57" fmla="*/ 205 h 331"/>
                            <a:gd name="T58" fmla="*/ 1857 w 3524"/>
                            <a:gd name="T59" fmla="*/ 176 h 331"/>
                            <a:gd name="T60" fmla="*/ 1775 w 3524"/>
                            <a:gd name="T61" fmla="*/ 104 h 331"/>
                            <a:gd name="T62" fmla="*/ 1577 w 3524"/>
                            <a:gd name="T63" fmla="*/ 298 h 331"/>
                            <a:gd name="T64" fmla="*/ 1656 w 3524"/>
                            <a:gd name="T65" fmla="*/ 75 h 331"/>
                            <a:gd name="T66" fmla="*/ 1620 w 3524"/>
                            <a:gd name="T67" fmla="*/ 237 h 331"/>
                            <a:gd name="T68" fmla="*/ 1418 w 3524"/>
                            <a:gd name="T69" fmla="*/ 93 h 331"/>
                            <a:gd name="T70" fmla="*/ 1418 w 3524"/>
                            <a:gd name="T71" fmla="*/ 252 h 331"/>
                            <a:gd name="T72" fmla="*/ 1307 w 3524"/>
                            <a:gd name="T73" fmla="*/ 75 h 331"/>
                            <a:gd name="T74" fmla="*/ 1188 w 3524"/>
                            <a:gd name="T75" fmla="*/ 79 h 331"/>
                            <a:gd name="T76" fmla="*/ 1339 w 3524"/>
                            <a:gd name="T77" fmla="*/ 252 h 331"/>
                            <a:gd name="T78" fmla="*/ 1033 w 3524"/>
                            <a:gd name="T79" fmla="*/ 93 h 331"/>
                            <a:gd name="T80" fmla="*/ 1022 w 3524"/>
                            <a:gd name="T81" fmla="*/ 255 h 331"/>
                            <a:gd name="T82" fmla="*/ 885 w 3524"/>
                            <a:gd name="T83" fmla="*/ 72 h 331"/>
                            <a:gd name="T84" fmla="*/ 803 w 3524"/>
                            <a:gd name="T85" fmla="*/ 255 h 331"/>
                            <a:gd name="T86" fmla="*/ 950 w 3524"/>
                            <a:gd name="T87" fmla="*/ 255 h 331"/>
                            <a:gd name="T88" fmla="*/ 641 w 3524"/>
                            <a:gd name="T89" fmla="*/ 183 h 331"/>
                            <a:gd name="T90" fmla="*/ 723 w 3524"/>
                            <a:gd name="T91" fmla="*/ 151 h 331"/>
                            <a:gd name="T92" fmla="*/ 450 w 3524"/>
                            <a:gd name="T93" fmla="*/ 165 h 331"/>
                            <a:gd name="T94" fmla="*/ 443 w 3524"/>
                            <a:gd name="T95" fmla="*/ 75 h 331"/>
                            <a:gd name="T96" fmla="*/ 453 w 3524"/>
                            <a:gd name="T97" fmla="*/ 237 h 331"/>
                            <a:gd name="T98" fmla="*/ 338 w 3524"/>
                            <a:gd name="T99" fmla="*/ 180 h 331"/>
                            <a:gd name="T100" fmla="*/ 266 w 3524"/>
                            <a:gd name="T101" fmla="*/ 126 h 331"/>
                            <a:gd name="T102" fmla="*/ 335 w 3524"/>
                            <a:gd name="T103" fmla="*/ 237 h 331"/>
                            <a:gd name="T104" fmla="*/ 3 w 3524"/>
                            <a:gd name="T105" fmla="*/ 3 h 331"/>
                            <a:gd name="T106" fmla="*/ 97 w 3524"/>
                            <a:gd name="T107" fmla="*/ 147 h 331"/>
                            <a:gd name="T108" fmla="*/ 144 w 3524"/>
                            <a:gd name="T109" fmla="*/ 144 h 331"/>
                            <a:gd name="T110" fmla="*/ 115 w 3524"/>
                            <a:gd name="T111" fmla="*/ 36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24" h="331">
                              <a:moveTo>
                                <a:pt x="3524" y="172"/>
                              </a:moveTo>
                              <a:cubicBezTo>
                                <a:pt x="3524" y="116"/>
                                <a:pt x="3488" y="96"/>
                                <a:pt x="3459" y="96"/>
                              </a:cubicBezTo>
                              <a:cubicBezTo>
                                <a:pt x="3457" y="96"/>
                                <a:pt x="3454" y="96"/>
                                <a:pt x="3452" y="97"/>
                              </a:cubicBezTo>
                              <a:cubicBezTo>
                                <a:pt x="3452" y="93"/>
                                <a:pt x="3452" y="93"/>
                                <a:pt x="3452" y="93"/>
                              </a:cubicBezTo>
                              <a:cubicBezTo>
                                <a:pt x="3506" y="43"/>
                                <a:pt x="3506" y="43"/>
                                <a:pt x="3506" y="43"/>
                              </a:cubicBezTo>
                              <a:cubicBezTo>
                                <a:pt x="3510" y="36"/>
                                <a:pt x="3510" y="36"/>
                                <a:pt x="3510" y="36"/>
                              </a:cubicBezTo>
                              <a:cubicBezTo>
                                <a:pt x="3510" y="7"/>
                                <a:pt x="3510" y="7"/>
                                <a:pt x="3510" y="7"/>
                              </a:cubicBezTo>
                              <a:cubicBezTo>
                                <a:pt x="3506" y="3"/>
                                <a:pt x="3506" y="3"/>
                                <a:pt x="3506" y="3"/>
                              </a:cubicBezTo>
                              <a:cubicBezTo>
                                <a:pt x="3366" y="3"/>
                                <a:pt x="3366" y="3"/>
                                <a:pt x="3366" y="3"/>
                              </a:cubicBezTo>
                              <a:cubicBezTo>
                                <a:pt x="3362" y="7"/>
                                <a:pt x="3362" y="7"/>
                                <a:pt x="3362" y="7"/>
                              </a:cubicBezTo>
                              <a:cubicBezTo>
                                <a:pt x="3362" y="32"/>
                                <a:pt x="3362" y="32"/>
                                <a:pt x="3362" y="32"/>
                              </a:cubicBezTo>
                              <a:cubicBezTo>
                                <a:pt x="3366" y="36"/>
                                <a:pt x="3366" y="36"/>
                                <a:pt x="3366" y="36"/>
                              </a:cubicBezTo>
                              <a:cubicBezTo>
                                <a:pt x="3467" y="36"/>
                                <a:pt x="3467" y="36"/>
                                <a:pt x="3467" y="36"/>
                              </a:cubicBezTo>
                              <a:cubicBezTo>
                                <a:pt x="3467" y="39"/>
                                <a:pt x="3467" y="39"/>
                                <a:pt x="3467" y="39"/>
                              </a:cubicBezTo>
                              <a:cubicBezTo>
                                <a:pt x="3398" y="104"/>
                                <a:pt x="3398" y="104"/>
                                <a:pt x="3398" y="104"/>
                              </a:cubicBezTo>
                              <a:cubicBezTo>
                                <a:pt x="3398" y="129"/>
                                <a:pt x="3398" y="129"/>
                                <a:pt x="3398" y="129"/>
                              </a:cubicBezTo>
                              <a:cubicBezTo>
                                <a:pt x="3402" y="133"/>
                                <a:pt x="3402" y="133"/>
                                <a:pt x="3402" y="133"/>
                              </a:cubicBezTo>
                              <a:cubicBezTo>
                                <a:pt x="3413" y="133"/>
                                <a:pt x="3413" y="133"/>
                                <a:pt x="3413" y="133"/>
                              </a:cubicBezTo>
                              <a:cubicBezTo>
                                <a:pt x="3413" y="133"/>
                                <a:pt x="3423" y="122"/>
                                <a:pt x="3441" y="122"/>
                              </a:cubicBezTo>
                              <a:cubicBezTo>
                                <a:pt x="3470" y="122"/>
                                <a:pt x="3488" y="140"/>
                                <a:pt x="3488" y="172"/>
                              </a:cubicBezTo>
                              <a:cubicBezTo>
                                <a:pt x="3488" y="205"/>
                                <a:pt x="3470" y="226"/>
                                <a:pt x="3434" y="226"/>
                              </a:cubicBezTo>
                              <a:cubicBezTo>
                                <a:pt x="3402" y="226"/>
                                <a:pt x="3387" y="205"/>
                                <a:pt x="3387" y="187"/>
                              </a:cubicBezTo>
                              <a:cubicBezTo>
                                <a:pt x="3384" y="183"/>
                                <a:pt x="3384" y="183"/>
                                <a:pt x="3384" y="183"/>
                              </a:cubicBezTo>
                              <a:cubicBezTo>
                                <a:pt x="3355" y="183"/>
                                <a:pt x="3355" y="183"/>
                                <a:pt x="3355" y="183"/>
                              </a:cubicBezTo>
                              <a:cubicBezTo>
                                <a:pt x="3351" y="187"/>
                                <a:pt x="3351" y="187"/>
                                <a:pt x="3351" y="187"/>
                              </a:cubicBezTo>
                              <a:cubicBezTo>
                                <a:pt x="3351" y="226"/>
                                <a:pt x="3384" y="259"/>
                                <a:pt x="3434" y="259"/>
                              </a:cubicBezTo>
                              <a:cubicBezTo>
                                <a:pt x="3488" y="259"/>
                                <a:pt x="3524" y="226"/>
                                <a:pt x="3524" y="172"/>
                              </a:cubicBezTo>
                              <a:moveTo>
                                <a:pt x="3330" y="252"/>
                              </a:moveTo>
                              <a:cubicBezTo>
                                <a:pt x="3330" y="226"/>
                                <a:pt x="3330" y="226"/>
                                <a:pt x="3330" y="226"/>
                              </a:cubicBezTo>
                              <a:cubicBezTo>
                                <a:pt x="3326" y="223"/>
                                <a:pt x="3326" y="223"/>
                                <a:pt x="3326" y="223"/>
                              </a:cubicBezTo>
                              <a:cubicBezTo>
                                <a:pt x="3211" y="223"/>
                                <a:pt x="3211" y="223"/>
                                <a:pt x="3211" y="223"/>
                              </a:cubicBezTo>
                              <a:cubicBezTo>
                                <a:pt x="3211" y="219"/>
                                <a:pt x="3211" y="219"/>
                                <a:pt x="3211" y="219"/>
                              </a:cubicBezTo>
                              <a:cubicBezTo>
                                <a:pt x="3265" y="176"/>
                                <a:pt x="3265" y="176"/>
                                <a:pt x="3265" y="176"/>
                              </a:cubicBezTo>
                              <a:cubicBezTo>
                                <a:pt x="3301" y="147"/>
                                <a:pt x="3323" y="122"/>
                                <a:pt x="3323" y="75"/>
                              </a:cubicBezTo>
                              <a:cubicBezTo>
                                <a:pt x="3323" y="39"/>
                                <a:pt x="3301" y="0"/>
                                <a:pt x="3243" y="0"/>
                              </a:cubicBezTo>
                              <a:cubicBezTo>
                                <a:pt x="3189" y="0"/>
                                <a:pt x="3161" y="32"/>
                                <a:pt x="3161" y="79"/>
                              </a:cubicBezTo>
                              <a:cubicBezTo>
                                <a:pt x="3164" y="82"/>
                                <a:pt x="3164" y="82"/>
                                <a:pt x="3164" y="82"/>
                              </a:cubicBezTo>
                              <a:cubicBezTo>
                                <a:pt x="3193" y="82"/>
                                <a:pt x="3193" y="82"/>
                                <a:pt x="3193" y="82"/>
                              </a:cubicBezTo>
                              <a:cubicBezTo>
                                <a:pt x="3197" y="79"/>
                                <a:pt x="3197" y="79"/>
                                <a:pt x="3197" y="79"/>
                              </a:cubicBezTo>
                              <a:cubicBezTo>
                                <a:pt x="3197" y="50"/>
                                <a:pt x="3211" y="32"/>
                                <a:pt x="3243" y="32"/>
                              </a:cubicBezTo>
                              <a:cubicBezTo>
                                <a:pt x="3276" y="32"/>
                                <a:pt x="3287" y="54"/>
                                <a:pt x="3287" y="79"/>
                              </a:cubicBezTo>
                              <a:cubicBezTo>
                                <a:pt x="3287" y="111"/>
                                <a:pt x="3272" y="129"/>
                                <a:pt x="3236" y="158"/>
                              </a:cubicBezTo>
                              <a:cubicBezTo>
                                <a:pt x="3164" y="216"/>
                                <a:pt x="3164" y="216"/>
                                <a:pt x="3164" y="216"/>
                              </a:cubicBezTo>
                              <a:cubicBezTo>
                                <a:pt x="3161" y="223"/>
                                <a:pt x="3161" y="223"/>
                                <a:pt x="3161" y="223"/>
                              </a:cubicBezTo>
                              <a:cubicBezTo>
                                <a:pt x="3161" y="252"/>
                                <a:pt x="3161" y="252"/>
                                <a:pt x="3161" y="252"/>
                              </a:cubicBezTo>
                              <a:cubicBezTo>
                                <a:pt x="3164" y="255"/>
                                <a:pt x="3164" y="255"/>
                                <a:pt x="3164" y="255"/>
                              </a:cubicBezTo>
                              <a:cubicBezTo>
                                <a:pt x="3326" y="255"/>
                                <a:pt x="3326" y="255"/>
                                <a:pt x="3326" y="255"/>
                              </a:cubicBezTo>
                              <a:lnTo>
                                <a:pt x="3330" y="252"/>
                              </a:lnTo>
                              <a:close/>
                              <a:moveTo>
                                <a:pt x="3114" y="255"/>
                              </a:moveTo>
                              <a:cubicBezTo>
                                <a:pt x="3117" y="252"/>
                                <a:pt x="3117" y="252"/>
                                <a:pt x="3117" y="252"/>
                              </a:cubicBezTo>
                              <a:cubicBezTo>
                                <a:pt x="3117" y="7"/>
                                <a:pt x="3117" y="7"/>
                                <a:pt x="3117" y="7"/>
                              </a:cubicBezTo>
                              <a:cubicBezTo>
                                <a:pt x="3114" y="3"/>
                                <a:pt x="3114" y="3"/>
                                <a:pt x="3114" y="3"/>
                              </a:cubicBezTo>
                              <a:cubicBezTo>
                                <a:pt x="3085" y="3"/>
                                <a:pt x="3085" y="3"/>
                                <a:pt x="3085" y="3"/>
                              </a:cubicBezTo>
                              <a:cubicBezTo>
                                <a:pt x="3078" y="7"/>
                                <a:pt x="3078" y="7"/>
                                <a:pt x="3078" y="7"/>
                              </a:cubicBezTo>
                              <a:cubicBezTo>
                                <a:pt x="3024" y="61"/>
                                <a:pt x="3024" y="61"/>
                                <a:pt x="3024" y="61"/>
                              </a:cubicBezTo>
                              <a:cubicBezTo>
                                <a:pt x="3024" y="90"/>
                                <a:pt x="3024" y="90"/>
                                <a:pt x="3024" y="90"/>
                              </a:cubicBezTo>
                              <a:cubicBezTo>
                                <a:pt x="3027" y="93"/>
                                <a:pt x="3027" y="93"/>
                                <a:pt x="3027" y="93"/>
                              </a:cubicBezTo>
                              <a:cubicBezTo>
                                <a:pt x="3035" y="93"/>
                                <a:pt x="3035" y="93"/>
                                <a:pt x="3035" y="93"/>
                              </a:cubicBezTo>
                              <a:cubicBezTo>
                                <a:pt x="3078" y="50"/>
                                <a:pt x="3078" y="50"/>
                                <a:pt x="3078" y="50"/>
                              </a:cubicBezTo>
                              <a:cubicBezTo>
                                <a:pt x="3081" y="50"/>
                                <a:pt x="3081" y="50"/>
                                <a:pt x="3081" y="50"/>
                              </a:cubicBezTo>
                              <a:cubicBezTo>
                                <a:pt x="3081" y="252"/>
                                <a:pt x="3081" y="252"/>
                                <a:pt x="3081" y="252"/>
                              </a:cubicBezTo>
                              <a:cubicBezTo>
                                <a:pt x="3085" y="255"/>
                                <a:pt x="3085" y="255"/>
                                <a:pt x="3085" y="255"/>
                              </a:cubicBezTo>
                              <a:lnTo>
                                <a:pt x="3114" y="255"/>
                              </a:lnTo>
                              <a:close/>
                              <a:moveTo>
                                <a:pt x="2905" y="252"/>
                              </a:moveTo>
                              <a:cubicBezTo>
                                <a:pt x="2905" y="226"/>
                                <a:pt x="2905" y="226"/>
                                <a:pt x="2905" y="226"/>
                              </a:cubicBezTo>
                              <a:cubicBezTo>
                                <a:pt x="2901" y="223"/>
                                <a:pt x="2901" y="223"/>
                                <a:pt x="2901" y="223"/>
                              </a:cubicBezTo>
                              <a:cubicBezTo>
                                <a:pt x="2873" y="223"/>
                                <a:pt x="2873" y="223"/>
                                <a:pt x="2873" y="223"/>
                              </a:cubicBezTo>
                              <a:cubicBezTo>
                                <a:pt x="2865" y="223"/>
                                <a:pt x="2858" y="219"/>
                                <a:pt x="2858" y="208"/>
                              </a:cubicBezTo>
                              <a:cubicBezTo>
                                <a:pt x="2858" y="111"/>
                                <a:pt x="2858" y="111"/>
                                <a:pt x="2858" y="111"/>
                              </a:cubicBezTo>
                              <a:cubicBezTo>
                                <a:pt x="2862" y="108"/>
                                <a:pt x="2862" y="108"/>
                                <a:pt x="2862" y="108"/>
                              </a:cubicBezTo>
                              <a:cubicBezTo>
                                <a:pt x="2901" y="108"/>
                                <a:pt x="2901" y="108"/>
                                <a:pt x="2901" y="108"/>
                              </a:cubicBezTo>
                              <a:cubicBezTo>
                                <a:pt x="2905" y="104"/>
                                <a:pt x="2905" y="104"/>
                                <a:pt x="2905" y="104"/>
                              </a:cubicBezTo>
                              <a:cubicBezTo>
                                <a:pt x="2905" y="79"/>
                                <a:pt x="2905" y="79"/>
                                <a:pt x="2905" y="79"/>
                              </a:cubicBezTo>
                              <a:cubicBezTo>
                                <a:pt x="2901" y="75"/>
                                <a:pt x="2901" y="75"/>
                                <a:pt x="2901" y="75"/>
                              </a:cubicBezTo>
                              <a:cubicBezTo>
                                <a:pt x="2862" y="75"/>
                                <a:pt x="2862" y="75"/>
                                <a:pt x="2862" y="75"/>
                              </a:cubicBezTo>
                              <a:cubicBezTo>
                                <a:pt x="2858" y="72"/>
                                <a:pt x="2858" y="72"/>
                                <a:pt x="2858" y="72"/>
                              </a:cubicBezTo>
                              <a:cubicBezTo>
                                <a:pt x="2858" y="39"/>
                                <a:pt x="2858" y="39"/>
                                <a:pt x="2858" y="39"/>
                              </a:cubicBezTo>
                              <a:cubicBezTo>
                                <a:pt x="2855" y="36"/>
                                <a:pt x="2855" y="36"/>
                                <a:pt x="2855" y="36"/>
                              </a:cubicBezTo>
                              <a:cubicBezTo>
                                <a:pt x="2826" y="36"/>
                                <a:pt x="2826" y="36"/>
                                <a:pt x="2826" y="36"/>
                              </a:cubicBezTo>
                              <a:cubicBezTo>
                                <a:pt x="2822" y="39"/>
                                <a:pt x="2822" y="39"/>
                                <a:pt x="2822" y="39"/>
                              </a:cubicBezTo>
                              <a:cubicBezTo>
                                <a:pt x="2822" y="72"/>
                                <a:pt x="2822" y="72"/>
                                <a:pt x="2822" y="72"/>
                              </a:cubicBezTo>
                              <a:cubicBezTo>
                                <a:pt x="2819" y="75"/>
                                <a:pt x="2819" y="75"/>
                                <a:pt x="2819" y="75"/>
                              </a:cubicBezTo>
                              <a:cubicBezTo>
                                <a:pt x="2793" y="75"/>
                                <a:pt x="2793" y="75"/>
                                <a:pt x="2793" y="75"/>
                              </a:cubicBezTo>
                              <a:cubicBezTo>
                                <a:pt x="2790" y="79"/>
                                <a:pt x="2790" y="79"/>
                                <a:pt x="2790" y="79"/>
                              </a:cubicBezTo>
                              <a:cubicBezTo>
                                <a:pt x="2790" y="104"/>
                                <a:pt x="2790" y="104"/>
                                <a:pt x="2790" y="104"/>
                              </a:cubicBezTo>
                              <a:cubicBezTo>
                                <a:pt x="2793" y="108"/>
                                <a:pt x="2793" y="108"/>
                                <a:pt x="2793" y="108"/>
                              </a:cubicBezTo>
                              <a:cubicBezTo>
                                <a:pt x="2819" y="108"/>
                                <a:pt x="2819" y="108"/>
                                <a:pt x="2819" y="108"/>
                              </a:cubicBezTo>
                              <a:cubicBezTo>
                                <a:pt x="2822" y="111"/>
                                <a:pt x="2822" y="111"/>
                                <a:pt x="2822" y="111"/>
                              </a:cubicBezTo>
                              <a:cubicBezTo>
                                <a:pt x="2822" y="208"/>
                                <a:pt x="2822" y="208"/>
                                <a:pt x="2822" y="208"/>
                              </a:cubicBezTo>
                              <a:cubicBezTo>
                                <a:pt x="2822" y="241"/>
                                <a:pt x="2847" y="255"/>
                                <a:pt x="2873" y="255"/>
                              </a:cubicBezTo>
                              <a:cubicBezTo>
                                <a:pt x="2901" y="255"/>
                                <a:pt x="2901" y="255"/>
                                <a:pt x="2901" y="255"/>
                              </a:cubicBezTo>
                              <a:lnTo>
                                <a:pt x="2905" y="252"/>
                              </a:lnTo>
                              <a:close/>
                              <a:moveTo>
                                <a:pt x="2732" y="190"/>
                              </a:moveTo>
                              <a:cubicBezTo>
                                <a:pt x="2732" y="212"/>
                                <a:pt x="2714" y="226"/>
                                <a:pt x="2685" y="226"/>
                              </a:cubicBezTo>
                              <a:cubicBezTo>
                                <a:pt x="2664" y="226"/>
                                <a:pt x="2653" y="219"/>
                                <a:pt x="2653" y="201"/>
                              </a:cubicBezTo>
                              <a:cubicBezTo>
                                <a:pt x="2653" y="183"/>
                                <a:pt x="2667" y="172"/>
                                <a:pt x="2700" y="172"/>
                              </a:cubicBezTo>
                              <a:cubicBezTo>
                                <a:pt x="2718" y="172"/>
                                <a:pt x="2729" y="176"/>
                                <a:pt x="2729" y="176"/>
                              </a:cubicBezTo>
                              <a:cubicBezTo>
                                <a:pt x="2732" y="180"/>
                                <a:pt x="2732" y="180"/>
                                <a:pt x="2732" y="180"/>
                              </a:cubicBezTo>
                              <a:lnTo>
                                <a:pt x="2732" y="190"/>
                              </a:lnTo>
                              <a:close/>
                              <a:moveTo>
                                <a:pt x="2768" y="252"/>
                              </a:moveTo>
                              <a:cubicBezTo>
                                <a:pt x="2768" y="151"/>
                                <a:pt x="2768" y="151"/>
                                <a:pt x="2768" y="151"/>
                              </a:cubicBezTo>
                              <a:cubicBezTo>
                                <a:pt x="2768" y="97"/>
                                <a:pt x="2750" y="72"/>
                                <a:pt x="2696" y="72"/>
                              </a:cubicBezTo>
                              <a:cubicBezTo>
                                <a:pt x="2642" y="72"/>
                                <a:pt x="2624" y="100"/>
                                <a:pt x="2624" y="126"/>
                              </a:cubicBezTo>
                              <a:cubicBezTo>
                                <a:pt x="2628" y="129"/>
                                <a:pt x="2628" y="129"/>
                                <a:pt x="2628" y="129"/>
                              </a:cubicBezTo>
                              <a:cubicBezTo>
                                <a:pt x="2657" y="129"/>
                                <a:pt x="2657" y="129"/>
                                <a:pt x="2657" y="129"/>
                              </a:cubicBezTo>
                              <a:cubicBezTo>
                                <a:pt x="2660" y="126"/>
                                <a:pt x="2660" y="126"/>
                                <a:pt x="2660" y="126"/>
                              </a:cubicBezTo>
                              <a:cubicBezTo>
                                <a:pt x="2660" y="111"/>
                                <a:pt x="2671" y="104"/>
                                <a:pt x="2696" y="104"/>
                              </a:cubicBezTo>
                              <a:cubicBezTo>
                                <a:pt x="2721" y="104"/>
                                <a:pt x="2732" y="111"/>
                                <a:pt x="2732" y="136"/>
                              </a:cubicBezTo>
                              <a:cubicBezTo>
                                <a:pt x="2732" y="144"/>
                                <a:pt x="2732" y="144"/>
                                <a:pt x="2732" y="144"/>
                              </a:cubicBezTo>
                              <a:cubicBezTo>
                                <a:pt x="2729" y="147"/>
                                <a:pt x="2729" y="147"/>
                                <a:pt x="2729" y="147"/>
                              </a:cubicBezTo>
                              <a:cubicBezTo>
                                <a:pt x="2729" y="147"/>
                                <a:pt x="2714" y="144"/>
                                <a:pt x="2696" y="144"/>
                              </a:cubicBezTo>
                              <a:cubicBezTo>
                                <a:pt x="2649" y="144"/>
                                <a:pt x="2617" y="162"/>
                                <a:pt x="2617" y="201"/>
                              </a:cubicBezTo>
                              <a:cubicBezTo>
                                <a:pt x="2617" y="237"/>
                                <a:pt x="2639" y="259"/>
                                <a:pt x="2678" y="259"/>
                              </a:cubicBezTo>
                              <a:cubicBezTo>
                                <a:pt x="2714" y="259"/>
                                <a:pt x="2729" y="237"/>
                                <a:pt x="2729" y="237"/>
                              </a:cubicBezTo>
                              <a:cubicBezTo>
                                <a:pt x="2732" y="237"/>
                                <a:pt x="2732" y="237"/>
                                <a:pt x="2732" y="237"/>
                              </a:cubicBezTo>
                              <a:cubicBezTo>
                                <a:pt x="2736" y="252"/>
                                <a:pt x="2736" y="252"/>
                                <a:pt x="2736" y="252"/>
                              </a:cubicBezTo>
                              <a:cubicBezTo>
                                <a:pt x="2739" y="255"/>
                                <a:pt x="2739" y="255"/>
                                <a:pt x="2739" y="255"/>
                              </a:cubicBezTo>
                              <a:cubicBezTo>
                                <a:pt x="2765" y="255"/>
                                <a:pt x="2765" y="255"/>
                                <a:pt x="2765" y="255"/>
                              </a:cubicBezTo>
                              <a:lnTo>
                                <a:pt x="2768" y="252"/>
                              </a:lnTo>
                              <a:close/>
                              <a:moveTo>
                                <a:pt x="2552" y="190"/>
                              </a:moveTo>
                              <a:cubicBezTo>
                                <a:pt x="2552" y="212"/>
                                <a:pt x="2534" y="226"/>
                                <a:pt x="2505" y="226"/>
                              </a:cubicBezTo>
                              <a:cubicBezTo>
                                <a:pt x="2484" y="226"/>
                                <a:pt x="2473" y="219"/>
                                <a:pt x="2473" y="201"/>
                              </a:cubicBezTo>
                              <a:cubicBezTo>
                                <a:pt x="2473" y="183"/>
                                <a:pt x="2487" y="172"/>
                                <a:pt x="2520" y="172"/>
                              </a:cubicBezTo>
                              <a:cubicBezTo>
                                <a:pt x="2538" y="172"/>
                                <a:pt x="2549" y="176"/>
                                <a:pt x="2549" y="176"/>
                              </a:cubicBezTo>
                              <a:cubicBezTo>
                                <a:pt x="2552" y="180"/>
                                <a:pt x="2552" y="180"/>
                                <a:pt x="2552" y="180"/>
                              </a:cubicBezTo>
                              <a:lnTo>
                                <a:pt x="2552" y="190"/>
                              </a:lnTo>
                              <a:close/>
                              <a:moveTo>
                                <a:pt x="2588" y="252"/>
                              </a:moveTo>
                              <a:cubicBezTo>
                                <a:pt x="2588" y="151"/>
                                <a:pt x="2588" y="151"/>
                                <a:pt x="2588" y="151"/>
                              </a:cubicBezTo>
                              <a:cubicBezTo>
                                <a:pt x="2588" y="97"/>
                                <a:pt x="2570" y="72"/>
                                <a:pt x="2516" y="72"/>
                              </a:cubicBezTo>
                              <a:cubicBezTo>
                                <a:pt x="2462" y="72"/>
                                <a:pt x="2444" y="100"/>
                                <a:pt x="2444" y="126"/>
                              </a:cubicBezTo>
                              <a:cubicBezTo>
                                <a:pt x="2448" y="129"/>
                                <a:pt x="2448" y="129"/>
                                <a:pt x="2448" y="129"/>
                              </a:cubicBezTo>
                              <a:cubicBezTo>
                                <a:pt x="2477" y="129"/>
                                <a:pt x="2477" y="129"/>
                                <a:pt x="2477" y="129"/>
                              </a:cubicBezTo>
                              <a:cubicBezTo>
                                <a:pt x="2480" y="126"/>
                                <a:pt x="2480" y="126"/>
                                <a:pt x="2480" y="126"/>
                              </a:cubicBezTo>
                              <a:cubicBezTo>
                                <a:pt x="2480" y="111"/>
                                <a:pt x="2491" y="104"/>
                                <a:pt x="2516" y="104"/>
                              </a:cubicBezTo>
                              <a:cubicBezTo>
                                <a:pt x="2541" y="104"/>
                                <a:pt x="2552" y="111"/>
                                <a:pt x="2552" y="136"/>
                              </a:cubicBezTo>
                              <a:cubicBezTo>
                                <a:pt x="2552" y="144"/>
                                <a:pt x="2552" y="144"/>
                                <a:pt x="2552" y="144"/>
                              </a:cubicBezTo>
                              <a:cubicBezTo>
                                <a:pt x="2549" y="147"/>
                                <a:pt x="2549" y="147"/>
                                <a:pt x="2549" y="147"/>
                              </a:cubicBezTo>
                              <a:cubicBezTo>
                                <a:pt x="2549" y="147"/>
                                <a:pt x="2534" y="144"/>
                                <a:pt x="2516" y="144"/>
                              </a:cubicBezTo>
                              <a:cubicBezTo>
                                <a:pt x="2469" y="144"/>
                                <a:pt x="2437" y="162"/>
                                <a:pt x="2437" y="201"/>
                              </a:cubicBezTo>
                              <a:cubicBezTo>
                                <a:pt x="2437" y="237"/>
                                <a:pt x="2459" y="259"/>
                                <a:pt x="2498" y="259"/>
                              </a:cubicBezTo>
                              <a:cubicBezTo>
                                <a:pt x="2534" y="259"/>
                                <a:pt x="2549" y="237"/>
                                <a:pt x="2549" y="237"/>
                              </a:cubicBezTo>
                              <a:cubicBezTo>
                                <a:pt x="2552" y="237"/>
                                <a:pt x="2552" y="237"/>
                                <a:pt x="2552" y="237"/>
                              </a:cubicBezTo>
                              <a:cubicBezTo>
                                <a:pt x="2556" y="252"/>
                                <a:pt x="2556" y="252"/>
                                <a:pt x="2556" y="252"/>
                              </a:cubicBezTo>
                              <a:cubicBezTo>
                                <a:pt x="2559" y="255"/>
                                <a:pt x="2559" y="255"/>
                                <a:pt x="2559" y="255"/>
                              </a:cubicBezTo>
                              <a:cubicBezTo>
                                <a:pt x="2585" y="255"/>
                                <a:pt x="2585" y="255"/>
                                <a:pt x="2585" y="255"/>
                              </a:cubicBezTo>
                              <a:lnTo>
                                <a:pt x="2588" y="252"/>
                              </a:lnTo>
                              <a:close/>
                              <a:moveTo>
                                <a:pt x="2426" y="104"/>
                              </a:moveTo>
                              <a:cubicBezTo>
                                <a:pt x="2426" y="79"/>
                                <a:pt x="2426" y="79"/>
                                <a:pt x="2426" y="79"/>
                              </a:cubicBezTo>
                              <a:cubicBezTo>
                                <a:pt x="2423" y="75"/>
                                <a:pt x="2423" y="75"/>
                                <a:pt x="2423" y="75"/>
                              </a:cubicBezTo>
                              <a:cubicBezTo>
                                <a:pt x="2408" y="75"/>
                                <a:pt x="2408" y="75"/>
                                <a:pt x="2408" y="75"/>
                              </a:cubicBezTo>
                              <a:cubicBezTo>
                                <a:pt x="2383" y="75"/>
                                <a:pt x="2372" y="82"/>
                                <a:pt x="2361" y="93"/>
                              </a:cubicBezTo>
                              <a:cubicBezTo>
                                <a:pt x="2358" y="93"/>
                                <a:pt x="2358" y="93"/>
                                <a:pt x="2358" y="93"/>
                              </a:cubicBezTo>
                              <a:cubicBezTo>
                                <a:pt x="2354" y="79"/>
                                <a:pt x="2354" y="79"/>
                                <a:pt x="2354" y="79"/>
                              </a:cubicBezTo>
                              <a:cubicBezTo>
                                <a:pt x="2351" y="75"/>
                                <a:pt x="2351" y="75"/>
                                <a:pt x="2351" y="75"/>
                              </a:cubicBezTo>
                              <a:cubicBezTo>
                                <a:pt x="2325" y="75"/>
                                <a:pt x="2325" y="75"/>
                                <a:pt x="2325" y="75"/>
                              </a:cubicBezTo>
                              <a:cubicBezTo>
                                <a:pt x="2322" y="79"/>
                                <a:pt x="2322" y="79"/>
                                <a:pt x="2322" y="79"/>
                              </a:cubicBezTo>
                              <a:cubicBezTo>
                                <a:pt x="2322" y="252"/>
                                <a:pt x="2322" y="252"/>
                                <a:pt x="2322" y="252"/>
                              </a:cubicBezTo>
                              <a:cubicBezTo>
                                <a:pt x="2325" y="255"/>
                                <a:pt x="2325" y="255"/>
                                <a:pt x="2325" y="255"/>
                              </a:cubicBezTo>
                              <a:cubicBezTo>
                                <a:pt x="2354" y="255"/>
                                <a:pt x="2354" y="255"/>
                                <a:pt x="2354" y="255"/>
                              </a:cubicBezTo>
                              <a:cubicBezTo>
                                <a:pt x="2358" y="252"/>
                                <a:pt x="2358" y="252"/>
                                <a:pt x="2358" y="252"/>
                              </a:cubicBezTo>
                              <a:cubicBezTo>
                                <a:pt x="2358" y="162"/>
                                <a:pt x="2358" y="162"/>
                                <a:pt x="2358" y="162"/>
                              </a:cubicBezTo>
                              <a:cubicBezTo>
                                <a:pt x="2358" y="118"/>
                                <a:pt x="2376" y="108"/>
                                <a:pt x="2405" y="108"/>
                              </a:cubicBezTo>
                              <a:cubicBezTo>
                                <a:pt x="2423" y="108"/>
                                <a:pt x="2423" y="108"/>
                                <a:pt x="2423" y="108"/>
                              </a:cubicBezTo>
                              <a:lnTo>
                                <a:pt x="2426" y="104"/>
                              </a:lnTo>
                              <a:close/>
                              <a:moveTo>
                                <a:pt x="2286" y="252"/>
                              </a:moveTo>
                              <a:cubicBezTo>
                                <a:pt x="2286" y="226"/>
                                <a:pt x="2286" y="226"/>
                                <a:pt x="2286" y="226"/>
                              </a:cubicBezTo>
                              <a:cubicBezTo>
                                <a:pt x="2282" y="223"/>
                                <a:pt x="2282" y="223"/>
                                <a:pt x="2282" y="223"/>
                              </a:cubicBezTo>
                              <a:cubicBezTo>
                                <a:pt x="2253" y="223"/>
                                <a:pt x="2253" y="223"/>
                                <a:pt x="2253" y="223"/>
                              </a:cubicBezTo>
                              <a:cubicBezTo>
                                <a:pt x="2246" y="223"/>
                                <a:pt x="2239" y="219"/>
                                <a:pt x="2239" y="208"/>
                              </a:cubicBezTo>
                              <a:cubicBezTo>
                                <a:pt x="2239" y="111"/>
                                <a:pt x="2239" y="111"/>
                                <a:pt x="2239" y="111"/>
                              </a:cubicBezTo>
                              <a:cubicBezTo>
                                <a:pt x="2243" y="108"/>
                                <a:pt x="2243" y="108"/>
                                <a:pt x="2243" y="108"/>
                              </a:cubicBezTo>
                              <a:cubicBezTo>
                                <a:pt x="2282" y="108"/>
                                <a:pt x="2282" y="108"/>
                                <a:pt x="2282" y="108"/>
                              </a:cubicBezTo>
                              <a:cubicBezTo>
                                <a:pt x="2286" y="104"/>
                                <a:pt x="2286" y="104"/>
                                <a:pt x="2286" y="104"/>
                              </a:cubicBezTo>
                              <a:cubicBezTo>
                                <a:pt x="2286" y="79"/>
                                <a:pt x="2286" y="79"/>
                                <a:pt x="2286" y="79"/>
                              </a:cubicBezTo>
                              <a:cubicBezTo>
                                <a:pt x="2282" y="75"/>
                                <a:pt x="2282" y="75"/>
                                <a:pt x="2282" y="75"/>
                              </a:cubicBezTo>
                              <a:cubicBezTo>
                                <a:pt x="2243" y="75"/>
                                <a:pt x="2243" y="75"/>
                                <a:pt x="2243" y="75"/>
                              </a:cubicBezTo>
                              <a:cubicBezTo>
                                <a:pt x="2239" y="72"/>
                                <a:pt x="2239" y="72"/>
                                <a:pt x="2239" y="72"/>
                              </a:cubicBezTo>
                              <a:cubicBezTo>
                                <a:pt x="2239" y="39"/>
                                <a:pt x="2239" y="39"/>
                                <a:pt x="2239" y="39"/>
                              </a:cubicBezTo>
                              <a:cubicBezTo>
                                <a:pt x="2235" y="36"/>
                                <a:pt x="2235" y="36"/>
                                <a:pt x="2235" y="36"/>
                              </a:cubicBezTo>
                              <a:cubicBezTo>
                                <a:pt x="2207" y="36"/>
                                <a:pt x="2207" y="36"/>
                                <a:pt x="2207" y="36"/>
                              </a:cubicBezTo>
                              <a:cubicBezTo>
                                <a:pt x="2203" y="39"/>
                                <a:pt x="2203" y="39"/>
                                <a:pt x="2203" y="39"/>
                              </a:cubicBezTo>
                              <a:cubicBezTo>
                                <a:pt x="2203" y="72"/>
                                <a:pt x="2203" y="72"/>
                                <a:pt x="2203" y="72"/>
                              </a:cubicBezTo>
                              <a:cubicBezTo>
                                <a:pt x="2199" y="75"/>
                                <a:pt x="2199" y="75"/>
                                <a:pt x="2199" y="75"/>
                              </a:cubicBezTo>
                              <a:cubicBezTo>
                                <a:pt x="2174" y="75"/>
                                <a:pt x="2174" y="75"/>
                                <a:pt x="2174" y="75"/>
                              </a:cubicBezTo>
                              <a:cubicBezTo>
                                <a:pt x="2171" y="79"/>
                                <a:pt x="2171" y="79"/>
                                <a:pt x="2171" y="79"/>
                              </a:cubicBezTo>
                              <a:cubicBezTo>
                                <a:pt x="2171" y="104"/>
                                <a:pt x="2171" y="104"/>
                                <a:pt x="2171" y="104"/>
                              </a:cubicBezTo>
                              <a:cubicBezTo>
                                <a:pt x="2174" y="108"/>
                                <a:pt x="2174" y="108"/>
                                <a:pt x="2174" y="108"/>
                              </a:cubicBezTo>
                              <a:cubicBezTo>
                                <a:pt x="2199" y="108"/>
                                <a:pt x="2199" y="108"/>
                                <a:pt x="2199" y="108"/>
                              </a:cubicBezTo>
                              <a:cubicBezTo>
                                <a:pt x="2203" y="111"/>
                                <a:pt x="2203" y="111"/>
                                <a:pt x="2203" y="111"/>
                              </a:cubicBezTo>
                              <a:cubicBezTo>
                                <a:pt x="2203" y="208"/>
                                <a:pt x="2203" y="208"/>
                                <a:pt x="2203" y="208"/>
                              </a:cubicBezTo>
                              <a:cubicBezTo>
                                <a:pt x="2203" y="241"/>
                                <a:pt x="2228" y="255"/>
                                <a:pt x="2253" y="255"/>
                              </a:cubicBezTo>
                              <a:cubicBezTo>
                                <a:pt x="2282" y="255"/>
                                <a:pt x="2282" y="255"/>
                                <a:pt x="2282" y="255"/>
                              </a:cubicBezTo>
                              <a:lnTo>
                                <a:pt x="2286" y="252"/>
                              </a:lnTo>
                              <a:close/>
                              <a:moveTo>
                                <a:pt x="2153" y="205"/>
                              </a:moveTo>
                              <a:cubicBezTo>
                                <a:pt x="2153" y="172"/>
                                <a:pt x="2135" y="158"/>
                                <a:pt x="2099" y="151"/>
                              </a:cubicBezTo>
                              <a:cubicBezTo>
                                <a:pt x="2063" y="144"/>
                                <a:pt x="2048" y="140"/>
                                <a:pt x="2048" y="122"/>
                              </a:cubicBezTo>
                              <a:cubicBezTo>
                                <a:pt x="2048" y="108"/>
                                <a:pt x="2063" y="104"/>
                                <a:pt x="2081" y="104"/>
                              </a:cubicBezTo>
                              <a:cubicBezTo>
                                <a:pt x="2106" y="104"/>
                                <a:pt x="2113" y="115"/>
                                <a:pt x="2113" y="126"/>
                              </a:cubicBezTo>
                              <a:cubicBezTo>
                                <a:pt x="2117" y="129"/>
                                <a:pt x="2117" y="129"/>
                                <a:pt x="2117" y="129"/>
                              </a:cubicBezTo>
                              <a:cubicBezTo>
                                <a:pt x="2145" y="129"/>
                                <a:pt x="2145" y="129"/>
                                <a:pt x="2145" y="129"/>
                              </a:cubicBezTo>
                              <a:cubicBezTo>
                                <a:pt x="2149" y="126"/>
                                <a:pt x="2149" y="126"/>
                                <a:pt x="2149" y="126"/>
                              </a:cubicBezTo>
                              <a:cubicBezTo>
                                <a:pt x="2149" y="90"/>
                                <a:pt x="2120" y="72"/>
                                <a:pt x="2081" y="72"/>
                              </a:cubicBezTo>
                              <a:cubicBezTo>
                                <a:pt x="2030" y="72"/>
                                <a:pt x="2012" y="97"/>
                                <a:pt x="2012" y="122"/>
                              </a:cubicBezTo>
                              <a:cubicBezTo>
                                <a:pt x="2012" y="154"/>
                                <a:pt x="2034" y="169"/>
                                <a:pt x="2070" y="176"/>
                              </a:cubicBezTo>
                              <a:cubicBezTo>
                                <a:pt x="2106" y="183"/>
                                <a:pt x="2117" y="187"/>
                                <a:pt x="2117" y="205"/>
                              </a:cubicBezTo>
                              <a:cubicBezTo>
                                <a:pt x="2117" y="219"/>
                                <a:pt x="2106" y="226"/>
                                <a:pt x="2081" y="226"/>
                              </a:cubicBezTo>
                              <a:cubicBezTo>
                                <a:pt x="2055" y="226"/>
                                <a:pt x="2045" y="216"/>
                                <a:pt x="2045" y="198"/>
                              </a:cubicBezTo>
                              <a:cubicBezTo>
                                <a:pt x="2041" y="194"/>
                                <a:pt x="2041" y="194"/>
                                <a:pt x="2041" y="194"/>
                              </a:cubicBezTo>
                              <a:cubicBezTo>
                                <a:pt x="2012" y="194"/>
                                <a:pt x="2012" y="194"/>
                                <a:pt x="2012" y="194"/>
                              </a:cubicBezTo>
                              <a:cubicBezTo>
                                <a:pt x="2009" y="198"/>
                                <a:pt x="2009" y="198"/>
                                <a:pt x="2009" y="198"/>
                              </a:cubicBezTo>
                              <a:cubicBezTo>
                                <a:pt x="2009" y="237"/>
                                <a:pt x="2034" y="259"/>
                                <a:pt x="2081" y="259"/>
                              </a:cubicBezTo>
                              <a:cubicBezTo>
                                <a:pt x="2131" y="259"/>
                                <a:pt x="2153" y="234"/>
                                <a:pt x="2153" y="205"/>
                              </a:cubicBezTo>
                              <a:moveTo>
                                <a:pt x="1994" y="104"/>
                              </a:moveTo>
                              <a:cubicBezTo>
                                <a:pt x="1994" y="79"/>
                                <a:pt x="1994" y="79"/>
                                <a:pt x="1994" y="79"/>
                              </a:cubicBezTo>
                              <a:cubicBezTo>
                                <a:pt x="1991" y="75"/>
                                <a:pt x="1991" y="75"/>
                                <a:pt x="1991" y="75"/>
                              </a:cubicBezTo>
                              <a:cubicBezTo>
                                <a:pt x="1976" y="75"/>
                                <a:pt x="1976" y="75"/>
                                <a:pt x="1976" y="75"/>
                              </a:cubicBezTo>
                              <a:cubicBezTo>
                                <a:pt x="1951" y="75"/>
                                <a:pt x="1940" y="82"/>
                                <a:pt x="1929" y="93"/>
                              </a:cubicBezTo>
                              <a:cubicBezTo>
                                <a:pt x="1926" y="93"/>
                                <a:pt x="1926" y="93"/>
                                <a:pt x="1926" y="93"/>
                              </a:cubicBezTo>
                              <a:cubicBezTo>
                                <a:pt x="1922" y="79"/>
                                <a:pt x="1922" y="79"/>
                                <a:pt x="1922" y="79"/>
                              </a:cubicBezTo>
                              <a:cubicBezTo>
                                <a:pt x="1919" y="75"/>
                                <a:pt x="1919" y="75"/>
                                <a:pt x="1919" y="75"/>
                              </a:cubicBezTo>
                              <a:cubicBezTo>
                                <a:pt x="1893" y="75"/>
                                <a:pt x="1893" y="75"/>
                                <a:pt x="1893" y="75"/>
                              </a:cubicBezTo>
                              <a:cubicBezTo>
                                <a:pt x="1890" y="79"/>
                                <a:pt x="1890" y="79"/>
                                <a:pt x="1890" y="79"/>
                              </a:cubicBezTo>
                              <a:cubicBezTo>
                                <a:pt x="1890" y="252"/>
                                <a:pt x="1890" y="252"/>
                                <a:pt x="1890" y="252"/>
                              </a:cubicBezTo>
                              <a:cubicBezTo>
                                <a:pt x="1893" y="255"/>
                                <a:pt x="1893" y="255"/>
                                <a:pt x="1893" y="255"/>
                              </a:cubicBezTo>
                              <a:cubicBezTo>
                                <a:pt x="1922" y="255"/>
                                <a:pt x="1922" y="255"/>
                                <a:pt x="1922" y="255"/>
                              </a:cubicBezTo>
                              <a:cubicBezTo>
                                <a:pt x="1926" y="252"/>
                                <a:pt x="1926" y="252"/>
                                <a:pt x="1926" y="252"/>
                              </a:cubicBezTo>
                              <a:cubicBezTo>
                                <a:pt x="1926" y="162"/>
                                <a:pt x="1926" y="162"/>
                                <a:pt x="1926" y="162"/>
                              </a:cubicBezTo>
                              <a:cubicBezTo>
                                <a:pt x="1926" y="118"/>
                                <a:pt x="1944" y="108"/>
                                <a:pt x="1973" y="108"/>
                              </a:cubicBezTo>
                              <a:cubicBezTo>
                                <a:pt x="1991" y="108"/>
                                <a:pt x="1991" y="108"/>
                                <a:pt x="1991" y="108"/>
                              </a:cubicBezTo>
                              <a:lnTo>
                                <a:pt x="1994" y="104"/>
                              </a:lnTo>
                              <a:close/>
                              <a:moveTo>
                                <a:pt x="1778" y="259"/>
                              </a:moveTo>
                              <a:cubicBezTo>
                                <a:pt x="1821" y="259"/>
                                <a:pt x="1847" y="234"/>
                                <a:pt x="1850" y="205"/>
                              </a:cubicBezTo>
                              <a:cubicBezTo>
                                <a:pt x="1847" y="201"/>
                                <a:pt x="1847" y="201"/>
                                <a:pt x="1847" y="201"/>
                              </a:cubicBezTo>
                              <a:cubicBezTo>
                                <a:pt x="1818" y="201"/>
                                <a:pt x="1818" y="201"/>
                                <a:pt x="1818" y="201"/>
                              </a:cubicBezTo>
                              <a:cubicBezTo>
                                <a:pt x="1814" y="205"/>
                                <a:pt x="1814" y="205"/>
                                <a:pt x="1814" y="205"/>
                              </a:cubicBezTo>
                              <a:cubicBezTo>
                                <a:pt x="1807" y="223"/>
                                <a:pt x="1793" y="226"/>
                                <a:pt x="1778" y="226"/>
                              </a:cubicBezTo>
                              <a:cubicBezTo>
                                <a:pt x="1735" y="226"/>
                                <a:pt x="1731" y="190"/>
                                <a:pt x="1731" y="183"/>
                              </a:cubicBezTo>
                              <a:cubicBezTo>
                                <a:pt x="1735" y="180"/>
                                <a:pt x="1735" y="180"/>
                                <a:pt x="1735" y="180"/>
                              </a:cubicBezTo>
                              <a:cubicBezTo>
                                <a:pt x="1854" y="180"/>
                                <a:pt x="1854" y="180"/>
                                <a:pt x="1854" y="180"/>
                              </a:cubicBezTo>
                              <a:cubicBezTo>
                                <a:pt x="1857" y="176"/>
                                <a:pt x="1857" y="176"/>
                                <a:pt x="1857" y="176"/>
                              </a:cubicBezTo>
                              <a:cubicBezTo>
                                <a:pt x="1857" y="165"/>
                                <a:pt x="1857" y="165"/>
                                <a:pt x="1857" y="165"/>
                              </a:cubicBezTo>
                              <a:cubicBezTo>
                                <a:pt x="1857" y="115"/>
                                <a:pt x="1832" y="72"/>
                                <a:pt x="1775" y="72"/>
                              </a:cubicBezTo>
                              <a:cubicBezTo>
                                <a:pt x="1717" y="72"/>
                                <a:pt x="1692" y="115"/>
                                <a:pt x="1692" y="165"/>
                              </a:cubicBezTo>
                              <a:cubicBezTo>
                                <a:pt x="1692" y="219"/>
                                <a:pt x="1721" y="259"/>
                                <a:pt x="1778" y="259"/>
                              </a:cubicBezTo>
                              <a:moveTo>
                                <a:pt x="1814" y="151"/>
                              </a:moveTo>
                              <a:cubicBezTo>
                                <a:pt x="1735" y="151"/>
                                <a:pt x="1735" y="151"/>
                                <a:pt x="1735" y="151"/>
                              </a:cubicBezTo>
                              <a:cubicBezTo>
                                <a:pt x="1731" y="147"/>
                                <a:pt x="1731" y="147"/>
                                <a:pt x="1731" y="147"/>
                              </a:cubicBezTo>
                              <a:cubicBezTo>
                                <a:pt x="1731" y="136"/>
                                <a:pt x="1735" y="104"/>
                                <a:pt x="1775" y="104"/>
                              </a:cubicBezTo>
                              <a:cubicBezTo>
                                <a:pt x="1814" y="104"/>
                                <a:pt x="1818" y="136"/>
                                <a:pt x="1818" y="147"/>
                              </a:cubicBezTo>
                              <a:lnTo>
                                <a:pt x="1814" y="151"/>
                              </a:lnTo>
                              <a:close/>
                              <a:moveTo>
                                <a:pt x="1623" y="165"/>
                              </a:moveTo>
                              <a:cubicBezTo>
                                <a:pt x="1623" y="208"/>
                                <a:pt x="1605" y="226"/>
                                <a:pt x="1577" y="226"/>
                              </a:cubicBezTo>
                              <a:cubicBezTo>
                                <a:pt x="1548" y="226"/>
                                <a:pt x="1530" y="205"/>
                                <a:pt x="1530" y="165"/>
                              </a:cubicBezTo>
                              <a:cubicBezTo>
                                <a:pt x="1530" y="126"/>
                                <a:pt x="1548" y="104"/>
                                <a:pt x="1577" y="104"/>
                              </a:cubicBezTo>
                              <a:cubicBezTo>
                                <a:pt x="1605" y="104"/>
                                <a:pt x="1623" y="122"/>
                                <a:pt x="1623" y="165"/>
                              </a:cubicBezTo>
                              <a:moveTo>
                                <a:pt x="1577" y="298"/>
                              </a:moveTo>
                              <a:cubicBezTo>
                                <a:pt x="1559" y="298"/>
                                <a:pt x="1548" y="295"/>
                                <a:pt x="1541" y="280"/>
                              </a:cubicBezTo>
                              <a:cubicBezTo>
                                <a:pt x="1537" y="277"/>
                                <a:pt x="1537" y="277"/>
                                <a:pt x="1537" y="277"/>
                              </a:cubicBezTo>
                              <a:cubicBezTo>
                                <a:pt x="1508" y="277"/>
                                <a:pt x="1508" y="277"/>
                                <a:pt x="1508" y="277"/>
                              </a:cubicBezTo>
                              <a:cubicBezTo>
                                <a:pt x="1505" y="280"/>
                                <a:pt x="1505" y="280"/>
                                <a:pt x="1505" y="280"/>
                              </a:cubicBezTo>
                              <a:cubicBezTo>
                                <a:pt x="1508" y="309"/>
                                <a:pt x="1533" y="331"/>
                                <a:pt x="1577" y="331"/>
                              </a:cubicBezTo>
                              <a:cubicBezTo>
                                <a:pt x="1620" y="331"/>
                                <a:pt x="1659" y="306"/>
                                <a:pt x="1659" y="234"/>
                              </a:cubicBezTo>
                              <a:cubicBezTo>
                                <a:pt x="1659" y="79"/>
                                <a:pt x="1659" y="79"/>
                                <a:pt x="1659" y="79"/>
                              </a:cubicBezTo>
                              <a:cubicBezTo>
                                <a:pt x="1656" y="75"/>
                                <a:pt x="1656" y="75"/>
                                <a:pt x="1656" y="75"/>
                              </a:cubicBezTo>
                              <a:cubicBezTo>
                                <a:pt x="1631" y="75"/>
                                <a:pt x="1631" y="75"/>
                                <a:pt x="1631" y="75"/>
                              </a:cubicBezTo>
                              <a:cubicBezTo>
                                <a:pt x="1627" y="79"/>
                                <a:pt x="1627" y="79"/>
                                <a:pt x="1627" y="79"/>
                              </a:cubicBezTo>
                              <a:cubicBezTo>
                                <a:pt x="1623" y="93"/>
                                <a:pt x="1623" y="93"/>
                                <a:pt x="1623" y="93"/>
                              </a:cubicBezTo>
                              <a:cubicBezTo>
                                <a:pt x="1620" y="93"/>
                                <a:pt x="1620" y="93"/>
                                <a:pt x="1620" y="93"/>
                              </a:cubicBezTo>
                              <a:cubicBezTo>
                                <a:pt x="1620" y="93"/>
                                <a:pt x="1605" y="72"/>
                                <a:pt x="1573" y="72"/>
                              </a:cubicBezTo>
                              <a:cubicBezTo>
                                <a:pt x="1523" y="72"/>
                                <a:pt x="1494" y="111"/>
                                <a:pt x="1494" y="165"/>
                              </a:cubicBezTo>
                              <a:cubicBezTo>
                                <a:pt x="1494" y="219"/>
                                <a:pt x="1523" y="259"/>
                                <a:pt x="1573" y="259"/>
                              </a:cubicBezTo>
                              <a:cubicBezTo>
                                <a:pt x="1605" y="259"/>
                                <a:pt x="1620" y="237"/>
                                <a:pt x="1620" y="237"/>
                              </a:cubicBezTo>
                              <a:cubicBezTo>
                                <a:pt x="1623" y="237"/>
                                <a:pt x="1623" y="237"/>
                                <a:pt x="1623" y="237"/>
                              </a:cubicBezTo>
                              <a:cubicBezTo>
                                <a:pt x="1623" y="277"/>
                                <a:pt x="1609" y="298"/>
                                <a:pt x="1577" y="298"/>
                              </a:cubicBezTo>
                              <a:moveTo>
                                <a:pt x="1487" y="104"/>
                              </a:moveTo>
                              <a:cubicBezTo>
                                <a:pt x="1487" y="79"/>
                                <a:pt x="1487" y="79"/>
                                <a:pt x="1487" y="79"/>
                              </a:cubicBezTo>
                              <a:cubicBezTo>
                                <a:pt x="1483" y="75"/>
                                <a:pt x="1483" y="75"/>
                                <a:pt x="1483" y="75"/>
                              </a:cubicBezTo>
                              <a:cubicBezTo>
                                <a:pt x="1469" y="75"/>
                                <a:pt x="1469" y="75"/>
                                <a:pt x="1469" y="75"/>
                              </a:cubicBezTo>
                              <a:cubicBezTo>
                                <a:pt x="1443" y="75"/>
                                <a:pt x="1433" y="82"/>
                                <a:pt x="1422" y="93"/>
                              </a:cubicBezTo>
                              <a:cubicBezTo>
                                <a:pt x="1418" y="93"/>
                                <a:pt x="1418" y="93"/>
                                <a:pt x="1418" y="93"/>
                              </a:cubicBezTo>
                              <a:cubicBezTo>
                                <a:pt x="1415" y="79"/>
                                <a:pt x="1415" y="79"/>
                                <a:pt x="1415" y="79"/>
                              </a:cubicBezTo>
                              <a:cubicBezTo>
                                <a:pt x="1411" y="75"/>
                                <a:pt x="1411" y="75"/>
                                <a:pt x="1411" y="75"/>
                              </a:cubicBezTo>
                              <a:cubicBezTo>
                                <a:pt x="1386" y="75"/>
                                <a:pt x="1386" y="75"/>
                                <a:pt x="1386" y="75"/>
                              </a:cubicBezTo>
                              <a:cubicBezTo>
                                <a:pt x="1382" y="79"/>
                                <a:pt x="1382" y="79"/>
                                <a:pt x="1382" y="79"/>
                              </a:cubicBezTo>
                              <a:cubicBezTo>
                                <a:pt x="1382" y="252"/>
                                <a:pt x="1382" y="252"/>
                                <a:pt x="1382" y="252"/>
                              </a:cubicBezTo>
                              <a:cubicBezTo>
                                <a:pt x="1386" y="255"/>
                                <a:pt x="1386" y="255"/>
                                <a:pt x="1386" y="255"/>
                              </a:cubicBezTo>
                              <a:cubicBezTo>
                                <a:pt x="1415" y="255"/>
                                <a:pt x="1415" y="255"/>
                                <a:pt x="1415" y="255"/>
                              </a:cubicBezTo>
                              <a:cubicBezTo>
                                <a:pt x="1418" y="252"/>
                                <a:pt x="1418" y="252"/>
                                <a:pt x="1418" y="252"/>
                              </a:cubicBezTo>
                              <a:cubicBezTo>
                                <a:pt x="1418" y="162"/>
                                <a:pt x="1418" y="162"/>
                                <a:pt x="1418" y="162"/>
                              </a:cubicBezTo>
                              <a:cubicBezTo>
                                <a:pt x="1418" y="118"/>
                                <a:pt x="1436" y="108"/>
                                <a:pt x="1465" y="108"/>
                              </a:cubicBezTo>
                              <a:cubicBezTo>
                                <a:pt x="1483" y="108"/>
                                <a:pt x="1483" y="108"/>
                                <a:pt x="1483" y="108"/>
                              </a:cubicBezTo>
                              <a:lnTo>
                                <a:pt x="1487" y="104"/>
                              </a:lnTo>
                              <a:close/>
                              <a:moveTo>
                                <a:pt x="1339" y="252"/>
                              </a:moveTo>
                              <a:cubicBezTo>
                                <a:pt x="1339" y="79"/>
                                <a:pt x="1339" y="79"/>
                                <a:pt x="1339" y="79"/>
                              </a:cubicBezTo>
                              <a:cubicBezTo>
                                <a:pt x="1335" y="75"/>
                                <a:pt x="1335" y="75"/>
                                <a:pt x="1335" y="75"/>
                              </a:cubicBezTo>
                              <a:cubicBezTo>
                                <a:pt x="1307" y="75"/>
                                <a:pt x="1307" y="75"/>
                                <a:pt x="1307" y="75"/>
                              </a:cubicBezTo>
                              <a:cubicBezTo>
                                <a:pt x="1303" y="79"/>
                                <a:pt x="1303" y="79"/>
                                <a:pt x="1303" y="79"/>
                              </a:cubicBezTo>
                              <a:cubicBezTo>
                                <a:pt x="1303" y="165"/>
                                <a:pt x="1303" y="165"/>
                                <a:pt x="1303" y="165"/>
                              </a:cubicBezTo>
                              <a:cubicBezTo>
                                <a:pt x="1303" y="208"/>
                                <a:pt x="1285" y="226"/>
                                <a:pt x="1260" y="226"/>
                              </a:cubicBezTo>
                              <a:cubicBezTo>
                                <a:pt x="1231" y="226"/>
                                <a:pt x="1224" y="205"/>
                                <a:pt x="1224" y="183"/>
                              </a:cubicBezTo>
                              <a:cubicBezTo>
                                <a:pt x="1224" y="79"/>
                                <a:pt x="1224" y="79"/>
                                <a:pt x="1224" y="79"/>
                              </a:cubicBezTo>
                              <a:cubicBezTo>
                                <a:pt x="1220" y="75"/>
                                <a:pt x="1220" y="75"/>
                                <a:pt x="1220" y="75"/>
                              </a:cubicBezTo>
                              <a:cubicBezTo>
                                <a:pt x="1191" y="75"/>
                                <a:pt x="1191" y="75"/>
                                <a:pt x="1191" y="75"/>
                              </a:cubicBezTo>
                              <a:cubicBezTo>
                                <a:pt x="1188" y="79"/>
                                <a:pt x="1188" y="79"/>
                                <a:pt x="1188" y="79"/>
                              </a:cubicBezTo>
                              <a:cubicBezTo>
                                <a:pt x="1188" y="183"/>
                                <a:pt x="1188" y="183"/>
                                <a:pt x="1188" y="183"/>
                              </a:cubicBezTo>
                              <a:cubicBezTo>
                                <a:pt x="1188" y="223"/>
                                <a:pt x="1206" y="259"/>
                                <a:pt x="1256" y="259"/>
                              </a:cubicBezTo>
                              <a:cubicBezTo>
                                <a:pt x="1285" y="259"/>
                                <a:pt x="1299" y="237"/>
                                <a:pt x="1299" y="237"/>
                              </a:cubicBezTo>
                              <a:cubicBezTo>
                                <a:pt x="1303" y="237"/>
                                <a:pt x="1303" y="237"/>
                                <a:pt x="1303" y="237"/>
                              </a:cubicBezTo>
                              <a:cubicBezTo>
                                <a:pt x="1307" y="252"/>
                                <a:pt x="1307" y="252"/>
                                <a:pt x="1307" y="252"/>
                              </a:cubicBezTo>
                              <a:cubicBezTo>
                                <a:pt x="1310" y="255"/>
                                <a:pt x="1310" y="255"/>
                                <a:pt x="1310" y="255"/>
                              </a:cubicBezTo>
                              <a:cubicBezTo>
                                <a:pt x="1335" y="255"/>
                                <a:pt x="1335" y="255"/>
                                <a:pt x="1335" y="255"/>
                              </a:cubicBezTo>
                              <a:lnTo>
                                <a:pt x="1339" y="252"/>
                              </a:lnTo>
                              <a:close/>
                              <a:moveTo>
                                <a:pt x="1123" y="165"/>
                              </a:moveTo>
                              <a:cubicBezTo>
                                <a:pt x="1123" y="205"/>
                                <a:pt x="1105" y="226"/>
                                <a:pt x="1076" y="226"/>
                              </a:cubicBezTo>
                              <a:cubicBezTo>
                                <a:pt x="1047" y="226"/>
                                <a:pt x="1029" y="208"/>
                                <a:pt x="1029" y="165"/>
                              </a:cubicBezTo>
                              <a:cubicBezTo>
                                <a:pt x="1029" y="122"/>
                                <a:pt x="1047" y="104"/>
                                <a:pt x="1076" y="104"/>
                              </a:cubicBezTo>
                              <a:cubicBezTo>
                                <a:pt x="1105" y="104"/>
                                <a:pt x="1123" y="126"/>
                                <a:pt x="1123" y="165"/>
                              </a:cubicBezTo>
                              <a:moveTo>
                                <a:pt x="1159" y="165"/>
                              </a:moveTo>
                              <a:cubicBezTo>
                                <a:pt x="1159" y="108"/>
                                <a:pt x="1127" y="72"/>
                                <a:pt x="1080" y="72"/>
                              </a:cubicBezTo>
                              <a:cubicBezTo>
                                <a:pt x="1047" y="72"/>
                                <a:pt x="1033" y="93"/>
                                <a:pt x="1033" y="93"/>
                              </a:cubicBezTo>
                              <a:cubicBezTo>
                                <a:pt x="1029" y="93"/>
                                <a:pt x="1029" y="93"/>
                                <a:pt x="1029" y="93"/>
                              </a:cubicBezTo>
                              <a:cubicBezTo>
                                <a:pt x="1029" y="7"/>
                                <a:pt x="1029" y="7"/>
                                <a:pt x="1029" y="7"/>
                              </a:cubicBezTo>
                              <a:cubicBezTo>
                                <a:pt x="1026" y="3"/>
                                <a:pt x="1026" y="3"/>
                                <a:pt x="1026" y="3"/>
                              </a:cubicBezTo>
                              <a:cubicBezTo>
                                <a:pt x="997" y="3"/>
                                <a:pt x="997" y="3"/>
                                <a:pt x="997" y="3"/>
                              </a:cubicBezTo>
                              <a:cubicBezTo>
                                <a:pt x="993" y="7"/>
                                <a:pt x="993" y="7"/>
                                <a:pt x="993" y="7"/>
                              </a:cubicBezTo>
                              <a:cubicBezTo>
                                <a:pt x="993" y="252"/>
                                <a:pt x="993" y="252"/>
                                <a:pt x="993" y="252"/>
                              </a:cubicBezTo>
                              <a:cubicBezTo>
                                <a:pt x="997" y="255"/>
                                <a:pt x="997" y="255"/>
                                <a:pt x="997" y="255"/>
                              </a:cubicBezTo>
                              <a:cubicBezTo>
                                <a:pt x="1022" y="255"/>
                                <a:pt x="1022" y="255"/>
                                <a:pt x="1022" y="255"/>
                              </a:cubicBezTo>
                              <a:cubicBezTo>
                                <a:pt x="1026" y="252"/>
                                <a:pt x="1026" y="252"/>
                                <a:pt x="1026" y="252"/>
                              </a:cubicBezTo>
                              <a:cubicBezTo>
                                <a:pt x="1029" y="237"/>
                                <a:pt x="1029" y="237"/>
                                <a:pt x="1029" y="237"/>
                              </a:cubicBezTo>
                              <a:cubicBezTo>
                                <a:pt x="1033" y="237"/>
                                <a:pt x="1033" y="237"/>
                                <a:pt x="1033" y="237"/>
                              </a:cubicBezTo>
                              <a:cubicBezTo>
                                <a:pt x="1033" y="237"/>
                                <a:pt x="1047" y="259"/>
                                <a:pt x="1080" y="259"/>
                              </a:cubicBezTo>
                              <a:cubicBezTo>
                                <a:pt x="1127" y="259"/>
                                <a:pt x="1159" y="219"/>
                                <a:pt x="1159" y="165"/>
                              </a:cubicBezTo>
                              <a:close/>
                              <a:moveTo>
                                <a:pt x="954" y="252"/>
                              </a:moveTo>
                              <a:cubicBezTo>
                                <a:pt x="954" y="147"/>
                                <a:pt x="954" y="147"/>
                                <a:pt x="954" y="147"/>
                              </a:cubicBezTo>
                              <a:cubicBezTo>
                                <a:pt x="954" y="104"/>
                                <a:pt x="936" y="72"/>
                                <a:pt x="885" y="72"/>
                              </a:cubicBezTo>
                              <a:cubicBezTo>
                                <a:pt x="853" y="72"/>
                                <a:pt x="839" y="93"/>
                                <a:pt x="839" y="93"/>
                              </a:cubicBezTo>
                              <a:cubicBezTo>
                                <a:pt x="835" y="93"/>
                                <a:pt x="835" y="93"/>
                                <a:pt x="835" y="93"/>
                              </a:cubicBezTo>
                              <a:cubicBezTo>
                                <a:pt x="831" y="79"/>
                                <a:pt x="831" y="79"/>
                                <a:pt x="831" y="79"/>
                              </a:cubicBezTo>
                              <a:cubicBezTo>
                                <a:pt x="828" y="75"/>
                                <a:pt x="828" y="75"/>
                                <a:pt x="828" y="75"/>
                              </a:cubicBezTo>
                              <a:cubicBezTo>
                                <a:pt x="803" y="75"/>
                                <a:pt x="803" y="75"/>
                                <a:pt x="803" y="75"/>
                              </a:cubicBezTo>
                              <a:cubicBezTo>
                                <a:pt x="799" y="79"/>
                                <a:pt x="799" y="79"/>
                                <a:pt x="799" y="79"/>
                              </a:cubicBezTo>
                              <a:cubicBezTo>
                                <a:pt x="799" y="252"/>
                                <a:pt x="799" y="252"/>
                                <a:pt x="799" y="252"/>
                              </a:cubicBezTo>
                              <a:cubicBezTo>
                                <a:pt x="803" y="255"/>
                                <a:pt x="803" y="255"/>
                                <a:pt x="803" y="255"/>
                              </a:cubicBezTo>
                              <a:cubicBezTo>
                                <a:pt x="831" y="255"/>
                                <a:pt x="831" y="255"/>
                                <a:pt x="831" y="255"/>
                              </a:cubicBezTo>
                              <a:cubicBezTo>
                                <a:pt x="835" y="252"/>
                                <a:pt x="835" y="252"/>
                                <a:pt x="835" y="252"/>
                              </a:cubicBezTo>
                              <a:cubicBezTo>
                                <a:pt x="835" y="165"/>
                                <a:pt x="835" y="165"/>
                                <a:pt x="835" y="165"/>
                              </a:cubicBezTo>
                              <a:cubicBezTo>
                                <a:pt x="835" y="122"/>
                                <a:pt x="849" y="104"/>
                                <a:pt x="882" y="104"/>
                              </a:cubicBezTo>
                              <a:cubicBezTo>
                                <a:pt x="914" y="104"/>
                                <a:pt x="918" y="129"/>
                                <a:pt x="918" y="147"/>
                              </a:cubicBezTo>
                              <a:cubicBezTo>
                                <a:pt x="918" y="252"/>
                                <a:pt x="918" y="252"/>
                                <a:pt x="918" y="252"/>
                              </a:cubicBezTo>
                              <a:cubicBezTo>
                                <a:pt x="921" y="255"/>
                                <a:pt x="921" y="255"/>
                                <a:pt x="921" y="255"/>
                              </a:cubicBezTo>
                              <a:cubicBezTo>
                                <a:pt x="950" y="255"/>
                                <a:pt x="950" y="255"/>
                                <a:pt x="950" y="255"/>
                              </a:cubicBezTo>
                              <a:lnTo>
                                <a:pt x="954" y="252"/>
                              </a:lnTo>
                              <a:close/>
                              <a:moveTo>
                                <a:pt x="687" y="259"/>
                              </a:moveTo>
                              <a:cubicBezTo>
                                <a:pt x="731" y="259"/>
                                <a:pt x="756" y="234"/>
                                <a:pt x="759" y="205"/>
                              </a:cubicBezTo>
                              <a:cubicBezTo>
                                <a:pt x="756" y="201"/>
                                <a:pt x="756" y="201"/>
                                <a:pt x="756" y="201"/>
                              </a:cubicBezTo>
                              <a:cubicBezTo>
                                <a:pt x="727" y="201"/>
                                <a:pt x="727" y="201"/>
                                <a:pt x="727" y="201"/>
                              </a:cubicBezTo>
                              <a:cubicBezTo>
                                <a:pt x="723" y="205"/>
                                <a:pt x="723" y="205"/>
                                <a:pt x="723" y="205"/>
                              </a:cubicBezTo>
                              <a:cubicBezTo>
                                <a:pt x="716" y="223"/>
                                <a:pt x="702" y="226"/>
                                <a:pt x="687" y="226"/>
                              </a:cubicBezTo>
                              <a:cubicBezTo>
                                <a:pt x="644" y="226"/>
                                <a:pt x="641" y="190"/>
                                <a:pt x="641" y="183"/>
                              </a:cubicBezTo>
                              <a:cubicBezTo>
                                <a:pt x="644" y="180"/>
                                <a:pt x="644" y="180"/>
                                <a:pt x="644" y="180"/>
                              </a:cubicBezTo>
                              <a:cubicBezTo>
                                <a:pt x="763" y="180"/>
                                <a:pt x="763" y="180"/>
                                <a:pt x="763" y="180"/>
                              </a:cubicBezTo>
                              <a:cubicBezTo>
                                <a:pt x="767" y="176"/>
                                <a:pt x="767" y="176"/>
                                <a:pt x="767" y="176"/>
                              </a:cubicBezTo>
                              <a:cubicBezTo>
                                <a:pt x="767" y="165"/>
                                <a:pt x="767" y="165"/>
                                <a:pt x="767" y="165"/>
                              </a:cubicBezTo>
                              <a:cubicBezTo>
                                <a:pt x="767" y="115"/>
                                <a:pt x="741" y="72"/>
                                <a:pt x="684" y="72"/>
                              </a:cubicBezTo>
                              <a:cubicBezTo>
                                <a:pt x="626" y="72"/>
                                <a:pt x="601" y="115"/>
                                <a:pt x="601" y="165"/>
                              </a:cubicBezTo>
                              <a:cubicBezTo>
                                <a:pt x="601" y="219"/>
                                <a:pt x="630" y="259"/>
                                <a:pt x="687" y="259"/>
                              </a:cubicBezTo>
                              <a:moveTo>
                                <a:pt x="723" y="151"/>
                              </a:moveTo>
                              <a:cubicBezTo>
                                <a:pt x="644" y="151"/>
                                <a:pt x="644" y="151"/>
                                <a:pt x="644" y="151"/>
                              </a:cubicBezTo>
                              <a:cubicBezTo>
                                <a:pt x="641" y="147"/>
                                <a:pt x="641" y="147"/>
                                <a:pt x="641" y="147"/>
                              </a:cubicBezTo>
                              <a:cubicBezTo>
                                <a:pt x="641" y="136"/>
                                <a:pt x="644" y="104"/>
                                <a:pt x="684" y="104"/>
                              </a:cubicBezTo>
                              <a:cubicBezTo>
                                <a:pt x="723" y="104"/>
                                <a:pt x="727" y="136"/>
                                <a:pt x="727" y="147"/>
                              </a:cubicBezTo>
                              <a:lnTo>
                                <a:pt x="723" y="151"/>
                              </a:lnTo>
                              <a:close/>
                              <a:moveTo>
                                <a:pt x="543" y="165"/>
                              </a:moveTo>
                              <a:cubicBezTo>
                                <a:pt x="543" y="205"/>
                                <a:pt x="525" y="226"/>
                                <a:pt x="497" y="226"/>
                              </a:cubicBezTo>
                              <a:cubicBezTo>
                                <a:pt x="468" y="226"/>
                                <a:pt x="450" y="208"/>
                                <a:pt x="450" y="165"/>
                              </a:cubicBezTo>
                              <a:cubicBezTo>
                                <a:pt x="450" y="122"/>
                                <a:pt x="468" y="104"/>
                                <a:pt x="497" y="104"/>
                              </a:cubicBezTo>
                              <a:cubicBezTo>
                                <a:pt x="525" y="104"/>
                                <a:pt x="543" y="126"/>
                                <a:pt x="543" y="165"/>
                              </a:cubicBezTo>
                              <a:close/>
                              <a:moveTo>
                                <a:pt x="579" y="165"/>
                              </a:moveTo>
                              <a:cubicBezTo>
                                <a:pt x="579" y="111"/>
                                <a:pt x="551" y="72"/>
                                <a:pt x="500" y="72"/>
                              </a:cubicBezTo>
                              <a:cubicBezTo>
                                <a:pt x="468" y="72"/>
                                <a:pt x="453" y="93"/>
                                <a:pt x="453" y="93"/>
                              </a:cubicBezTo>
                              <a:cubicBezTo>
                                <a:pt x="450" y="93"/>
                                <a:pt x="450" y="93"/>
                                <a:pt x="450" y="93"/>
                              </a:cubicBezTo>
                              <a:cubicBezTo>
                                <a:pt x="446" y="79"/>
                                <a:pt x="446" y="79"/>
                                <a:pt x="446" y="79"/>
                              </a:cubicBezTo>
                              <a:cubicBezTo>
                                <a:pt x="443" y="75"/>
                                <a:pt x="443" y="75"/>
                                <a:pt x="443" y="75"/>
                              </a:cubicBezTo>
                              <a:cubicBezTo>
                                <a:pt x="417" y="75"/>
                                <a:pt x="417" y="75"/>
                                <a:pt x="417" y="75"/>
                              </a:cubicBezTo>
                              <a:cubicBezTo>
                                <a:pt x="414" y="79"/>
                                <a:pt x="414" y="79"/>
                                <a:pt x="414" y="79"/>
                              </a:cubicBezTo>
                              <a:cubicBezTo>
                                <a:pt x="414" y="324"/>
                                <a:pt x="414" y="324"/>
                                <a:pt x="414" y="324"/>
                              </a:cubicBezTo>
                              <a:cubicBezTo>
                                <a:pt x="417" y="327"/>
                                <a:pt x="417" y="327"/>
                                <a:pt x="417" y="327"/>
                              </a:cubicBezTo>
                              <a:cubicBezTo>
                                <a:pt x="446" y="327"/>
                                <a:pt x="446" y="327"/>
                                <a:pt x="446" y="327"/>
                              </a:cubicBezTo>
                              <a:cubicBezTo>
                                <a:pt x="450" y="324"/>
                                <a:pt x="450" y="324"/>
                                <a:pt x="450" y="324"/>
                              </a:cubicBezTo>
                              <a:cubicBezTo>
                                <a:pt x="450" y="237"/>
                                <a:pt x="450" y="237"/>
                                <a:pt x="450" y="237"/>
                              </a:cubicBezTo>
                              <a:cubicBezTo>
                                <a:pt x="453" y="237"/>
                                <a:pt x="453" y="237"/>
                                <a:pt x="453" y="237"/>
                              </a:cubicBezTo>
                              <a:cubicBezTo>
                                <a:pt x="453" y="237"/>
                                <a:pt x="468" y="259"/>
                                <a:pt x="500" y="259"/>
                              </a:cubicBezTo>
                              <a:cubicBezTo>
                                <a:pt x="551" y="259"/>
                                <a:pt x="579" y="219"/>
                                <a:pt x="579" y="165"/>
                              </a:cubicBezTo>
                              <a:close/>
                              <a:moveTo>
                                <a:pt x="338" y="190"/>
                              </a:moveTo>
                              <a:cubicBezTo>
                                <a:pt x="338" y="212"/>
                                <a:pt x="320" y="226"/>
                                <a:pt x="291" y="226"/>
                              </a:cubicBezTo>
                              <a:cubicBezTo>
                                <a:pt x="270" y="226"/>
                                <a:pt x="259" y="219"/>
                                <a:pt x="259" y="201"/>
                              </a:cubicBezTo>
                              <a:cubicBezTo>
                                <a:pt x="259" y="183"/>
                                <a:pt x="273" y="172"/>
                                <a:pt x="306" y="172"/>
                              </a:cubicBezTo>
                              <a:cubicBezTo>
                                <a:pt x="324" y="172"/>
                                <a:pt x="335" y="176"/>
                                <a:pt x="335" y="176"/>
                              </a:cubicBezTo>
                              <a:cubicBezTo>
                                <a:pt x="338" y="180"/>
                                <a:pt x="338" y="180"/>
                                <a:pt x="338" y="180"/>
                              </a:cubicBezTo>
                              <a:lnTo>
                                <a:pt x="338" y="190"/>
                              </a:lnTo>
                              <a:close/>
                              <a:moveTo>
                                <a:pt x="374" y="252"/>
                              </a:moveTo>
                              <a:cubicBezTo>
                                <a:pt x="374" y="151"/>
                                <a:pt x="374" y="151"/>
                                <a:pt x="374" y="151"/>
                              </a:cubicBezTo>
                              <a:cubicBezTo>
                                <a:pt x="374" y="97"/>
                                <a:pt x="356" y="72"/>
                                <a:pt x="302" y="72"/>
                              </a:cubicBezTo>
                              <a:cubicBezTo>
                                <a:pt x="248" y="72"/>
                                <a:pt x="230" y="100"/>
                                <a:pt x="230" y="126"/>
                              </a:cubicBezTo>
                              <a:cubicBezTo>
                                <a:pt x="234" y="129"/>
                                <a:pt x="234" y="129"/>
                                <a:pt x="234" y="129"/>
                              </a:cubicBezTo>
                              <a:cubicBezTo>
                                <a:pt x="263" y="129"/>
                                <a:pt x="263" y="129"/>
                                <a:pt x="263" y="129"/>
                              </a:cubicBezTo>
                              <a:cubicBezTo>
                                <a:pt x="266" y="126"/>
                                <a:pt x="266" y="126"/>
                                <a:pt x="266" y="126"/>
                              </a:cubicBezTo>
                              <a:cubicBezTo>
                                <a:pt x="266" y="111"/>
                                <a:pt x="277" y="104"/>
                                <a:pt x="302" y="104"/>
                              </a:cubicBezTo>
                              <a:cubicBezTo>
                                <a:pt x="327" y="104"/>
                                <a:pt x="338" y="111"/>
                                <a:pt x="338" y="136"/>
                              </a:cubicBezTo>
                              <a:cubicBezTo>
                                <a:pt x="338" y="144"/>
                                <a:pt x="338" y="144"/>
                                <a:pt x="338" y="144"/>
                              </a:cubicBezTo>
                              <a:cubicBezTo>
                                <a:pt x="335" y="147"/>
                                <a:pt x="335" y="147"/>
                                <a:pt x="335" y="147"/>
                              </a:cubicBezTo>
                              <a:cubicBezTo>
                                <a:pt x="335" y="147"/>
                                <a:pt x="320" y="144"/>
                                <a:pt x="302" y="144"/>
                              </a:cubicBezTo>
                              <a:cubicBezTo>
                                <a:pt x="255" y="144"/>
                                <a:pt x="223" y="162"/>
                                <a:pt x="223" y="201"/>
                              </a:cubicBezTo>
                              <a:cubicBezTo>
                                <a:pt x="223" y="237"/>
                                <a:pt x="245" y="259"/>
                                <a:pt x="284" y="259"/>
                              </a:cubicBezTo>
                              <a:cubicBezTo>
                                <a:pt x="320" y="259"/>
                                <a:pt x="335" y="237"/>
                                <a:pt x="335" y="237"/>
                              </a:cubicBezTo>
                              <a:cubicBezTo>
                                <a:pt x="338" y="237"/>
                                <a:pt x="338" y="237"/>
                                <a:pt x="338" y="237"/>
                              </a:cubicBezTo>
                              <a:cubicBezTo>
                                <a:pt x="342" y="252"/>
                                <a:pt x="342" y="252"/>
                                <a:pt x="342" y="252"/>
                              </a:cubicBezTo>
                              <a:cubicBezTo>
                                <a:pt x="345" y="255"/>
                                <a:pt x="345" y="255"/>
                                <a:pt x="345" y="255"/>
                              </a:cubicBezTo>
                              <a:cubicBezTo>
                                <a:pt x="371" y="255"/>
                                <a:pt x="371" y="255"/>
                                <a:pt x="371" y="255"/>
                              </a:cubicBezTo>
                              <a:lnTo>
                                <a:pt x="374" y="252"/>
                              </a:lnTo>
                              <a:close/>
                              <a:moveTo>
                                <a:pt x="198" y="75"/>
                              </a:moveTo>
                              <a:cubicBezTo>
                                <a:pt x="198" y="25"/>
                                <a:pt x="165" y="3"/>
                                <a:pt x="115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52"/>
                                <a:pt x="0" y="252"/>
                                <a:pt x="0" y="252"/>
                              </a:cubicBezTo>
                              <a:cubicBezTo>
                                <a:pt x="3" y="255"/>
                                <a:pt x="3" y="255"/>
                                <a:pt x="3" y="255"/>
                              </a:cubicBezTo>
                              <a:cubicBezTo>
                                <a:pt x="32" y="255"/>
                                <a:pt x="32" y="255"/>
                                <a:pt x="32" y="255"/>
                              </a:cubicBezTo>
                              <a:cubicBezTo>
                                <a:pt x="36" y="252"/>
                                <a:pt x="36" y="252"/>
                                <a:pt x="36" y="252"/>
                              </a:cubicBezTo>
                              <a:cubicBezTo>
                                <a:pt x="36" y="151"/>
                                <a:pt x="36" y="151"/>
                                <a:pt x="36" y="151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97" y="147"/>
                                <a:pt x="97" y="147"/>
                                <a:pt x="97" y="147"/>
                              </a:cubicBezTo>
                              <a:cubicBezTo>
                                <a:pt x="104" y="151"/>
                                <a:pt x="104" y="151"/>
                                <a:pt x="104" y="151"/>
                              </a:cubicBezTo>
                              <a:cubicBezTo>
                                <a:pt x="169" y="252"/>
                                <a:pt x="169" y="252"/>
                                <a:pt x="169" y="252"/>
                              </a:cubicBezTo>
                              <a:cubicBezTo>
                                <a:pt x="176" y="255"/>
                                <a:pt x="176" y="255"/>
                                <a:pt x="176" y="255"/>
                              </a:cubicBezTo>
                              <a:cubicBezTo>
                                <a:pt x="191" y="255"/>
                                <a:pt x="191" y="255"/>
                                <a:pt x="191" y="255"/>
                              </a:cubicBezTo>
                              <a:cubicBezTo>
                                <a:pt x="194" y="252"/>
                                <a:pt x="194" y="252"/>
                                <a:pt x="194" y="252"/>
                              </a:cubicBezTo>
                              <a:cubicBezTo>
                                <a:pt x="194" y="226"/>
                                <a:pt x="194" y="226"/>
                                <a:pt x="194" y="226"/>
                              </a:cubicBezTo>
                              <a:cubicBezTo>
                                <a:pt x="144" y="147"/>
                                <a:pt x="144" y="147"/>
                                <a:pt x="144" y="147"/>
                              </a:cubicBezTo>
                              <a:cubicBezTo>
                                <a:pt x="144" y="144"/>
                                <a:pt x="144" y="144"/>
                                <a:pt x="144" y="144"/>
                              </a:cubicBezTo>
                              <a:cubicBezTo>
                                <a:pt x="176" y="136"/>
                                <a:pt x="198" y="115"/>
                                <a:pt x="198" y="75"/>
                              </a:cubicBezTo>
                              <a:moveTo>
                                <a:pt x="162" y="75"/>
                              </a:moveTo>
                              <a:cubicBezTo>
                                <a:pt x="162" y="104"/>
                                <a:pt x="147" y="115"/>
                                <a:pt x="115" y="115"/>
                              </a:cubicBezTo>
                              <a:cubicBezTo>
                                <a:pt x="39" y="115"/>
                                <a:pt x="39" y="115"/>
                                <a:pt x="39" y="115"/>
                              </a:cubicBezTo>
                              <a:cubicBezTo>
                                <a:pt x="36" y="111"/>
                                <a:pt x="36" y="111"/>
                                <a:pt x="36" y="111"/>
                              </a:cubicBez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115" y="36"/>
                                <a:pt x="115" y="36"/>
                                <a:pt x="115" y="36"/>
                              </a:cubicBezTo>
                              <a:cubicBezTo>
                                <a:pt x="147" y="36"/>
                                <a:pt x="162" y="46"/>
                                <a:pt x="162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7958D" id="Papier 42" o:spid="_x0000_s1026" editas="canvas" style="position:absolute;margin-left:0;margin-top:0;width:595.3pt;height:841.9pt;z-index:-251653120;mso-position-horizontal-relative:page;mso-position-vertical-relative:page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106914;visibility:visible;mso-wrap-style:square">
                <v:fill o:detectmouseclick="t"/>
                <v:path o:connecttype="none"/>
              </v:shape>
              <v:shape id="Freeform 32" o:spid="_x0000_s1028" style="position:absolute;left:33223;top:102514;width:6769;height:819;visibility:visible;mso-wrap-style:square;v-text-anchor:top" coordsize="213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yWsIA&#10;AADbAAAADwAAAGRycy9kb3ducmV2LnhtbESPQYvCMBSE78L+h/AWvGm6HhatRhFhdQUPav0Bj+Zt&#10;27V5KUnU1l9vBMHjMDPfMLNFa2pxJecrywq+hgkI4tzqigsFp+xnMAbhA7LG2jIp6MjDYv7Rm2Gq&#10;7Y0PdD2GQkQI+xQVlCE0qZQ+L8mgH9qGOHp/1hkMUbpCaoe3CDe1HCXJtzRYcVwosaFVSfn5eDEK&#10;svVu49b/uL3bzh+y1X7cZeSV6n+2yymIQG14h1/tX61gNI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/JawgAAANsAAAAPAAAAAAAAAAAAAAAAAJgCAABkcnMvZG93&#10;bnJldi54bWxQSwUGAAAAAAQABAD1AAAAhwMAAAAA&#10;" path="m2131,36v,-29,,-29,,-29c2128,3,2128,3,2128,3v-151,,-151,,-151,c1973,7,1973,7,1973,7v,25,,25,,25c1977,36,1977,36,1977,36v115,,115,,115,c2092,39,2092,39,2092,39v-90,184,-90,184,-90,184c2002,252,2002,252,2002,252v3,3,3,3,3,3c2023,255,2023,255,2023,255v4,-3,4,-3,4,-3l2131,36xm1951,252v,-26,,-26,,-26c1948,223,1948,223,1948,223v-115,,-115,,-115,c1833,219,1833,219,1833,219v54,-43,54,-43,54,-43c1923,147,1944,122,1944,75,1944,39,1923,,1865,v-54,,-83,32,-83,79c1786,82,1786,82,1786,82v29,,29,,29,c1818,79,1818,79,1818,79v,-29,15,-47,47,-47c1897,32,1908,54,1908,79v,32,-14,50,-50,79c1786,216,1786,216,1786,216v-4,7,-4,7,-4,7c1782,252,1782,252,1782,252v4,3,4,3,4,3c1948,255,1948,255,1948,255r3,-3xm1735,255v4,-3,4,-3,4,-3c1739,7,1739,7,1739,7v-4,-4,-4,-4,-4,-4c1707,3,1707,3,1707,3v-8,4,-8,4,-8,4c1645,61,1645,61,1645,61v,29,,29,,29c1649,93,1649,93,1649,93v7,,7,,7,c1699,50,1699,50,1699,50v4,,4,,4,c1703,252,1703,252,1703,252v4,3,4,3,4,3l1735,255xm1473,129v,-72,21,-97,54,-97c1559,32,1581,57,1581,129v,72,-22,97,-54,97c1494,226,1473,201,1473,129t-36,c1437,226,1476,259,1527,259v50,,90,-33,90,-130c1617,32,1577,,1527,v-51,,-90,32,-90,129m1390,255v3,-3,3,-3,3,-3c1393,7,1393,7,1393,7v-3,-4,-3,-4,-3,-4c1361,3,1361,3,1361,3v-7,4,-7,4,-7,4c1300,61,1300,61,1300,61v,29,,29,,29c1303,93,1303,93,1303,93v8,,8,,8,c1354,50,1354,50,1354,50v3,,3,,3,c1357,252,1357,252,1357,252v4,3,4,3,4,3l1390,255xm1221,147v-4,4,-4,4,-4,4c1134,151,1134,151,1134,151v,-4,,-4,,-4c1217,50,1217,50,1217,50v4,,4,,4,l1221,147xm1257,252v,-245,,-245,,-245c1253,3,1253,3,1253,3v-32,,-32,,-32,c1213,7,1213,7,1213,7,1098,144,1098,144,1098,144v-3,7,-3,7,-3,7c1095,180,1095,180,1095,180v3,3,3,3,3,3c1217,183,1217,183,1217,183v4,4,4,4,4,4c1221,252,1221,252,1221,252v3,3,3,3,3,3c1253,255,1253,255,1253,255r4,-3xm925,129v,-72,22,-97,54,-97c1012,32,1033,57,1033,129v,72,-21,97,-54,97c947,226,925,201,925,129t-36,c889,226,929,259,979,259v51,,90,-33,90,-130c1069,32,1030,,979,,929,,889,32,889,129t-79,18c807,151,807,151,807,151v-83,,-83,,-83,c724,147,724,147,724,147,807,50,807,50,807,50v3,,3,,3,l810,147xm846,252c846,7,846,7,846,7,843,3,843,3,843,3v-33,,-33,,-33,c803,7,803,7,803,7,688,144,688,144,688,144v-4,7,-4,7,-4,7c684,180,684,180,684,180v4,3,4,3,4,3c807,183,807,183,807,183v3,4,3,4,3,4c810,252,810,252,810,252v4,3,4,3,4,3c843,255,843,255,843,255r3,-3xm583,252v,-26,,-26,,-26c497,115,497,115,497,115v,-4,,-4,,-4c576,32,576,32,576,32v,-25,,-25,,-25c573,3,573,3,573,3v-11,,-11,,-11,c555,7,555,7,555,7,436,126,436,126,436,126v-4,,-4,,-4,c432,7,432,7,432,7,429,3,429,3,429,3v-29,,-29,,-29,c396,7,396,7,396,7v,245,,245,,245c400,255,400,255,400,255v29,,29,,29,c432,252,432,252,432,252v,-72,,-72,,-72c436,172,436,172,436,172v32,-32,32,-32,32,-32c472,140,472,140,472,140v86,112,86,112,86,112c565,255,565,255,565,255v15,,15,,15,l583,252xm357,104v,-25,,-25,,-25c353,75,353,75,353,75v-22,,-22,,-22,c328,79,328,79,328,79,277,205,277,205,277,205v-3,,-3,,-3,c223,79,223,79,223,79v-3,-4,-3,-4,-3,-4c198,75,198,75,198,75v-3,4,-3,4,-3,4c195,104,195,104,195,104v61,148,61,148,61,148c259,255,259,255,259,255v33,,33,,33,c295,252,295,252,295,252l357,104xm187,252v,-26,,-26,,-26c101,115,101,115,101,115v,-4,,-4,,-4c180,32,180,32,180,32v,-25,,-25,,-25c177,3,177,3,177,3v-11,,-11,,-11,c159,7,159,7,159,7,40,126,40,126,40,126v-4,,-4,,-4,c36,7,36,7,36,7,33,3,33,3,33,3,4,3,4,3,4,3,,7,,7,,7,,252,,252,,252v4,3,4,3,4,3c33,255,33,255,33,255v3,-3,3,-3,3,-3c36,180,36,180,36,180v4,-8,4,-8,4,-8c72,140,72,140,72,140v4,,4,,4,c162,252,162,252,162,252v7,3,7,3,7,3c184,255,184,255,184,255r3,-3xe" fillcolor="black" stroked="f">
                <v:path arrowok="t" o:connecttype="custom" o:connectlocs="627992,949;664522,11386;636886,80650;619733,79701;582251,69264;566051,24986;592415,10121;566051,70529;619733,79701;551121,949;522533,28465;540956,15814;467897,40799;467897,40799;485050,0;442485,2214;412944,19293;430097,15814;441532,80650;360214,46492;399285,79701;385308,2214;348779,57878;388802,80650;310978,10121;282390,40799;282390,40799;229978,46492;268731,79701;255072,2214;218543,57878;258566,80650;185189,71478;182966,2214;138495,39851;127060,949;136271,80650;148660,44278;184236,80650;112130,23721;87036,64836;61942,24986;92754,80650;59400,71478;57177,2214;12706,39851;1271,949;10482,80650;22871,44278;58447,80650" o:connectangles="0,0,0,0,0,0,0,0,0,0,0,0,0,0,0,0,0,0,0,0,0,0,0,0,0,0,0,0,0,0,0,0,0,0,0,0,0,0,0,0,0,0,0,0,0,0,0,0,0,0"/>
                <o:lock v:ext="edit" verticies="t"/>
              </v:shape>
              <v:shape id="Freeform 33" o:spid="_x0000_s1029" style="position:absolute;left:33178;top:101326;width:13202;height:1042;visibility:visible;mso-wrap-style:square;v-text-anchor:top" coordsize="415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+ucAA&#10;AADbAAAADwAAAGRycy9kb3ducmV2LnhtbERPS2vCQBC+C/6HZQRvuqmKkdRV2kqLFw8+oNchO03S&#10;ZmdDdmriv3cPgseP773e9q5WV2pD5dnAyzQBRZx7W3Fh4HL+nKxABUG2WHsmAzcKsN0MB2vMrO/4&#10;SNeTFCqGcMjQQCnSZFqHvCSHYeob4sj9+NahRNgW2rbYxXBX61mSLLXDimNDiQ19lJT/nf6dgUVn&#10;092umIVvTuWdxB9uv18HY8aj/u0VlFAvT/HDvbcG5nF9/BJ/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l+ucAAAADbAAAADwAAAAAAAAAAAAAAAACYAgAAZHJzL2Rvd25y&#10;ZXYueG1sUEsFBgAAAAAEAAQA9QAAAIUDAAAAAA==&#10;" path="m4158,249v,-245,,-245,,-245c4154,,4154,,4154,v-29,,-29,,-29,c4122,4,4122,4,4122,4v,245,,245,,245c4125,252,4125,252,4125,252v29,,29,,29,l4158,249xm4082,249v,-105,,-105,,-105c4082,101,4064,69,4014,69v-33,,-47,21,-47,21c3963,90,3963,90,3963,90v-3,-14,-3,-14,-3,-14c3956,72,3956,72,3956,72v-25,,-25,,-25,c3927,76,3927,76,3927,76v,173,,173,,173c3931,252,3931,252,3931,252v29,,29,,29,c3963,249,3963,249,3963,249v,-87,,-87,,-87c3963,119,3978,101,4010,101v33,,36,25,36,43c4046,249,4046,249,4046,249v4,3,4,3,4,3c4079,252,4079,252,4079,252r3,-3xm3877,249v,-36,,-36,,-36c3873,209,3873,209,3873,209v-36,,-36,,-36,c3834,213,3834,213,3834,213v,36,,36,,36c3837,252,3837,252,3837,252v36,,36,,36,l3877,249xm3747,162v,43,-18,61,-46,61c3672,223,3654,202,3654,162v,-39,18,-61,47,-61c3729,101,3747,119,3747,162t-46,133c3683,295,3672,292,3665,277v-4,-3,-4,-3,-4,-3c3632,274,3632,274,3632,274v-3,3,-3,3,-3,3c3632,306,3657,328,3701,328v43,,82,-25,82,-97c3783,76,3783,76,3783,76v-3,-4,-3,-4,-3,-4c3755,72,3755,72,3755,72v-4,4,-4,4,-4,4c3747,90,3747,90,3747,90v-3,,-3,,-3,c3744,90,3729,69,3697,69v-50,,-79,39,-79,93c3618,216,3647,256,3697,256v32,,47,-22,47,-22c3747,234,3747,234,3747,234v,40,-14,61,-46,61m3589,249v,-105,,-105,,-105c3589,101,3571,69,3521,69v-33,,-47,21,-47,21c3470,90,3470,90,3470,90v-3,-14,-3,-14,-3,-14c3463,72,3463,72,3463,72v-25,,-25,,-25,c3434,76,3434,76,3434,76v,173,,173,,173c3438,252,3438,252,3438,252v29,,29,,29,c3470,249,3470,249,3470,249v,-87,,-87,,-87c3470,119,3485,101,3517,101v32,,36,25,36,43c3553,249,3553,249,3553,249v4,3,4,3,4,3c3585,252,3585,252,3585,252r4,-3xm3391,249v,-173,,-173,,-173c3387,72,3387,72,3387,72v-28,,-28,,-28,c3355,76,3355,76,3355,76v,173,,173,,173c3359,252,3359,252,3359,252v28,,28,,28,l3391,249xm3391,40v,-29,,-29,,-29c3387,7,3387,7,3387,7v-28,,-28,,-28,c3355,11,3355,11,3355,11v,29,,29,,29c3359,43,3359,43,3359,43v28,,28,,28,l3391,40xm3276,162v,43,-18,61,-47,61c3200,223,3182,202,3182,162v,-39,18,-61,47,-61c3258,101,3276,119,3276,162t-47,133c3211,295,3200,292,3193,277v-4,-3,-4,-3,-4,-3c3161,274,3161,274,3161,274v-4,3,-4,3,-4,3c3161,306,3186,328,3229,328v43,,83,-25,83,-97c3312,76,3312,76,3312,76v-4,-4,-4,-4,-4,-4c3283,72,3283,72,3283,72v-4,4,-4,4,-4,4c3276,90,3276,90,3276,90v-4,,-4,,-4,c3272,90,3258,69,3225,69v-50,,-79,39,-79,93c3146,216,3175,256,3225,256v33,,47,-22,47,-22c3276,234,3276,234,3276,234v,40,-15,61,-47,61m3114,249v,-173,,-173,,-173c3110,72,3110,72,3110,72v-29,,-29,,-29,c3078,76,3078,76,3078,76v,173,,173,,173c3081,252,3081,252,3081,252v29,,29,,29,l3114,249xm3114,40v,-29,,-29,,-29c3110,7,3110,7,3110,7v-29,,-29,,-29,c3078,11,3078,11,3078,11v,29,,29,,29c3081,43,3081,43,3081,43v29,,29,,29,l3114,40xm3038,249v,-105,,-105,,-105c3038,101,3020,69,2970,69v-33,,-47,21,-47,21c2919,90,2919,90,2919,90v-3,-14,-3,-14,-3,-14c2912,72,2912,72,2912,72v-25,,-25,,-25,c2883,76,2883,76,2883,76v,173,,173,,173c2887,252,2887,252,2887,252v29,,29,,29,c2919,249,2919,249,2919,249v,-87,,-87,,-87c2919,119,2934,101,2966,101v33,,36,25,36,43c3002,249,3002,249,3002,249v4,3,4,3,4,3c3035,252,3035,252,3035,252r3,-3xm2772,256v43,,68,-25,72,-54c2840,198,2840,198,2840,198v-29,,-29,,-29,c2808,202,2808,202,2808,202v-7,18,-22,21,-36,21c2729,223,2725,187,2725,180v4,-3,4,-3,4,-3c2847,177,2847,177,2847,177v4,-4,4,-4,4,-4c2851,162,2851,162,2851,162v,-50,-25,-93,-83,-93c2711,69,2685,112,2685,162v,54,29,94,87,94m2808,148v-79,,-79,,-79,c2725,144,2725,144,2725,144v,-11,4,-43,43,-43c2808,101,2811,133,2811,144r-3,4xm2678,101v,-25,,-25,,-25c2675,72,2675,72,2675,72v-15,,-15,,-15,c2635,72,2624,79,2613,90v-3,,-3,,-3,c2606,76,2606,76,2606,76v-3,-4,-3,-4,-3,-4c2577,72,2577,72,2577,72v-3,4,-3,4,-3,4c2574,249,2574,249,2574,249v3,3,3,3,3,3c2606,252,2606,252,2606,252v4,-3,4,-3,4,-3c2610,159,2610,159,2610,159v,-44,18,-54,47,-54c2675,105,2675,105,2675,105r3,-4xm2462,256v43,,69,-25,72,-54c2531,198,2531,198,2531,198v-29,,-29,,-29,c2498,202,2498,202,2498,202v-7,18,-21,21,-36,21c2419,223,2415,187,2415,180v4,-3,4,-3,4,-3c2538,177,2538,177,2538,177v3,-4,3,-4,3,-4c2541,162,2541,162,2541,162v,-50,-25,-93,-82,-93c2401,69,2376,112,2376,162v,54,29,94,86,94m2498,148v-79,,-79,,-79,c2415,144,2415,144,2415,144v,-11,4,-43,44,-43c2498,101,2502,133,2502,144r-4,4xm2358,101v,-25,,-25,,-25c2354,72,2354,72,2354,72v-21,,-21,,-21,c2329,76,2329,76,2329,76v-50,126,-50,126,-50,126c2275,202,2275,202,2275,202,2225,76,2225,76,2225,76v-4,-4,-4,-4,-4,-4c2199,72,2199,72,2199,72v-3,4,-3,4,-3,4c2196,101,2196,101,2196,101v61,148,61,148,61,148c2261,252,2261,252,2261,252v32,,32,,32,c2297,249,2297,249,2297,249r61,-148xm2171,249v,-108,,-108,,-108c2171,101,2160,69,2109,69v-25,,-43,10,-54,25c2052,94,2052,94,2052,94v-7,-11,-18,-25,-47,-25c1980,69,1965,79,1958,90v-3,,-3,,-3,c1951,76,1951,76,1951,76v-4,-4,-4,-4,-4,-4c1922,72,1922,72,1922,72v-3,4,-3,4,-3,4c1919,249,1919,249,1919,249v3,3,3,3,3,3c1951,252,1951,252,1951,252v4,-3,4,-3,4,-3c1955,148,1955,148,1955,148v,-36,21,-47,39,-47c2023,101,2027,119,2027,141v,108,,108,,108c2030,252,2030,252,2030,252v29,,29,,29,c2063,249,2063,249,2063,249v,-101,,-101,,-101c2063,119,2077,101,2102,101v29,,33,18,33,40c2135,249,2135,249,2135,249v3,3,3,3,3,3c2167,252,2167,252,2167,252r4,-3xm1875,249v,-173,,-173,,-173c1872,72,1872,72,1872,72v-29,,-29,,-29,c1839,76,1839,76,1839,76v,86,,86,,86c1839,205,1821,223,1796,223v-29,,-36,-21,-36,-43c1760,76,1760,76,1760,76v-3,-4,-3,-4,-3,-4c1728,72,1728,72,1728,72v-4,4,-4,4,-4,4c1724,180,1724,180,1724,180v,40,18,76,69,76c1821,256,1836,234,1836,234v3,,3,,3,c1843,249,1843,249,1843,249v4,3,4,3,4,3c1872,252,1872,252,1872,252r3,-3xm1616,256v43,,69,-25,72,-54c1685,198,1685,198,1685,198v-29,,-29,,-29,c1652,202,1652,202,1652,202v-7,18,-21,21,-36,21c1573,223,1569,187,1569,180v4,-3,4,-3,4,-3c1692,177,1692,177,1692,177v3,-4,3,-4,3,-4c1695,162,1695,162,1695,162v,-50,-25,-93,-82,-93c1555,69,1530,112,1530,162v,54,29,94,86,94m1652,148v-79,,-79,,-79,c1569,144,1569,144,1569,144v,-11,4,-43,44,-43c1652,101,1656,133,1656,144r-4,4xm1508,202v,-33,-18,-47,-54,-54c1418,141,1404,137,1404,119v,-14,14,-18,32,-18c1461,101,1469,112,1469,123v3,3,3,3,3,3c1501,126,1501,126,1501,126v4,-3,4,-3,4,-3c1505,87,1476,69,1436,69v-50,,-68,25,-68,50c1368,151,1389,166,1425,173v36,7,47,11,47,29c1472,216,1461,223,1436,223v-25,,-36,-10,-36,-28c1397,191,1397,191,1397,191v-29,,-29,,-29,c1364,195,1364,195,1364,195v,39,25,61,72,61c1487,256,1508,231,1508,202t-176,47c1332,76,1332,76,1332,76v-4,-4,-4,-4,-4,-4c1299,72,1299,72,1299,72v-3,4,-3,4,-3,4c1296,162,1296,162,1296,162v,43,-18,61,-43,61c1224,223,1217,202,1217,180v,-104,,-104,,-104c1213,72,1213,72,1213,72v-29,,-29,,-29,c1181,76,1181,76,1181,76v,104,,104,,104c1181,220,1199,256,1249,256v29,,43,-22,43,-22c1296,234,1296,234,1296,234v3,15,3,15,3,15c1303,252,1303,252,1303,252v25,,25,,25,l1332,249xm1145,249v,-108,,-108,,-108c1145,101,1134,69,1083,69v-25,,-43,10,-54,25c1026,94,1026,94,1026,94,1019,83,1008,69,979,69v-25,,-40,10,-47,21c929,90,929,90,929,90,925,76,925,76,925,76v-4,-4,-4,-4,-4,-4c896,72,896,72,896,72v-3,4,-3,4,-3,4c893,249,893,249,893,249v3,3,3,3,3,3c925,252,925,252,925,252v4,-3,4,-3,4,-3c929,148,929,148,929,148v,-36,21,-47,39,-47c997,101,1001,119,1001,141v,108,,108,,108c1004,252,1004,252,1004,252v29,,29,,29,c1037,249,1037,249,1037,249v,-101,,-101,,-101c1037,119,1051,101,1076,101v29,,33,18,33,40c1109,249,1109,249,1109,249v3,3,3,3,3,3c1141,252,1141,252,1141,252r4,-3xm842,249v,-36,,-36,,-36c839,209,839,209,839,209v-36,,-36,,-36,c799,213,799,213,799,213v,36,,36,,36c803,252,803,252,803,252v36,,36,,36,l842,249xm781,101v,-25,,-25,,-25c777,72,777,72,777,72v-21,,-21,,-21,c752,76,752,76,752,76,720,198,720,198,720,198v-4,,-4,,-4,c680,76,680,76,680,76v-3,-4,-3,-4,-3,-4c644,72,644,72,644,72v-3,4,-3,4,-3,4c605,198,605,198,605,198v-4,,-4,,-4,c569,76,569,76,569,76v-4,-4,-4,-4,-4,-4c543,72,543,72,543,72v-3,4,-3,4,-3,4c540,101,540,101,540,101v43,148,43,148,43,148c587,252,587,252,587,252v32,,32,,32,c623,249,623,249,623,249,659,123,659,123,659,123v3,,3,,3,c698,249,698,249,698,249v4,3,4,3,4,3c734,252,734,252,734,252v4,-3,4,-3,4,-3l781,101xm511,101v,-25,,-25,,-25c507,72,507,72,507,72v-21,,-21,,-21,c482,76,482,76,482,76,450,198,450,198,450,198v-4,,-4,,-4,c410,76,410,76,410,76v-3,-4,-3,-4,-3,-4c374,72,374,72,374,72v-3,4,-3,4,-3,4c335,198,335,198,335,198v-4,,-4,,-4,c299,76,299,76,299,76v-4,-4,-4,-4,-4,-4c273,72,273,72,273,72v-3,4,-3,4,-3,4c270,101,270,101,270,101v43,148,43,148,43,148c317,252,317,252,317,252v32,,32,,32,c353,249,353,249,353,249,389,123,389,123,389,123v3,,3,,3,c428,249,428,249,428,249v4,3,4,3,4,3c464,252,464,252,464,252v4,-3,4,-3,4,-3l511,101xm241,101v,-25,,-25,,-25c237,72,237,72,237,72v-21,,-21,,-21,c212,76,212,76,212,76,180,198,180,198,180,198v-4,,-4,,-4,c140,76,140,76,140,76v-3,-4,-3,-4,-3,-4c104,72,104,72,104,72v-3,4,-3,4,-3,4c65,198,65,198,65,198v-4,,-4,,-4,c29,76,29,76,29,76,25,72,25,72,25,72,3,72,3,72,3,72,,76,,76,,76v,25,,25,,25c43,249,43,249,43,249v4,3,4,3,4,3c79,252,79,252,79,252v4,-3,4,-3,4,-3c119,123,119,123,119,123v3,,3,,3,c158,249,158,249,158,249v4,3,4,3,4,3c194,252,194,252,194,252v4,-3,4,-3,4,-3l241,101xe" fillcolor="black" stroked="f">
                <v:path arrowok="t" o:connecttype="custom" o:connectlocs="1318895,80010;1256030,22860;1273175,32068;1229678,66358;1175068,70803;1152208,87948;1188720,28575;1139508,45720;1090295,79058;1129348,80010;1065213,79058;1065213,3493;1025208,32068;1051560,73343;998855,51435;978218,22860;987425,2223;964565,45720;915353,79058;954405,80010;880110,70803;880110,81280;850265,24130;817245,24130;850265,32068;768033,56198;768033,46990;740728,22860;697230,32068;669608,21908;610235,22860;643573,44768;677863,79058;583883,24130;547370,57150;513080,81280;537210,56198;498158,45720;466408,39053;455930,70803;422910,24130;385128,22860;413703,80010;310833,21908;284480,80010;327978,80010;363538,79058;266383,80010;227330,62865;179388,22860;209233,39053;162243,24130;118745,22860;85725,32068;137160,80010;67310,24130;19368,62865;25083,80010;76518,32068" o:connectangles="0,0,0,0,0,0,0,0,0,0,0,0,0,0,0,0,0,0,0,0,0,0,0,0,0,0,0,0,0,0,0,0,0,0,0,0,0,0,0,0,0,0,0,0,0,0,0,0,0,0,0,0,0,0,0,0,0,0,0"/>
                <o:lock v:ext="edit" verticies="t"/>
              </v:shape>
              <v:shape id="Freeform 34" o:spid="_x0000_s1030" style="position:absolute;left:33204;top:100133;width:13290;height:1041;visibility:visible;mso-wrap-style:square;v-text-anchor:top" coordsize="418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iAMIA&#10;AADbAAAADwAAAGRycy9kb3ducmV2LnhtbESPQWvCQBSE7wX/w/KE3uomrUiJriFaROnNVPD6yD6T&#10;aPZtyK5u+u+7hUKPw8x8w6zy0XTiQYNrLStIZwkI4srqlmsFp6/dyzsI55E1dpZJwTc5yNeTpxVm&#10;2gY+0qP0tYgQdhkqaLzvMyld1ZBBN7M9cfQudjDooxxqqQcMEW46+ZokC2mw5bjQYE/bhqpbeTcK&#10;PvfX6izDvOQgP9LNvkgDYqfU83QsliA8jf4//Nc+aAVvKfx+i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CIAwgAAANsAAAAPAAAAAAAAAAAAAAAAAJgCAABkcnMvZG93&#10;bnJldi54bWxQSwUGAAAAAAQABAD1AAAAhwMAAAAA&#10;" path="m4187,249v,-245,,-245,,-245c4183,,4183,,4183,v-29,,-29,,-29,c4151,4,4151,4,4151,4v,245,,245,,245c4154,252,4154,252,4154,252v29,,29,,29,l4187,249xm4111,249v,-105,,-105,,-105c4111,101,4093,69,4043,69v-33,,-47,21,-47,21c3992,90,3992,90,3992,90v-3,-14,-3,-14,-3,-14c3985,72,3985,72,3985,72v-25,,-25,,-25,c3956,76,3956,76,3956,76v,173,,173,,173c3960,252,3960,252,3960,252v29,,29,,29,c3992,249,3992,249,3992,249v,-87,,-87,,-87c3992,119,4007,101,4039,101v33,,36,25,36,43c4075,249,4075,249,4075,249v4,3,4,3,4,3c4108,252,4108,252,4108,252r3,-3xm3906,249v,-36,,-36,,-36c3902,209,3902,209,3902,209v-36,,-36,,-36,c3863,213,3863,213,3863,213v,36,,36,,36c3866,252,3866,252,3866,252v36,,36,,36,l3906,249xm3776,162v,43,-18,61,-46,61c3701,223,3683,202,3683,162v,-39,18,-61,47,-61c3758,101,3776,119,3776,162t-46,133c3712,295,3701,292,3694,277v-4,-3,-4,-3,-4,-3c3661,274,3661,274,3661,274v-3,3,-3,3,-3,3c3661,306,3686,328,3730,328v43,,82,-25,82,-97c3812,76,3812,76,3812,76v-3,-4,-3,-4,-3,-4c3784,72,3784,72,3784,72v-4,4,-4,4,-4,4c3776,90,3776,90,3776,90v-3,,-3,,-3,c3773,90,3758,69,3726,69v-50,,-79,39,-79,93c3647,216,3676,256,3726,256v32,,47,-22,47,-22c3776,234,3776,234,3776,234v,40,-14,61,-46,61m3618,249v,-105,,-105,,-105c3618,101,3600,69,3550,69v-33,,-47,21,-47,21c3499,90,3499,90,3499,90v-3,-14,-3,-14,-3,-14c3492,72,3492,72,3492,72v-25,,-25,,-25,c3463,76,3463,76,3463,76v,173,,173,,173c3467,252,3467,252,3467,252v29,,29,,29,c3499,249,3499,249,3499,249v,-87,,-87,,-87c3499,119,3514,101,3546,101v32,,36,25,36,43c3582,249,3582,249,3582,249v4,3,4,3,4,3c3614,252,3614,252,3614,252r4,-3xm3420,249v,-173,,-173,,-173c3416,72,3416,72,3416,72v-28,,-28,,-28,c3384,76,3384,76,3384,76v,173,,173,,173c3388,252,3388,252,3388,252v28,,28,,28,l3420,249xm3420,40v,-29,,-29,,-29c3416,7,3416,7,3416,7v-28,,-28,,-28,c3384,11,3384,11,3384,11v,29,,29,,29c3388,43,3388,43,3388,43v28,,28,,28,l3420,40xm3305,162v,43,-18,61,-47,61c3229,223,3211,202,3211,162v,-39,18,-61,47,-61c3287,101,3305,119,3305,162t-47,133c3240,295,3229,292,3222,277v-4,-3,-4,-3,-4,-3c3190,274,3190,274,3190,274v-4,3,-4,3,-4,3c3190,306,3215,328,3258,328v43,,83,-25,83,-97c3341,76,3341,76,3341,76v-4,-4,-4,-4,-4,-4c3312,72,3312,72,3312,72v-4,4,-4,4,-4,4c3305,90,3305,90,3305,90v-4,,-4,,-4,c3301,90,3287,69,3254,69v-50,,-79,39,-79,93c3175,216,3204,256,3254,256v33,,47,-22,47,-22c3305,234,3305,234,3305,234v,40,-15,61,-47,61m3143,249v,-173,,-173,,-173c3139,72,3139,72,3139,72v-29,,-29,,-29,c3107,76,3107,76,3107,76v,173,,173,,173c3110,252,3110,252,3110,252v29,,29,,29,l3143,249xm3143,40v,-29,,-29,,-29c3139,7,3139,7,3139,7v-29,,-29,,-29,c3107,11,3107,11,3107,11v,29,,29,,29c3110,43,3110,43,3110,43v29,,29,,29,l3143,40xm3067,249v,-105,,-105,,-105c3067,101,3049,69,2999,69v-33,,-47,21,-47,21c2948,90,2948,90,2948,90v-3,-14,-3,-14,-3,-14c2941,72,2941,72,2941,72v-25,,-25,,-25,c2912,76,2912,76,2912,76v,173,,173,,173c2916,252,2916,252,2916,252v29,,29,,29,c2948,249,2948,249,2948,249v,-87,,-87,,-87c2948,119,2963,101,2995,101v33,,36,25,36,43c3031,249,3031,249,3031,249v4,3,4,3,4,3c3064,252,3064,252,3064,252r3,-3xm2801,256v43,,68,-25,72,-54c2869,198,2869,198,2869,198v-29,,-29,,-29,c2837,202,2837,202,2837,202v-7,18,-22,21,-36,21c2758,223,2754,187,2754,180v4,-3,4,-3,4,-3c2876,177,2876,177,2876,177v4,-4,4,-4,4,-4c2880,162,2880,162,2880,162v,-50,-25,-93,-83,-93c2740,69,2714,112,2714,162v,54,29,94,87,94m2837,148v-79,,-79,,-79,c2754,144,2754,144,2754,144v,-11,4,-43,43,-43c2837,101,2840,133,2840,144r-3,4xm2707,101v,-25,,-25,,-25c2704,72,2704,72,2704,72v-15,,-15,,-15,c2664,72,2653,79,2642,90v-3,,-3,,-3,c2635,76,2635,76,2635,76v-3,-4,-3,-4,-3,-4c2606,72,2606,72,2606,72v-3,4,-3,4,-3,4c2603,249,2603,249,2603,249v3,3,3,3,3,3c2635,252,2635,252,2635,252v4,-3,4,-3,4,-3c2639,159,2639,159,2639,159v,-44,18,-54,47,-54c2704,105,2704,105,2704,105r3,-4xm2491,256v43,,69,-25,72,-54c2560,198,2560,198,2560,198v-29,,-29,,-29,c2527,202,2527,202,2527,202v-7,18,-21,21,-36,21c2448,223,2444,187,2444,180v4,-3,4,-3,4,-3c2567,177,2567,177,2567,177v3,-4,3,-4,3,-4c2570,162,2570,162,2570,162v,-50,-25,-93,-82,-93c2430,69,2405,112,2405,162v,54,29,94,86,94m2527,148v-79,,-79,,-79,c2444,144,2444,144,2444,144v,-11,4,-43,44,-43c2527,101,2531,133,2531,144r-4,4xm2387,101v,-25,,-25,,-25c2383,72,2383,72,2383,72v-21,,-21,,-21,c2358,76,2358,76,2358,76v-50,126,-50,126,-50,126c2304,202,2304,202,2304,202,2254,76,2254,76,2254,76v-4,-4,-4,-4,-4,-4c2228,72,2228,72,2228,72v-3,4,-3,4,-3,4c2225,101,2225,101,2225,101v61,148,61,148,61,148c2290,252,2290,252,2290,252v32,,32,,32,c2326,249,2326,249,2326,249r61,-148xm2200,249v,-108,,-108,,-108c2200,101,2189,69,2138,69v-25,,-43,10,-54,25c2081,94,2081,94,2081,94v-7,-11,-18,-25,-47,-25c2009,69,1994,79,1987,90v-3,,-3,,-3,c1980,76,1980,76,1980,76v-4,-4,-4,-4,-4,-4c1951,72,1951,72,1951,72v-3,4,-3,4,-3,4c1948,249,1948,249,1948,249v3,3,3,3,3,3c1980,252,1980,252,1980,252v4,-3,4,-3,4,-3c1984,148,1984,148,1984,148v,-36,21,-47,39,-47c2052,101,2056,119,2056,141v,108,,108,,108c2059,252,2059,252,2059,252v29,,29,,29,c2092,249,2092,249,2092,249v,-101,,-101,,-101c2092,119,2106,101,2131,101v29,,33,18,33,40c2164,249,2164,249,2164,249v3,3,3,3,3,3c2196,252,2196,252,2196,252r4,-3xm1904,249v,-173,,-173,,-173c1901,72,1901,72,1901,72v-29,,-29,,-29,c1868,76,1868,76,1868,76v,86,,86,,86c1868,205,1850,223,1825,223v-29,,-36,-21,-36,-43c1789,76,1789,76,1789,76v-3,-4,-3,-4,-3,-4c1757,72,1757,72,1757,72v-4,4,-4,4,-4,4c1753,180,1753,180,1753,180v,40,18,76,69,76c1850,256,1865,234,1865,234v3,,3,,3,c1872,249,1872,249,1872,249v4,3,4,3,4,3c1901,252,1901,252,1901,252r3,-3xm1645,256v43,,69,-25,72,-54c1714,198,1714,198,1714,198v-29,,-29,,-29,c1681,202,1681,202,1681,202v-7,18,-21,21,-36,21c1602,223,1598,187,1598,180v4,-3,4,-3,4,-3c1721,177,1721,177,1721,177v3,-4,3,-4,3,-4c1724,162,1724,162,1724,162v,-50,-25,-93,-82,-93c1584,69,1559,112,1559,162v,54,29,94,86,94m1681,148v-79,,-79,,-79,c1598,144,1598,144,1598,144v,-11,4,-43,44,-43c1681,101,1685,133,1685,144r-4,4xm1537,202v,-33,-18,-47,-54,-54c1447,141,1433,137,1433,119v,-14,14,-18,32,-18c1490,101,1498,112,1498,123v3,3,3,3,3,3c1530,126,1530,126,1530,126v4,-3,4,-3,4,-3c1534,87,1505,69,1465,69v-50,,-68,25,-68,50c1397,151,1418,166,1454,173v36,7,47,11,47,29c1501,216,1490,223,1465,223v-25,,-36,-10,-36,-28c1426,191,1426,191,1426,191v-29,,-29,,-29,c1393,195,1393,195,1393,195v,39,25,61,72,61c1516,256,1537,231,1537,202t-176,47c1361,76,1361,76,1361,76v-4,-4,-4,-4,-4,-4c1328,72,1328,72,1328,72v-3,4,-3,4,-3,4c1325,162,1325,162,1325,162v,43,-18,61,-43,61c1253,223,1246,202,1246,180v,-104,,-104,,-104c1242,72,1242,72,1242,72v-29,,-29,,-29,c1210,76,1210,76,1210,76v,104,,104,,104c1210,220,1228,256,1278,256v29,,43,-22,43,-22c1325,234,1325,234,1325,234v3,15,3,15,3,15c1332,252,1332,252,1332,252v25,,25,,25,l1361,249xm1174,249v,-108,,-108,,-108c1174,101,1163,69,1112,69v-25,,-43,10,-54,25c1055,94,1055,94,1055,94v-7,-11,-18,-25,-47,-25c983,69,968,79,961,90v-3,,-3,,-3,c954,76,954,76,954,76v-4,-4,-4,-4,-4,-4c925,72,925,72,925,72v-3,4,-3,4,-3,4c922,249,922,249,922,249v3,3,3,3,3,3c954,252,954,252,954,252v4,-3,4,-3,4,-3c958,148,958,148,958,148v,-36,21,-47,39,-47c1026,101,1030,119,1030,141v,108,,108,,108c1033,252,1033,252,1033,252v29,,29,,29,c1066,249,1066,249,1066,249v,-101,,-101,,-101c1066,119,1080,101,1105,101v29,,33,18,33,40c1138,249,1138,249,1138,249v3,3,3,3,3,3c1170,252,1170,252,1170,252r4,-3xm767,97v-4,,-4,,-4,c763,97,752,83,727,83v-32,,-65,25,-65,79c662,216,695,241,731,241v25,,36,-10,43,-18c778,223,778,223,778,223v7,11,18,22,39,22c853,245,878,220,878,162,878,76,821,15,734,15,648,15,590,76,590,162v,87,58,148,144,148c763,310,788,303,803,292v,-25,,-25,,-25c799,263,799,263,799,263v-7,,-7,,-7,c781,270,760,277,734,277,662,277,626,227,626,162,626,101,662,47,734,47v76,,108,54,108,115c842,198,839,216,821,216v-11,,-18,-3,-18,-21c803,90,803,90,803,90v-4,-3,-4,-3,-4,-3c770,87,770,87,770,87v-3,3,-3,3,-3,3l767,97xm734,115v22,,33,11,33,47c767,198,756,209,734,209v-21,,-36,-11,-36,-47c698,126,713,115,734,115m421,162v,-39,18,-61,51,-61c504,101,522,123,522,162v,40,-18,61,-50,61c439,223,421,202,421,162t-36,c385,220,418,256,472,256v54,,86,-36,86,-94c558,105,526,69,472,69v-54,,-87,36,-87,93m371,101v,-25,,-25,,-25c367,72,367,72,367,72v-36,,-36,,-36,c328,69,328,69,328,69v,-15,,-15,,-15c328,43,335,40,342,40v29,,29,,29,c374,36,374,36,374,36v,-25,,-25,,-25c371,7,371,7,371,7v-29,,-29,,-29,c317,7,292,22,292,54v,15,,15,,15c288,72,288,72,288,72v-25,,-25,,-25,c259,76,259,76,259,76v,25,,25,,25c263,105,263,105,263,105v25,,25,,25,c292,108,292,108,292,108v,141,,141,,141c295,252,295,252,295,252v29,,29,,29,c328,249,328,249,328,249v,-141,,-141,,-141c331,105,331,105,331,105v36,,36,,36,l371,101xm234,249v,-105,,-105,,-105c234,101,216,69,166,69v-33,,-47,21,-47,21c115,90,115,90,115,90,112,76,112,76,112,76v-4,-4,-4,-4,-4,-4c83,72,83,72,83,72v-4,4,-4,4,-4,4c79,249,79,249,79,249v4,3,4,3,4,3c112,252,112,252,112,252v3,-3,3,-3,3,-3c115,162,115,162,115,162v,-43,15,-61,47,-61c194,101,198,126,198,144v,105,,105,,105c202,252,202,252,202,252v28,,28,,28,l234,249xm36,249c36,76,36,76,36,76,32,72,32,72,32,72,4,72,4,72,4,72,,76,,76,,76,,249,,249,,249v4,3,4,3,4,3c32,252,32,252,32,252r4,-3xm36,40v,-29,,-29,,-29c32,7,32,7,32,7,4,7,4,7,4,7,,11,,11,,11,,40,,40,,40v4,3,4,3,4,3c32,43,32,43,32,43r4,-3xe" fillcolor="black" stroked="f">
                <v:path arrowok="t" o:connecttype="custom" o:connectlocs="1327785,80010;1264935,22860;1282076,32068;1238589,66358;1183992,70803;1161138,87948;1197641,28575;1148441,45720;1099240,79058;1138283,80010;1074163,79058;1074163,3493;1034168,32068;1060514,73343;1007822,51435;987189,22860;996394,2223;973540,45720;924339,79058;963382,80010;889105,70803;889105,81280;859267,24130;826255,24130;859267,32068;777054,56198;777054,46990;749756,22860;706269,32068;678653,21908;619295,22860;652624,44768;686906,79058;592948,24130;556445,57150;522163,81280;546287,56198;507244,45720;475501,39053;465026,70803;432014,24130;394241,22860;422809,80010;319964,21908;293617,80010;337104,80010;372656,79058;259336,77788;251400,83503;253622,27623;232989,36513;177123,51435;104115,17145;92688,21908;92688,79058;74277,79058;25077,24130;62850,79058;0,24130;1270,2223" o:connectangles="0,0,0,0,0,0,0,0,0,0,0,0,0,0,0,0,0,0,0,0,0,0,0,0,0,0,0,0,0,0,0,0,0,0,0,0,0,0,0,0,0,0,0,0,0,0,0,0,0,0,0,0,0,0,0,0,0,0,0,0"/>
                <o:lock v:ext="edit" verticies="t"/>
              </v:shape>
              <v:shape id="Freeform 35" o:spid="_x0000_s1031" style="position:absolute;left:33204;top:98933;width:9372;height:1035;visibility:visible;mso-wrap-style:square;v-text-anchor:top" coordsize="295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bjscA&#10;AADbAAAADwAAAGRycy9kb3ducmV2LnhtbESP3UoDMRSE7wXfIRzBG2mztlTKtmmpYrEgrfbH++Pm&#10;dLO4OVmSdLv26Y0geDnMzDfMdN7ZWrTkQ+VYwX0/A0FcOF1xqeCwX/bGIEJE1lg7JgXfFGA+u76a&#10;Yq7dmbfU7mIpEoRDjgpMjE0uZSgMWQx91xAn7+i8xZikL6X2eE5wW8tBlj1IixWnBYMNPRkqvnYn&#10;q+BltHlvL0fjP+5Gr4vL4/rtc/PcKnV70y0mICJ18T/8115pBcMB/H5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247HAAAA2wAAAA8AAAAAAAAAAAAAAAAAmAIAAGRy&#10;cy9kb3ducmV2LnhtbFBLBQYAAAAABAAEAPUAAACMAwAAAAA=&#10;" path="m2808,129v,-72,22,-97,54,-97c2894,32,2916,57,2916,129v,72,-22,97,-54,97c2830,226,2808,201,2808,129t-36,c2772,226,2812,259,2862,259v50,,90,-33,90,-130c2952,32,2912,,2862,v-50,,-90,32,-90,129m2599,129v,-72,22,-97,54,-97c2686,32,2707,57,2707,129v,72,-21,97,-54,97c2621,226,2599,201,2599,129t-36,c2563,226,2603,259,2653,259v51,,90,-33,90,-130c2743,32,2704,,2653,v-50,,-90,32,-90,129m2394,82v,-32,18,-50,47,-50c2470,32,2491,46,2491,82v,33,-18,51,-50,51c2412,133,2394,115,2394,82t137,40c2531,28,2498,,2441,v-47,,-83,28,-83,82c2358,133,2390,165,2437,165v36,,51,-18,51,-18c2491,147,2491,147,2491,147v,22,,79,-50,79c2419,226,2405,219,2401,198v-3,-4,-3,-4,-3,-4c2369,194,2369,194,2369,194v-4,4,-4,4,-4,4c2369,237,2398,259,2437,259v61,,94,-36,94,-137m2329,252v,-26,,-26,,-26c2326,223,2326,223,2326,223v-116,,-116,,-116,c2210,219,2210,219,2210,219v54,-43,54,-43,54,-43c2300,147,2322,122,2322,75,2322,39,2300,,2243,v-54,,-83,32,-83,79c2164,82,2164,82,2164,82v28,,28,,28,c2196,79,2196,79,2196,79v,-29,14,-47,47,-47c2275,32,2286,54,2286,79v,32,-14,50,-50,79c2164,216,2164,216,2164,216v-4,7,-4,7,-4,7c2160,252,2160,252,2160,252v4,3,4,3,4,3c2326,255,2326,255,2326,255r3,-3xm2020,255v3,-3,3,-3,3,-3c2023,7,2023,7,2023,7v-3,-4,-3,-4,-3,-4c1991,3,1991,3,1991,3v-7,4,-7,4,-7,4c1930,61,1930,61,1930,61v,29,,29,,29c1933,93,1933,93,1933,93v7,,7,,7,c1984,50,1984,50,1984,50v3,,3,,3,c1987,252,1987,252,1987,252v4,3,4,3,4,3l2020,255xm1908,165v,-43,-22,-83,-76,-83c1796,82,1782,104,1782,104v-4,,-4,,-4,c1782,39,1782,39,1782,39v4,-3,4,-3,4,-3c1894,36,1894,36,1894,36v3,-4,3,-4,3,-4c1897,7,1897,7,1897,7v-3,-4,-3,-4,-3,-4c1753,3,1753,3,1753,3v-3,4,-3,4,-3,4c1742,140,1742,140,1742,140v4,4,4,4,4,4c1771,147,1771,147,1771,147v7,-3,7,-3,7,-3c1778,144,1789,115,1825,115v36,,47,21,47,54c1872,205,1858,226,1822,226v-36,,-44,-18,-47,-39c1771,183,1771,183,1771,183v-29,,-29,,-29,c1739,187,1739,187,1739,187v3,43,29,72,83,72c1876,259,1908,230,1908,165t-209,c1699,122,1678,82,1624,82v-36,,-51,22,-51,22c1570,104,1570,104,1570,104v3,-65,3,-65,3,-65c1577,36,1577,36,1577,36v108,,108,,108,c1688,32,1688,32,1688,32v,-25,,-25,,-25c1685,3,1685,3,1685,3v-141,,-141,,-141,c1541,7,1541,7,1541,7v-7,133,-7,133,-7,133c1537,144,1537,144,1537,144v25,3,25,3,25,3c1570,144,1570,144,1570,144v,,10,-29,46,-29c1652,115,1663,136,1663,169v,36,-14,57,-50,57c1577,226,1570,208,1566,187v-4,-4,-4,-4,-4,-4c1534,183,1534,183,1534,183v-4,4,-4,4,-4,4c1534,230,1559,259,1613,259v54,,86,-29,86,-94m1260,129v,-72,22,-97,54,-97c1346,32,1368,57,1368,129v,72,-22,97,-54,97c1282,226,1260,201,1260,129t-36,c1224,226,1264,259,1314,259v50,,90,-33,90,-130c1404,32,1364,,1314,v-50,,-90,32,-90,129m1199,252v,-26,,-26,,-26c1195,223,1195,223,1195,223v-115,,-115,,-115,c1080,219,1080,219,1080,219v54,-43,54,-43,54,-43c1170,147,1192,122,1192,75,1192,39,1170,,1112,v-54,,-82,32,-82,79c1033,82,1033,82,1033,82v29,,29,,29,c1066,79,1066,79,1066,79v,-29,14,-47,46,-47c1145,32,1156,54,1156,79v,32,-15,50,-51,79c1033,216,1033,216,1033,216v-3,7,-3,7,-3,7c1030,252,1030,252,1030,252v3,3,3,3,3,3c1195,255,1195,255,1195,255r4,-3xm896,327v8,,8,,8,c911,324,911,324,911,324v72,-72,75,-76,75,-159c986,82,983,79,911,7,904,3,904,3,904,3v-8,,-8,,-8,c893,7,893,7,893,7v,25,,25,,25c947,86,950,90,950,165v,76,-3,79,-57,133c893,324,893,324,893,324r3,3xm713,129v,-72,21,-97,54,-97c799,32,821,57,821,129v,72,-22,97,-54,97c734,226,713,201,713,129t-36,c677,226,716,259,767,259v50,,90,-33,90,-130c857,32,817,,767,,716,,677,32,677,129m641,324v,-26,,-26,,-26c587,244,583,241,583,165v,-75,4,-79,58,-133c641,7,641,7,641,7,637,3,637,3,637,3v-7,,-7,,-7,c623,7,623,7,623,7,551,79,547,82,547,165v,83,4,87,76,159c630,327,630,327,630,327v7,,7,,7,l641,324xm486,255v4,-3,4,-3,4,-3c490,7,490,7,490,7,486,3,486,3,486,3v-29,,-29,,-29,c450,7,450,7,450,7,396,61,396,61,396,61v,29,,29,,29c400,93,400,93,400,93v7,,7,,7,c450,50,450,50,450,50v4,,4,,4,c454,252,454,252,454,252v3,3,3,3,3,3l486,255xm371,172v,-56,-37,-76,-65,-76c303,96,301,96,299,97v,-4,,-4,,-4c353,43,353,43,353,43v3,-7,3,-7,3,-7c356,7,356,7,356,7,353,3,353,3,353,3,212,3,212,3,212,3v-3,4,-3,4,-3,4c209,32,209,32,209,32v3,4,3,4,3,4c313,36,313,36,313,36v,3,,3,,3c245,104,245,104,245,104v,25,,25,,25c248,133,248,133,248,133v11,,11,,11,c259,133,270,122,288,122v29,,47,18,47,50c335,205,317,226,281,226v-33,,-47,-21,-47,-39c230,183,230,183,230,183v-28,,-28,,-28,c198,187,198,187,198,187v,39,32,72,83,72c335,259,371,226,371,172t-202,4c169,151,169,151,169,151v-3,-4,-3,-4,-3,-4c104,147,104,147,104,147v-3,-3,-3,-3,-3,-3c101,82,101,82,101,82,97,79,97,79,97,79v-25,,-25,,-25,c68,82,68,82,68,82v,62,,62,,62c65,147,65,147,65,147v-61,,-61,,-61,c,151,,151,,151v,25,,25,,25c4,180,4,180,4,180v61,,61,,61,c68,183,68,183,68,183v,61,,61,,61c72,248,72,248,72,248v25,,25,,25,c101,244,101,244,101,244v,-61,,-61,,-61c104,180,104,180,104,180v62,,62,,62,l169,176xe" fillcolor="black" stroked="f">
                <v:path arrowok="t" o:connecttype="custom" o:connectlocs="891540,40832;880110,40832;825183,40832;813753,40832;760095,25955;789940,46530;752158,61407;739458,71536;737235,23740;697230,25006;685800,70586;641350,80715;629920,2216;629920,15826;605790,52227;567055,11395;556578,950;564515,45580;562293,57925;539433,52227;500698,11395;490220,950;498475,45580;495935,57925;400050,40832;388620,40832;380683,79765;360045,55709;337185,25955;327978,68370;380683,79765;289243,2216;301625,52227;243523,10129;243523,81981;203518,94326;200025,950;202248,103505;154305,950;127000,29437;145098,80715;94933,29437;67310,950;99378,12345;91440,38617;64135,57925;53658,47796;30798,25006;1270,46530;21590,57925;32068,57925" o:connectangles="0,0,0,0,0,0,0,0,0,0,0,0,0,0,0,0,0,0,0,0,0,0,0,0,0,0,0,0,0,0,0,0,0,0,0,0,0,0,0,0,0,0,0,0,0,0,0,0,0,0,0"/>
                <o:lock v:ext="edit" verticies="t"/>
              </v:shape>
              <v:shape id="Freeform 36" o:spid="_x0000_s1032" style="position:absolute;left:15367;top:102520;width:4984;height:813;visibility:visible;mso-wrap-style:square;v-text-anchor:top" coordsize="156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PQMUA&#10;AADbAAAADwAAAGRycy9kb3ducmV2LnhtbESP3WrCQBSE7wu+w3IKvWs2rSA2upEqtBYKgkbFy0P2&#10;5Kdmz6bZrca3dwWhl8PMfMNMZ71pxIk6V1tW8BLFIIhzq2suFWyzj+cxCOeRNTaWScGFHMzSwcMU&#10;E23PvKbTxpciQNglqKDyvk2kdHlFBl1kW+LgFbYz6IPsSqk7PAe4aeRrHI+kwZrDQoUtLSrKj5s/&#10;o2A+yly2Wh7in3JXfOLy13wf3vZKPT327xMQnnr/H763v7SC4RB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w9AxQAAANsAAAAPAAAAAAAAAAAAAAAAAJgCAABkcnMv&#10;ZG93bnJldi54bWxQSwUGAAAAAAQABAD1AAAAigMAAAAA&#10;" path="m1533,162v,43,-18,61,-46,61c1458,223,1440,202,1440,162v,-39,18,-61,47,-61c1515,101,1533,119,1533,162xm1569,249v,-245,,-245,,-245c1566,,1566,,1566,v-29,,-29,,-29,c1533,4,1533,4,1533,4v,86,,86,,86c1530,90,1530,90,1530,90v,,-15,-21,-47,-21c1433,69,1404,108,1404,162v,54,29,94,79,94c1515,256,1530,234,1530,234v3,,3,,3,c1537,249,1537,249,1537,249v4,3,4,3,4,3c1566,252,1566,252,1566,252r3,-3xm1375,249v,-105,,-105,,-105c1375,101,1357,69,1307,69v-33,,-47,21,-47,21c1256,90,1256,90,1256,90v-3,-14,-3,-14,-3,-14c1249,72,1249,72,1249,72v-25,,-25,,-25,c1220,76,1220,76,1220,76v,173,,173,,173c1224,252,1224,252,1224,252v29,,29,,29,c1256,249,1256,249,1256,249v,-87,,-87,,-87c1256,119,1271,101,1303,101v32,,36,25,36,43c1339,249,1339,249,1339,249v4,3,4,3,4,3c1371,252,1371,252,1371,252r4,-3xm1145,187v,22,-18,36,-47,36c1076,223,1065,216,1065,198v,-18,15,-29,47,-29c1130,169,1141,173,1141,173v4,4,4,4,4,4l1145,187xm1181,249v,-101,,-101,,-101c1181,94,1163,69,1109,69v-54,,-72,28,-72,54c1040,126,1040,126,1040,126v29,,29,,29,c1073,123,1073,123,1073,123v,-15,10,-22,36,-22c1134,101,1145,108,1145,133v,8,,8,,8c1141,144,1141,144,1141,144v,,-14,-3,-32,-3c1062,141,1029,159,1029,198v,36,22,58,62,58c1127,256,1141,234,1141,234v4,,4,,4,c1148,249,1148,249,1148,249v4,3,4,3,4,3c1177,252,1177,252,1177,252r4,-3xm997,249c997,4,997,4,997,4,993,,993,,993,,965,,965,,965,v-4,4,-4,4,-4,4c961,249,961,249,961,249v4,3,4,3,4,3c993,252,993,252,993,252r4,-3xm932,101v,-25,,-25,,-25c929,72,929,72,929,72v-15,,-15,,-15,c889,72,878,79,867,90v-3,,-3,,-3,c860,76,860,76,860,76v-3,-4,-3,-4,-3,-4c831,72,831,72,831,72v-3,4,-3,4,-3,4c828,249,828,249,828,249v3,3,3,3,3,3c860,252,860,252,860,252v4,-3,4,-3,4,-3c864,159,864,159,864,159v,-44,18,-54,47,-54c929,105,929,105,929,105r3,-4xm716,256v43,,69,-25,72,-54c785,198,785,198,785,198v-29,,-29,,-29,c752,202,752,202,752,202v-7,18,-21,21,-36,21c673,223,669,187,669,180v4,-3,4,-3,4,-3c792,177,792,177,792,177v3,-4,3,-4,3,-4c795,162,795,162,795,162v,-50,-25,-93,-82,-93c655,69,630,112,630,162v,54,29,94,86,94m752,148v-79,,-79,,-79,c669,144,669,144,669,144v,-11,4,-43,44,-43c752,101,756,133,756,144r-4,4xm561,162v,43,-18,61,-46,61c486,223,468,202,468,162v,-39,18,-61,47,-61c543,101,561,119,561,162xm597,249c597,4,597,4,597,4,594,,594,,594,,565,,565,,565,v-4,4,-4,4,-4,4c561,90,561,90,561,90v-3,,-3,,-3,c558,90,543,69,511,69v-50,,-79,39,-79,93c432,216,461,256,511,256v32,,47,-22,47,-22c561,234,561,234,561,234v4,15,4,15,4,15c569,252,569,252,569,252v25,,25,,25,l597,249xm331,256v43,,68,-25,72,-54c399,198,399,198,399,198v-28,,-28,,-28,c367,202,367,202,367,202v-7,18,-22,21,-36,21c288,223,284,187,284,180v4,-3,4,-3,4,-3c407,177,407,177,407,177v3,-4,3,-4,3,-4c410,162,410,162,410,162v,-50,-25,-93,-83,-93c270,69,245,112,245,162v,54,28,94,86,94m367,148v-79,,-79,,-79,c284,144,284,144,284,144v,-11,4,-43,43,-43c367,101,371,133,371,144r-4,4xm205,249c205,4,205,4,205,4,201,,201,,201,,173,,173,,173,v-4,4,-4,4,-4,4c169,191,169,191,169,191v-4,,-4,,-4,c43,4,43,4,43,4,36,,36,,36,,3,,3,,3,,,4,,4,,4,,249,,249,,249v3,3,3,3,3,3c32,252,32,252,32,252v4,-3,4,-3,4,-3c36,61,36,61,36,61v3,,3,,3,c162,249,162,249,162,249v7,3,7,3,7,3c201,252,201,252,201,252r4,-3xe" fillcolor="black" stroked="f">
                <v:path arrowok="t" o:connecttype="custom" o:connectlocs="457491,51435;498475,79058;488309,0;486085,28575;471153,81280;488309,79058;498475,79058;415237,21908;398081,24130;387597,24130;398081,80010;413966,32068;426674,80010;363769,59373;353285,53658;363769,59373;352332,21908;339624,40005;363769,42228;352332,44768;362498,74295;365993,80010;316749,79058;306583,0;306583,80010;296099,32068;290380,22860;273224,24130;263058,24130;273224,80010;289427,33338;227475,81280;240183,62865;212543,57150;252573,54928;200152,51435;213814,46990;240183,45720;163617,70803;178231,51435;188715,0;178231,28575;137247,51435;178231,74295;188715,80010;128034,64135;116597,64135;91498,56198;130258,51435;105159,81280;90227,45720;116597,46990;63858,0;53692,60643;11437,0;0,79058;11437,79058;51468,79058;65129,79058" o:connectangles="0,0,0,0,0,0,0,0,0,0,0,0,0,0,0,0,0,0,0,0,0,0,0,0,0,0,0,0,0,0,0,0,0,0,0,0,0,0,0,0,0,0,0,0,0,0,0,0,0,0,0,0,0,0,0,0,0,0,0"/>
                <o:lock v:ext="edit" verticies="t"/>
              </v:shape>
              <v:shape id="Freeform 37" o:spid="_x0000_s1033" style="position:absolute;left:15322;top:101320;width:10033;height:819;visibility:visible;mso-wrap-style:square;v-text-anchor:top" coordsize="316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8AsUA&#10;AADbAAAADwAAAGRycy9kb3ducmV2LnhtbESPT2vCQBTE70K/w/IKvRTdWEU0ugkl0FJ68e/F2zP7&#10;mg1m34bsVuO37woFj8PM/IZZ5b1txIU6XztWMB4lIIhLp2uuFBz2H8M5CB+QNTaOScGNPOTZ02CF&#10;qXZX3tJlFyoRIexTVGBCaFMpfWnIoh+5ljh6P66zGKLsKqk7vEa4beRbksykxZrjgsGWCkPlefdr&#10;FXwXn8V4u6Z60fvzwRw3bvF6mir18ty/L0EE6sMj/N/+0gomU7h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/wCxQAAANsAAAAPAAAAAAAAAAAAAAAAAJgCAABkcnMv&#10;ZG93bnJldi54bWxQSwUGAAAAAAQABAD1AAAAigMAAAAA&#10;" path="m3161,252v,-108,,-108,,-108c3161,104,3150,72,3100,72v-25,,-43,10,-54,25c3042,97,3042,97,3042,97v-7,-11,-18,-25,-46,-25c2970,72,2956,82,2949,93v-4,,-4,,-4,c2942,79,2942,79,2942,79v-4,-4,-4,-4,-4,-4c2913,75,2913,75,2913,75v-4,4,-4,4,-4,4c2909,252,2909,252,2909,252v4,3,4,3,4,3c2942,255,2942,255,2942,255v3,-3,3,-3,3,-3c2945,151,2945,151,2945,151v,-36,22,-47,40,-47c3014,104,3017,122,3017,144v,108,,108,,108c3021,255,3021,255,3021,255v29,,29,,29,c3053,252,3053,252,3053,252v,-101,,-101,,-101c3053,122,3068,104,3093,104v29,,32,18,32,40c3125,252,3125,252,3125,252v4,3,4,3,4,3c3158,255,3158,255,3158,255r3,-3xm2834,190v,22,-18,36,-47,36c2765,226,2754,219,2754,201v,-18,15,-29,47,-29c2819,172,2830,176,2830,176v4,4,4,4,4,4l2834,190xm2870,252v,-101,,-101,,-101c2870,97,2852,72,2798,72v-54,,-72,28,-72,54c2729,129,2729,129,2729,129v29,,29,,29,c2762,126,2762,126,2762,126v,-15,10,-22,36,-22c2823,104,2834,111,2834,136v,8,,8,,8c2830,147,2830,147,2830,147v,,-14,-3,-32,-3c2751,144,2718,162,2718,201v,36,22,58,62,58c2816,259,2830,237,2830,237v4,,4,,4,c2837,252,2837,252,2837,252v4,3,4,3,4,3c2866,255,2866,255,2866,255r4,-3xm2650,165v,43,-18,61,-47,61c2574,226,2556,205,2556,165v,-39,18,-61,47,-61c2632,104,2650,122,2650,165xm2686,252v,-245,,-245,,-245c2682,3,2682,3,2682,3v-28,,-28,,-28,c2650,7,2650,7,2650,7v,86,,86,,86c2646,93,2646,93,2646,93v,,-14,-21,-46,-21c2549,72,2520,111,2520,165v,54,29,94,80,94c2632,259,2646,237,2646,237v4,,4,,4,c2654,252,2654,252,2654,252v3,3,3,3,3,3c2682,255,2682,255,2682,255r4,-3xm2513,104v,-25,,-25,,-25c2510,75,2510,75,2510,75v-15,,-15,,-15,c2470,75,2459,82,2448,93v-3,,-3,,-3,c2441,79,2441,79,2441,79v-3,-4,-3,-4,-3,-4c2412,75,2412,75,2412,75v-3,4,-3,4,-3,4c2409,252,2409,252,2409,252v3,3,3,3,3,3c2441,255,2441,255,2441,255v4,-3,4,-3,4,-3c2445,162,2445,162,2445,162v,-44,18,-54,47,-54c2510,108,2510,108,2510,108r3,-4xm2297,259v43,,69,-25,72,-54c2366,201,2366,201,2366,201v-29,,-29,,-29,c2333,205,2333,205,2333,205v-7,18,-21,21,-36,21c2254,226,2250,190,2250,183v4,-3,4,-3,4,-3c2373,180,2373,180,2373,180v3,-4,3,-4,3,-4c2376,165,2376,165,2376,165v,-50,-25,-93,-82,-93c2236,72,2211,115,2211,165v,54,29,94,86,94m2333,151v-79,,-79,,-79,c2250,147,2250,147,2250,147v,-11,4,-43,44,-43c2333,104,2337,136,2337,147r-4,4xm2193,252v,-26,,-26,,-26c2189,223,2189,223,2189,223v-29,,-29,,-29,c2153,223,2146,219,2146,208v,-97,,-97,,-97c2150,108,2150,108,2150,108v39,,39,,39,c2193,104,2193,104,2193,104v,-25,,-25,,-25c2189,75,2189,75,2189,75v-39,,-39,,-39,c2146,72,2146,72,2146,72v,-33,,-33,,-33c2142,36,2142,36,2142,36v-28,,-28,,-28,c2110,39,2110,39,2110,39v,33,,33,,33c2106,75,2106,75,2106,75v-25,,-25,,-25,c2078,79,2078,79,2078,79v,25,,25,,25c2081,108,2081,108,2081,108v25,,25,,25,c2110,111,2110,111,2110,111v,97,,97,,97c2110,241,2135,255,2160,255v29,,29,,29,l2193,252xm2060,205v,-33,-18,-47,-54,-54c1970,144,1955,140,1955,122v,-14,15,-18,33,-18c2013,104,2020,115,2020,126v4,3,4,3,4,3c2052,129,2052,129,2052,129v4,-3,4,-3,4,-3c2056,90,2027,72,1988,72v-51,,-69,25,-69,50c1919,154,1941,169,1977,176v36,7,47,11,47,29c2024,219,2013,226,1988,226v-26,,-36,-10,-36,-28c1948,194,1948,194,1948,194v-29,,-29,,-29,c1916,198,1916,198,1916,198v,39,25,61,72,61c2038,259,2060,234,2060,205t-173,47c1887,144,1887,144,1887,144v,-40,-11,-72,-61,-72c1800,72,1782,82,1772,97v-4,,-4,,-4,c1761,86,1750,72,1721,72v-25,,-39,10,-47,21c1671,93,1671,93,1671,93v-4,-14,-4,-14,-4,-14c1664,75,1664,75,1664,75v-26,,-26,,-26,c1635,79,1635,79,1635,79v,173,,173,,173c1638,255,1638,255,1638,255v29,,29,,29,c1671,252,1671,252,1671,252v,-101,,-101,,-101c1671,115,1692,104,1710,104v29,,33,18,33,40c1743,252,1743,252,1743,252v3,3,3,3,3,3c1775,255,1775,255,1775,255v4,-3,4,-3,4,-3c1779,151,1779,151,1779,151v,-29,14,-47,39,-47c1847,104,1851,122,1851,144v,108,,108,,108c1854,255,1854,255,1854,255v29,,29,,29,l1887,252xm1541,158v-3,4,-3,4,-3,4c1462,162,1462,162,1462,162v-4,-4,-4,-4,-4,-4c1498,57,1498,57,1498,57v4,,4,,4,l1541,158xm1606,252v,-26,,-26,,-26c1520,7,1520,7,1520,7v-4,-4,-4,-4,-4,-4c1484,3,1484,3,1484,3v-4,4,-4,4,-4,4c1394,226,1394,226,1394,226v,26,,26,,26c1397,255,1397,255,1397,255v22,,22,,22,c1422,252,1422,252,1422,252v22,-54,22,-54,22,-54c1451,194,1451,194,1451,194v97,,97,,97,c1556,198,1556,198,1556,198v21,54,21,54,21,54c1581,255,1581,255,1581,255v21,,21,,21,l1606,252xm1275,252v,-26,,-26,,-26c1271,223,1271,223,1271,223v-133,,-133,,-133,c1138,219,1138,219,1138,219,1264,43,1264,43,1264,43v4,-7,4,-7,4,-7c1268,7,1268,7,1268,7v-4,-4,-4,-4,-4,-4c1102,3,1102,3,1102,3v-4,4,-4,4,-4,4c1098,32,1098,32,1098,32v4,4,4,4,4,4c1224,36,1224,36,1224,36v,3,,3,,3c1098,216,1098,216,1098,216v-3,7,-3,7,-3,7c1095,252,1095,252,1095,252v3,3,3,3,3,3c1271,255,1271,255,1271,255r4,-3xm969,259v61,,93,-36,101,-79c1066,176,1066,176,1066,176v-29,,-29,,-29,c1034,180,1034,180,1034,180v-8,25,-26,46,-65,46c915,226,886,187,886,129v,-57,29,-97,83,-97c1005,32,1026,50,1034,75v3,4,3,4,3,4c1066,79,1066,79,1066,79v4,-4,4,-4,4,-4c1062,32,1026,,969,,893,,850,54,850,129v,76,43,130,119,130m591,129v,-72,21,-97,54,-97c677,32,699,57,699,129v,72,-22,97,-54,97c612,226,591,201,591,129t-36,c555,226,594,259,645,259v50,,90,-33,90,-130c735,32,695,,645,,594,,555,32,555,129t-173,c382,57,404,32,436,32v32,,54,25,54,97c490,201,468,226,436,226v-32,,-54,-25,-54,-97m346,129v,97,40,130,90,130c486,259,526,226,526,129,526,32,486,,436,,386,,346,32,346,129t-173,c173,57,195,32,227,32v33,,54,25,54,97c281,201,260,226,227,226v-32,,-54,-25,-54,-97m137,129v,97,40,130,90,130c278,259,317,226,317,129,317,32,278,,227,,177,,137,32,137,129m90,255v4,-3,4,-3,4,-3c94,7,94,7,94,7,90,3,90,3,90,3,62,3,62,3,62,3,54,7,54,7,54,7,,61,,61,,61,,90,,90,,90v4,3,4,3,4,3c11,93,11,93,11,93,54,50,54,50,54,50v4,,4,,4,c58,252,58,252,58,252v4,3,4,3,4,3l90,255xe" fillcolor="black" stroked="f">
                <v:path arrowok="t" o:connecttype="custom" o:connectlocs="965529,30679;932520,23721;933789,80650;957594,79701;981717,32893;1003300,79701;898241,55664;888084,22772;888084,32893;862692,63571;901732,80650;811273,52185;851266,949;825239,22772;842378,79701;797625,24986;774772,24986;765568,80650;796673,34158;741763,63571;753189,56929;729067,81915;741763,46492;685583,70529;696057,32893;681139,12335;668443,23721;668443,34158;696057,79701;641147,39851;609090,38585;618294,61357;598933,79701;546245,22772;519900,23721;530375,79701;554180,80650;587507,45543;489113,49971;476734,18028;481178,949;443407,80650;491335,61357;509744,79701;361201,69264;349774,949;388497,12335;403415,80650;329143,55664;328191,23721;269790,40799;204723,71478;204723,0;138386,71478;138386,0;72050,71478;72050,0;28566,949;1270,29413;19679,80650" o:connectangles="0,0,0,0,0,0,0,0,0,0,0,0,0,0,0,0,0,0,0,0,0,0,0,0,0,0,0,0,0,0,0,0,0,0,0,0,0,0,0,0,0,0,0,0,0,0,0,0,0,0,0,0,0,0,0,0,0,0,0,0"/>
                <o:lock v:ext="edit" verticies="t"/>
              </v:shape>
              <v:shape id="Freeform 38" o:spid="_x0000_s1034" style="position:absolute;left:15367;top:100126;width:6699;height:819;visibility:visible;mso-wrap-style:square;v-text-anchor:top" coordsize="210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9MQA&#10;AADbAAAADwAAAGRycy9kb3ducmV2LnhtbESPQWvCQBSE74X+h+UJvdVNlGqJrlIqgr1Y1Hp/Zp/J&#10;YvZtmt3G5N+7BcHjMDPfMPNlZyvRUuONYwXpMAFBnDttuFDwc1i/voPwAVlj5ZgU9ORhuXh+mmOm&#10;3ZV31O5DISKEfYYKyhDqTEqfl2TRD11NHL2zayyGKJtC6gavEW4rOUqSibRoOC6UWNNnSfll/2cV&#10;7Mxqtf3anL7N6Ny3dZ9Of9PjSamXQfcxAxGoC4/wvb3RCsZv8P8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CfTEAAAA2wAAAA8AAAAAAAAAAAAAAAAAmAIAAGRycy9k&#10;b3ducmV2LnhtbFBLBQYAAAAABAAEAPUAAACJAwAAAAA=&#10;" path="m2109,165v,-43,-21,-83,-75,-83c1998,82,1983,104,1983,104v-3,,-3,,-3,c1983,39,1983,39,1983,39v4,-3,4,-3,4,-3c2095,36,2095,36,2095,36v4,-4,4,-4,4,-4c2099,7,2099,7,2099,7v-4,-4,-4,-4,-4,-4c1955,3,1955,3,1955,3v-4,4,-4,4,-4,4c1944,140,1944,140,1944,140v3,4,3,4,3,4c1973,147,1973,147,1973,147v7,-3,7,-3,7,-3c1980,144,1991,115,2027,115v36,,46,21,46,54c2073,205,2059,226,2023,226v-36,,-43,-18,-47,-39c1973,183,1973,183,1973,183v-29,,-29,,-29,c1940,187,1940,187,1940,187v4,43,29,72,83,72c2077,259,2109,230,2109,165m1908,36v,-29,,-29,,-29c1904,3,1904,3,1904,3v-151,,-151,,-151,c1749,7,1749,7,1749,7v,25,,25,,25c1753,36,1753,36,1753,36v115,,115,,115,c1868,39,1868,39,1868,39v-90,184,-90,184,-90,184c1778,252,1778,252,1778,252v4,3,4,3,4,3c1800,255,1800,255,1800,255v3,-3,3,-3,3,-3l1908,36xm1591,82v,-32,18,-50,47,-50c1667,32,1688,46,1688,82v,33,-18,51,-50,51c1609,133,1591,115,1591,82t137,40c1728,28,1695,,1638,v-47,,-83,28,-83,82c1555,133,1587,165,1634,165v36,,51,-18,51,-18c1688,147,1688,147,1688,147v,22,,79,-50,79c1616,226,1602,219,1598,198v-3,-4,-3,-4,-3,-4c1566,194,1566,194,1566,194v-4,4,-4,4,-4,4c1566,237,1595,259,1634,259v61,,94,-36,94,-137m1526,252v,-26,,-26,,-26c1523,223,1523,223,1523,223v-116,,-116,,-116,c1407,219,1407,219,1407,219v54,-43,54,-43,54,-43c1497,147,1519,122,1519,75,1519,39,1497,,1440,v-54,,-83,32,-83,79c1361,82,1361,82,1361,82v28,,28,,28,c1393,79,1393,79,1393,79v,-29,14,-47,47,-47c1472,32,1483,54,1483,79v,32,-14,50,-50,79c1361,216,1361,216,1361,216v-4,7,-4,7,-4,7c1357,252,1357,252,1357,252v4,3,4,3,4,3c1523,255,1523,255,1523,255r3,-3xm1238,205v,-33,-18,-47,-54,-54c1148,144,1134,140,1134,122v,-14,14,-18,32,-18c1191,104,1199,115,1199,126v3,3,3,3,3,3c1231,129,1231,129,1231,129v4,-3,4,-3,4,-3c1235,90,1206,72,1166,72v-50,,-68,25,-68,50c1098,154,1119,169,1155,176v36,7,47,11,47,29c1202,219,1191,226,1166,226v-25,,-36,-10,-36,-28c1127,194,1127,194,1127,194v-29,,-29,,-29,c1094,198,1094,198,1094,198v,39,25,61,72,61c1217,259,1238,234,1238,205t-176,47c1062,79,1062,79,1062,79v-4,-4,-4,-4,-4,-4c1029,75,1029,75,1029,75v-3,4,-3,4,-3,4c1026,165,1026,165,1026,165v,43,-18,61,-43,61c954,226,947,205,947,183v,-104,,-104,,-104c943,75,943,75,943,75v-29,,-29,,-29,c911,79,911,79,911,79v,104,,104,,104c911,223,929,259,979,259v29,,43,-22,43,-22c1026,237,1026,237,1026,237v3,15,3,15,3,15c1033,255,1033,255,1033,255v25,,25,,25,l1062,252xm846,165v,40,-18,61,-47,61c770,226,752,208,752,165v,-43,18,-61,47,-61c828,104,846,126,846,165t36,c882,108,849,72,803,72v-33,,-47,21,-47,21c752,93,752,93,752,93v,-86,,-86,,-86c749,3,749,3,749,3v-29,,-29,,-29,c716,7,716,7,716,7v,245,,245,,245c720,255,720,255,720,255v25,,25,,25,c749,252,749,252,749,252v3,-15,3,-15,3,-15c756,237,756,237,756,237v,,14,22,47,22c849,259,882,219,882,165xm680,252v,-26,,-26,,-26c677,223,677,223,677,223v-29,,-29,,-29,c641,223,633,219,633,208v,-97,,-97,,-97c637,108,637,108,637,108v40,,40,,40,c680,104,680,104,680,104v,-25,,-25,,-25c677,75,677,75,677,75v-40,,-40,,-40,c633,72,633,72,633,72v,-33,,-33,,-33c630,36,630,36,630,36v-29,,-29,,-29,c597,39,597,39,597,39v,33,,33,,33c594,75,594,75,594,75v-25,,-25,,-25,c565,79,565,79,565,79v,25,,25,,25c569,108,569,108,569,108v25,,25,,25,c597,111,597,111,597,111v,97,,97,,97c597,241,623,255,648,255v29,,29,,29,l680,252xm547,205v,-33,-18,-47,-54,-54c457,144,443,140,443,122v,-14,14,-18,32,-18c500,104,507,115,507,126v4,3,4,3,4,3c540,129,540,129,540,129v3,-3,3,-3,3,-3c543,90,515,72,475,72v-50,,-68,25,-68,50c407,154,428,169,464,176v36,7,47,11,47,29c511,219,500,226,475,226v-25,,-36,-10,-36,-28c435,194,435,194,435,194v-28,,-28,,-28,c403,198,403,198,403,198v,39,25,61,72,61c525,259,547,234,547,205m245,165v,-39,18,-61,50,-61c327,104,345,126,345,165v,40,-18,61,-50,61c263,226,245,205,245,165t-36,c209,223,241,259,295,259v54,,86,-36,86,-94c381,108,349,72,295,72v-54,,-86,36,-86,93m162,75v,29,-15,40,-47,40c39,115,39,115,39,115v-3,-4,-3,-4,-3,-4c36,39,36,39,36,39v3,-3,3,-3,3,-3c115,36,115,36,115,36v32,,47,10,47,39m198,75c198,25,165,3,115,3,3,3,3,3,3,3,,7,,7,,7,,252,,252,,252v3,3,3,3,3,3c32,255,32,255,32,255v4,-3,4,-3,4,-3c36,151,36,151,36,151v3,-4,3,-4,3,-4c115,147,115,147,115,147v47,,83,-21,83,-72e" fillcolor="black" stroked="f">
                <v:path arrowok="t" o:connecttype="custom" o:connectlocs="628948,32893;666748,10121;619736,2214;628948,45543;627677,59143;642607,81915;604807,949;556841,11386;564783,79701;606077,11386;520312,42064;493947,25934;520312,71478;496170,62622;484735,71478;464087,55664;432322,25934;471076,24986;431052,79701;393251,64836;380863,39851;370381,22772;370381,71478;347510,62622;337345,24986;325909,52185;299544,23721;310980,81915;328133,80650;253803,71478;280168,52185;238873,2214;227438,79701;238873,74957;216002,79701;201073,65785;216002,32893;201073,22772;189637,12335;179473,24986;189637,35106;216002,79701;150884,32893;172484,39851;162319,64836;129284,61357;77824,52185;77824,52185;93707,22772;12388,36372;36530,11386;953,949;10165,80650;36530,46492" o:connectangles="0,0,0,0,0,0,0,0,0,0,0,0,0,0,0,0,0,0,0,0,0,0,0,0,0,0,0,0,0,0,0,0,0,0,0,0,0,0,0,0,0,0,0,0,0,0,0,0,0,0,0,0,0,0"/>
                <o:lock v:ext="edit" verticies="t"/>
              </v:shape>
              <v:shape id="Freeform 39" o:spid="_x0000_s1035" style="position:absolute;left:15367;top:98933;width:11188;height:1047;visibility:visible;mso-wrap-style:square;v-text-anchor:top" coordsize="352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LssYA&#10;AADbAAAADwAAAGRycy9kb3ducmV2LnhtbESPQWvCQBSE74X+h+UJvRTdtNKg0VWKpdQKPajR8yP7&#10;TEKzb8PuNkZ/vVso9DjMzDfMfNmbRnTkfG1ZwdMoAUFcWF1zqSDfvw8nIHxA1thYJgUX8rBc3N/N&#10;MdP2zFvqdqEUEcI+QwVVCG0mpS8qMuhHtiWO3sk6gyFKV0rt8BzhppHPSZJKgzXHhQpbWlVUfO9+&#10;jAKTv+SHOj1+Pvau+5iurl+Xt01Q6mHQv85ABOrDf/ivvdYKxin8fo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vLssYAAADbAAAADwAAAAAAAAAAAAAAAACYAgAAZHJz&#10;L2Rvd25yZXYueG1sUEsFBgAAAAAEAAQA9QAAAIsDAAAAAA==&#10;" path="m3524,172v,-56,-36,-76,-65,-76c3457,96,3454,96,3452,97v,-4,,-4,,-4c3506,43,3506,43,3506,43v4,-7,4,-7,4,-7c3510,7,3510,7,3510,7v-4,-4,-4,-4,-4,-4c3366,3,3366,3,3366,3v-4,4,-4,4,-4,4c3362,32,3362,32,3362,32v4,4,4,4,4,4c3467,36,3467,36,3467,36v,3,,3,,3c3398,104,3398,104,3398,104v,25,,25,,25c3402,133,3402,133,3402,133v11,,11,,11,c3413,133,3423,122,3441,122v29,,47,18,47,50c3488,205,3470,226,3434,226v-32,,-47,-21,-47,-39c3384,183,3384,183,3384,183v-29,,-29,,-29,c3351,187,3351,187,3351,187v,39,33,72,83,72c3488,259,3524,226,3524,172t-194,80c3330,226,3330,226,3330,226v-4,-3,-4,-3,-4,-3c3211,223,3211,223,3211,223v,-4,,-4,,-4c3265,176,3265,176,3265,176v36,-29,58,-54,58,-101c3323,39,3301,,3243,v-54,,-82,32,-82,79c3164,82,3164,82,3164,82v29,,29,,29,c3197,79,3197,79,3197,79v,-29,14,-47,46,-47c3276,32,3287,54,3287,79v,32,-15,50,-51,79c3164,216,3164,216,3164,216v-3,7,-3,7,-3,7c3161,252,3161,252,3161,252v3,3,3,3,3,3c3326,255,3326,255,3326,255r4,-3xm3114,255v3,-3,3,-3,3,-3c3117,7,3117,7,3117,7v-3,-4,-3,-4,-3,-4c3085,3,3085,3,3085,3v-7,4,-7,4,-7,4c3024,61,3024,61,3024,61v,29,,29,,29c3027,93,3027,93,3027,93v8,,8,,8,c3078,50,3078,50,3078,50v3,,3,,3,c3081,252,3081,252,3081,252v4,3,4,3,4,3l3114,255xm2905,252v,-26,,-26,,-26c2901,223,2901,223,2901,223v-28,,-28,,-28,c2865,223,2858,219,2858,208v,-97,,-97,,-97c2862,108,2862,108,2862,108v39,,39,,39,c2905,104,2905,104,2905,104v,-25,,-25,,-25c2901,75,2901,75,2901,75v-39,,-39,,-39,c2858,72,2858,72,2858,72v,-33,,-33,,-33c2855,36,2855,36,2855,36v-29,,-29,,-29,c2822,39,2822,39,2822,39v,33,,33,,33c2819,75,2819,75,2819,75v-26,,-26,,-26,c2790,79,2790,79,2790,79v,25,,25,,25c2793,108,2793,108,2793,108v26,,26,,26,c2822,111,2822,111,2822,111v,97,,97,,97c2822,241,2847,255,2873,255v28,,28,,28,l2905,252xm2732,190v,22,-18,36,-47,36c2664,226,2653,219,2653,201v,-18,14,-29,47,-29c2718,172,2729,176,2729,176v3,4,3,4,3,4l2732,190xm2768,252v,-101,,-101,,-101c2768,97,2750,72,2696,72v-54,,-72,28,-72,54c2628,129,2628,129,2628,129v29,,29,,29,c2660,126,2660,126,2660,126v,-15,11,-22,36,-22c2721,104,2732,111,2732,136v,8,,8,,8c2729,147,2729,147,2729,147v,,-15,-3,-33,-3c2649,144,2617,162,2617,201v,36,22,58,61,58c2714,259,2729,237,2729,237v3,,3,,3,c2736,252,2736,252,2736,252v3,3,3,3,3,3c2765,255,2765,255,2765,255r3,-3xm2552,190v,22,-18,36,-47,36c2484,226,2473,219,2473,201v,-18,14,-29,47,-29c2538,172,2549,176,2549,176v3,4,3,4,3,4l2552,190xm2588,252v,-101,,-101,,-101c2588,97,2570,72,2516,72v-54,,-72,28,-72,54c2448,129,2448,129,2448,129v29,,29,,29,c2480,126,2480,126,2480,126v,-15,11,-22,36,-22c2541,104,2552,111,2552,136v,8,,8,,8c2549,147,2549,147,2549,147v,,-15,-3,-33,-3c2469,144,2437,162,2437,201v,36,22,58,61,58c2534,259,2549,237,2549,237v3,,3,,3,c2556,252,2556,252,2556,252v3,3,3,3,3,3c2585,255,2585,255,2585,255r3,-3xm2426,104v,-25,,-25,,-25c2423,75,2423,75,2423,75v-15,,-15,,-15,c2383,75,2372,82,2361,93v-3,,-3,,-3,c2354,79,2354,79,2354,79v-3,-4,-3,-4,-3,-4c2325,75,2325,75,2325,75v-3,4,-3,4,-3,4c2322,252,2322,252,2322,252v3,3,3,3,3,3c2354,255,2354,255,2354,255v4,-3,4,-3,4,-3c2358,162,2358,162,2358,162v,-44,18,-54,47,-54c2423,108,2423,108,2423,108r3,-4xm2286,252v,-26,,-26,,-26c2282,223,2282,223,2282,223v-29,,-29,,-29,c2246,223,2239,219,2239,208v,-97,,-97,,-97c2243,108,2243,108,2243,108v39,,39,,39,c2286,104,2286,104,2286,104v,-25,,-25,,-25c2282,75,2282,75,2282,75v-39,,-39,,-39,c2239,72,2239,72,2239,72v,-33,,-33,,-33c2235,36,2235,36,2235,36v-28,,-28,,-28,c2203,39,2203,39,2203,39v,33,,33,,33c2199,75,2199,75,2199,75v-25,,-25,,-25,c2171,79,2171,79,2171,79v,25,,25,,25c2174,108,2174,108,2174,108v25,,25,,25,c2203,111,2203,111,2203,111v,97,,97,,97c2203,241,2228,255,2253,255v29,,29,,29,l2286,252xm2153,205v,-33,-18,-47,-54,-54c2063,144,2048,140,2048,122v,-14,15,-18,33,-18c2106,104,2113,115,2113,126v4,3,4,3,4,3c2145,129,2145,129,2145,129v4,-3,4,-3,4,-3c2149,90,2120,72,2081,72v-51,,-69,25,-69,50c2012,154,2034,169,2070,176v36,7,47,11,47,29c2117,219,2106,226,2081,226v-26,,-36,-10,-36,-28c2041,194,2041,194,2041,194v-29,,-29,,-29,c2009,198,2009,198,2009,198v,39,25,61,72,61c2131,259,2153,234,2153,205m1994,104v,-25,,-25,,-25c1991,75,1991,75,1991,75v-15,,-15,,-15,c1951,75,1940,82,1929,93v-3,,-3,,-3,c1922,79,1922,79,1922,79v-3,-4,-3,-4,-3,-4c1893,75,1893,75,1893,75v-3,4,-3,4,-3,4c1890,252,1890,252,1890,252v3,3,3,3,3,3c1922,255,1922,255,1922,255v4,-3,4,-3,4,-3c1926,162,1926,162,1926,162v,-44,18,-54,47,-54c1991,108,1991,108,1991,108r3,-4xm1778,259v43,,69,-25,72,-54c1847,201,1847,201,1847,201v-29,,-29,,-29,c1814,205,1814,205,1814,205v-7,18,-21,21,-36,21c1735,226,1731,190,1731,183v4,-3,4,-3,4,-3c1854,180,1854,180,1854,180v3,-4,3,-4,3,-4c1857,165,1857,165,1857,165v,-50,-25,-93,-82,-93c1717,72,1692,115,1692,165v,54,29,94,86,94m1814,151v-79,,-79,,-79,c1731,147,1731,147,1731,147v,-11,4,-43,44,-43c1814,104,1818,136,1818,147r-4,4xm1623,165v,43,-18,61,-46,61c1548,226,1530,205,1530,165v,-39,18,-61,47,-61c1605,104,1623,122,1623,165t-46,133c1559,298,1548,295,1541,280v-4,-3,-4,-3,-4,-3c1508,277,1508,277,1508,277v-3,3,-3,3,-3,3c1508,309,1533,331,1577,331v43,,82,-25,82,-97c1659,79,1659,79,1659,79v-3,-4,-3,-4,-3,-4c1631,75,1631,75,1631,75v-4,4,-4,4,-4,4c1623,93,1623,93,1623,93v-3,,-3,,-3,c1620,93,1605,72,1573,72v-50,,-79,39,-79,93c1494,219,1523,259,1573,259v32,,47,-22,47,-22c1623,237,1623,237,1623,237v,40,-14,61,-46,61m1487,104v,-25,,-25,,-25c1483,75,1483,75,1483,75v-14,,-14,,-14,c1443,75,1433,82,1422,93v-4,,-4,,-4,c1415,79,1415,79,1415,79v-4,-4,-4,-4,-4,-4c1386,75,1386,75,1386,75v-4,4,-4,4,-4,4c1382,252,1382,252,1382,252v4,3,4,3,4,3c1415,255,1415,255,1415,255v3,-3,3,-3,3,-3c1418,162,1418,162,1418,162v,-44,18,-54,47,-54c1483,108,1483,108,1483,108r4,-4xm1339,252v,-173,,-173,,-173c1335,75,1335,75,1335,75v-28,,-28,,-28,c1303,79,1303,79,1303,79v,86,,86,,86c1303,208,1285,226,1260,226v-29,,-36,-21,-36,-43c1224,79,1224,79,1224,79v-4,-4,-4,-4,-4,-4c1191,75,1191,75,1191,75v-3,4,-3,4,-3,4c1188,183,1188,183,1188,183v,40,18,76,68,76c1285,259,1299,237,1299,237v4,,4,,4,c1307,252,1307,252,1307,252v3,3,3,3,3,3c1335,255,1335,255,1335,255r4,-3xm1123,165v,40,-18,61,-47,61c1047,226,1029,208,1029,165v,-43,18,-61,47,-61c1105,104,1123,126,1123,165t36,c1159,108,1127,72,1080,72v-33,,-47,21,-47,21c1029,93,1029,93,1029,93v,-86,,-86,,-86c1026,3,1026,3,1026,3v-29,,-29,,-29,c993,7,993,7,993,7v,245,,245,,245c997,255,997,255,997,255v25,,25,,25,c1026,252,1026,252,1026,252v3,-15,3,-15,3,-15c1033,237,1033,237,1033,237v,,14,22,47,22c1127,259,1159,219,1159,165xm954,252v,-105,,-105,,-105c954,104,936,72,885,72v-32,,-46,21,-46,21c835,93,835,93,835,93,831,79,831,79,831,79v-3,-4,-3,-4,-3,-4c803,75,803,75,803,75v-4,4,-4,4,-4,4c799,252,799,252,799,252v4,3,4,3,4,3c831,255,831,255,831,255v4,-3,4,-3,4,-3c835,165,835,165,835,165v,-43,14,-61,47,-61c914,104,918,129,918,147v,105,,105,,105c921,255,921,255,921,255v29,,29,,29,l954,252xm687,259v44,,69,-25,72,-54c756,201,756,201,756,201v-29,,-29,,-29,c723,205,723,205,723,205v-7,18,-21,21,-36,21c644,226,641,190,641,183v3,-3,3,-3,3,-3c763,180,763,180,763,180v4,-4,4,-4,4,-4c767,165,767,165,767,165v,-50,-26,-93,-83,-93c626,72,601,115,601,165v,54,29,94,86,94m723,151v-79,,-79,,-79,c641,147,641,147,641,147v,-11,3,-43,43,-43c723,104,727,136,727,147r-4,4xm543,165v,40,-18,61,-46,61c468,226,450,208,450,165v,-43,18,-61,47,-61c525,104,543,126,543,165xm579,165v,-54,-28,-93,-79,-93c468,72,453,93,453,93v-3,,-3,,-3,c446,79,446,79,446,79v-3,-4,-3,-4,-3,-4c417,75,417,75,417,75v-3,4,-3,4,-3,4c414,324,414,324,414,324v3,3,3,3,3,3c446,327,446,327,446,327v4,-3,4,-3,4,-3c450,237,450,237,450,237v3,,3,,3,c453,237,468,259,500,259v51,,79,-40,79,-94xm338,190v,22,-18,36,-47,36c270,226,259,219,259,201v,-18,14,-29,47,-29c324,172,335,176,335,176v3,4,3,4,3,4l338,190xm374,252v,-101,,-101,,-101c374,97,356,72,302,72v-54,,-72,28,-72,54c234,129,234,129,234,129v29,,29,,29,c266,126,266,126,266,126v,-15,11,-22,36,-22c327,104,338,111,338,136v,8,,8,,8c335,147,335,147,335,147v,,-15,-3,-33,-3c255,144,223,162,223,201v,36,22,58,61,58c320,259,335,237,335,237v3,,3,,3,c342,252,342,252,342,252v3,3,3,3,3,3c371,255,371,255,371,255r3,-3xm198,75c198,25,165,3,115,3,3,3,3,3,3,3,,7,,7,,7,,252,,252,,252v3,3,3,3,3,3c32,255,32,255,32,255v4,-3,4,-3,4,-3c36,151,36,151,36,151v3,-4,3,-4,3,-4c97,147,97,147,97,147v7,4,7,4,7,4c169,252,169,252,169,252v7,3,7,3,7,3c191,255,191,255,191,255v3,-3,3,-3,3,-3c194,226,194,226,194,226,144,147,144,147,144,147v,-3,,-3,,-3c176,136,198,115,198,75t-36,c162,104,147,115,115,115v-76,,-76,,-76,c36,111,36,111,36,111v,-72,,-72,,-72c39,36,39,36,39,36v76,,76,,76,c147,36,162,46,162,75e" fillcolor="black" stroked="f">
                <v:path arrowok="t" o:connecttype="custom" o:connectlocs="1113155,950;1078865,40834;1065213,57927;1019493,69322;1029653,10129;1057275,79768;960120,28489;922338,79768;922338,32920;895985,12345;895985,35136;857250,54445;834390,40834;830898,63625;810260,60143;821690,47798;810260,45582;812483,80718;748665,29438;748665,79768;715328,70589;712153,23741;690245,23741;724535,80718;681038,40834;648018,61409;627380,23741;601028,80718;587375,64891;589598,55711;563563,32920;500698,94329;525780,23741;514350,75020;450215,29438;450215,79768;414973,23741;377190,25007;425133,79768;327978,29438;324485,80718;280988,22791;254953,80718;301625,80718;203518,57927;229553,47798;142875,52229;140653,23741;143828,75020;107315,56977;84455,39884;106363,75020;953,950;30798,46531;45720,45582;36513,11395" o:connectangles="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7E" w:rsidRDefault="00FF357E">
      <w:r>
        <w:separator/>
      </w:r>
    </w:p>
  </w:footnote>
  <w:footnote w:type="continuationSeparator" w:id="0">
    <w:p w:rsidR="00FF357E" w:rsidRDefault="00FF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F" w:rsidRDefault="006B3C80" w:rsidP="00F658DF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2C2FF056" wp14:editId="4623E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39" name="Canvas 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8" name="Freeform 6"/>
                      <wps:cNvSpPr>
                        <a:spLocks/>
                      </wps:cNvSpPr>
                      <wps:spPr bwMode="auto">
                        <a:xfrm>
                          <a:off x="20129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7"/>
                      <wps:cNvSpPr>
                        <a:spLocks/>
                      </wps:cNvSpPr>
                      <wps:spPr bwMode="auto">
                        <a:xfrm>
                          <a:off x="52578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8"/>
                      <wps:cNvSpPr>
                        <a:spLocks/>
                      </wps:cNvSpPr>
                      <wps:spPr bwMode="auto">
                        <a:xfrm>
                          <a:off x="85026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9"/>
                      <wps:cNvSpPr>
                        <a:spLocks/>
                      </wps:cNvSpPr>
                      <wps:spPr bwMode="auto">
                        <a:xfrm>
                          <a:off x="117475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0"/>
                      <wps:cNvSpPr>
                        <a:spLocks/>
                      </wps:cNvSpPr>
                      <wps:spPr bwMode="auto">
                        <a:xfrm>
                          <a:off x="1521460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1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"/>
                      <wps:cNvSpPr>
                        <a:spLocks/>
                      </wps:cNvSpPr>
                      <wps:spPr bwMode="auto">
                        <a:xfrm>
                          <a:off x="1828800" y="199390"/>
                          <a:ext cx="160655" cy="195580"/>
                        </a:xfrm>
                        <a:custGeom>
                          <a:avLst/>
                          <a:gdLst>
                            <a:gd name="T0" fmla="*/ 495 w 507"/>
                            <a:gd name="T1" fmla="*/ 604 h 616"/>
                            <a:gd name="T2" fmla="*/ 411 w 507"/>
                            <a:gd name="T3" fmla="*/ 604 h 616"/>
                            <a:gd name="T4" fmla="*/ 398 w 507"/>
                            <a:gd name="T5" fmla="*/ 592 h 616"/>
                            <a:gd name="T6" fmla="*/ 386 w 507"/>
                            <a:gd name="T7" fmla="*/ 544 h 616"/>
                            <a:gd name="T8" fmla="*/ 374 w 507"/>
                            <a:gd name="T9" fmla="*/ 544 h 616"/>
                            <a:gd name="T10" fmla="*/ 229 w 507"/>
                            <a:gd name="T11" fmla="*/ 616 h 616"/>
                            <a:gd name="T12" fmla="*/ 0 w 507"/>
                            <a:gd name="T13" fmla="*/ 362 h 616"/>
                            <a:gd name="T14" fmla="*/ 0 w 507"/>
                            <a:gd name="T15" fmla="*/ 12 h 616"/>
                            <a:gd name="T16" fmla="*/ 12 w 507"/>
                            <a:gd name="T17" fmla="*/ 0 h 616"/>
                            <a:gd name="T18" fmla="*/ 108 w 507"/>
                            <a:gd name="T19" fmla="*/ 0 h 616"/>
                            <a:gd name="T20" fmla="*/ 121 w 507"/>
                            <a:gd name="T21" fmla="*/ 12 h 616"/>
                            <a:gd name="T22" fmla="*/ 121 w 507"/>
                            <a:gd name="T23" fmla="*/ 362 h 616"/>
                            <a:gd name="T24" fmla="*/ 241 w 507"/>
                            <a:gd name="T25" fmla="*/ 507 h 616"/>
                            <a:gd name="T26" fmla="*/ 386 w 507"/>
                            <a:gd name="T27" fmla="*/ 302 h 616"/>
                            <a:gd name="T28" fmla="*/ 386 w 507"/>
                            <a:gd name="T29" fmla="*/ 12 h 616"/>
                            <a:gd name="T30" fmla="*/ 398 w 507"/>
                            <a:gd name="T31" fmla="*/ 0 h 616"/>
                            <a:gd name="T32" fmla="*/ 495 w 507"/>
                            <a:gd name="T33" fmla="*/ 0 h 616"/>
                            <a:gd name="T34" fmla="*/ 507 w 507"/>
                            <a:gd name="T35" fmla="*/ 12 h 616"/>
                            <a:gd name="T36" fmla="*/ 507 w 507"/>
                            <a:gd name="T37" fmla="*/ 592 h 616"/>
                            <a:gd name="T38" fmla="*/ 495 w 507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7" h="616">
                              <a:moveTo>
                                <a:pt x="495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8" y="592"/>
                                <a:pt x="398" y="592"/>
                                <a:pt x="398" y="592"/>
                              </a:cubicBezTo>
                              <a:cubicBezTo>
                                <a:pt x="386" y="544"/>
                                <a:pt x="386" y="544"/>
                                <a:pt x="386" y="544"/>
                              </a:cubicBezTo>
                              <a:cubicBezTo>
                                <a:pt x="374" y="544"/>
                                <a:pt x="374" y="544"/>
                                <a:pt x="374" y="544"/>
                              </a:cubicBezTo>
                              <a:cubicBezTo>
                                <a:pt x="374" y="544"/>
                                <a:pt x="326" y="616"/>
                                <a:pt x="229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1" y="507"/>
                              </a:cubicBezTo>
                              <a:cubicBezTo>
                                <a:pt x="326" y="507"/>
                                <a:pt x="386" y="447"/>
                                <a:pt x="386" y="302"/>
                              </a:cubicBezTo>
                              <a:cubicBezTo>
                                <a:pt x="386" y="12"/>
                                <a:pt x="386" y="12"/>
                                <a:pt x="386" y="12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95" y="0"/>
                                <a:pt x="495" y="0"/>
                                <a:pt x="495" y="0"/>
                              </a:cubicBezTo>
                              <a:cubicBezTo>
                                <a:pt x="507" y="12"/>
                                <a:pt x="507" y="12"/>
                                <a:pt x="507" y="12"/>
                              </a:cubicBezTo>
                              <a:cubicBezTo>
                                <a:pt x="507" y="592"/>
                                <a:pt x="507" y="592"/>
                                <a:pt x="507" y="592"/>
                              </a:cubicBezTo>
                              <a:lnTo>
                                <a:pt x="495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"/>
                      <wps:cNvSpPr>
                        <a:spLocks/>
                      </wps:cNvSpPr>
                      <wps:spPr bwMode="auto">
                        <a:xfrm>
                          <a:off x="2024380" y="194945"/>
                          <a:ext cx="153670" cy="200025"/>
                        </a:xfrm>
                        <a:custGeom>
                          <a:avLst/>
                          <a:gdLst>
                            <a:gd name="T0" fmla="*/ 242 w 484"/>
                            <a:gd name="T1" fmla="*/ 629 h 629"/>
                            <a:gd name="T2" fmla="*/ 0 w 484"/>
                            <a:gd name="T3" fmla="*/ 424 h 629"/>
                            <a:gd name="T4" fmla="*/ 12 w 484"/>
                            <a:gd name="T5" fmla="*/ 411 h 629"/>
                            <a:gd name="T6" fmla="*/ 109 w 484"/>
                            <a:gd name="T7" fmla="*/ 411 h 629"/>
                            <a:gd name="T8" fmla="*/ 121 w 484"/>
                            <a:gd name="T9" fmla="*/ 424 h 629"/>
                            <a:gd name="T10" fmla="*/ 242 w 484"/>
                            <a:gd name="T11" fmla="*/ 520 h 629"/>
                            <a:gd name="T12" fmla="*/ 363 w 484"/>
                            <a:gd name="T13" fmla="*/ 448 h 629"/>
                            <a:gd name="T14" fmla="*/ 206 w 484"/>
                            <a:gd name="T15" fmla="*/ 351 h 629"/>
                            <a:gd name="T16" fmla="*/ 12 w 484"/>
                            <a:gd name="T17" fmla="*/ 170 h 629"/>
                            <a:gd name="T18" fmla="*/ 242 w 484"/>
                            <a:gd name="T19" fmla="*/ 0 h 629"/>
                            <a:gd name="T20" fmla="*/ 472 w 484"/>
                            <a:gd name="T21" fmla="*/ 182 h 629"/>
                            <a:gd name="T22" fmla="*/ 460 w 484"/>
                            <a:gd name="T23" fmla="*/ 194 h 629"/>
                            <a:gd name="T24" fmla="*/ 363 w 484"/>
                            <a:gd name="T25" fmla="*/ 194 h 629"/>
                            <a:gd name="T26" fmla="*/ 351 w 484"/>
                            <a:gd name="T27" fmla="*/ 182 h 629"/>
                            <a:gd name="T28" fmla="*/ 242 w 484"/>
                            <a:gd name="T29" fmla="*/ 109 h 629"/>
                            <a:gd name="T30" fmla="*/ 133 w 484"/>
                            <a:gd name="T31" fmla="*/ 170 h 629"/>
                            <a:gd name="T32" fmla="*/ 302 w 484"/>
                            <a:gd name="T33" fmla="*/ 266 h 629"/>
                            <a:gd name="T34" fmla="*/ 484 w 484"/>
                            <a:gd name="T35" fmla="*/ 448 h 629"/>
                            <a:gd name="T36" fmla="*/ 242 w 484"/>
                            <a:gd name="T37" fmla="*/ 62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4" h="629">
                              <a:moveTo>
                                <a:pt x="242" y="629"/>
                              </a:moveTo>
                              <a:cubicBezTo>
                                <a:pt x="85" y="629"/>
                                <a:pt x="0" y="557"/>
                                <a:pt x="0" y="424"/>
                              </a:cubicBezTo>
                              <a:cubicBezTo>
                                <a:pt x="12" y="411"/>
                                <a:pt x="12" y="411"/>
                                <a:pt x="12" y="411"/>
                              </a:cubicBezTo>
                              <a:cubicBezTo>
                                <a:pt x="109" y="411"/>
                                <a:pt x="109" y="411"/>
                                <a:pt x="109" y="411"/>
                              </a:cubicBezTo>
                              <a:cubicBezTo>
                                <a:pt x="121" y="424"/>
                                <a:pt x="121" y="424"/>
                                <a:pt x="121" y="424"/>
                              </a:cubicBezTo>
                              <a:cubicBezTo>
                                <a:pt x="121" y="484"/>
                                <a:pt x="157" y="520"/>
                                <a:pt x="242" y="520"/>
                              </a:cubicBezTo>
                              <a:cubicBezTo>
                                <a:pt x="326" y="520"/>
                                <a:pt x="363" y="496"/>
                                <a:pt x="363" y="448"/>
                              </a:cubicBezTo>
                              <a:cubicBezTo>
                                <a:pt x="363" y="387"/>
                                <a:pt x="326" y="375"/>
                                <a:pt x="206" y="351"/>
                              </a:cubicBezTo>
                              <a:cubicBezTo>
                                <a:pt x="85" y="327"/>
                                <a:pt x="12" y="278"/>
                                <a:pt x="12" y="170"/>
                              </a:cubicBezTo>
                              <a:cubicBezTo>
                                <a:pt x="12" y="85"/>
                                <a:pt x="73" y="0"/>
                                <a:pt x="242" y="0"/>
                              </a:cubicBezTo>
                              <a:cubicBezTo>
                                <a:pt x="375" y="0"/>
                                <a:pt x="472" y="61"/>
                                <a:pt x="472" y="182"/>
                              </a:cubicBezTo>
                              <a:cubicBezTo>
                                <a:pt x="460" y="194"/>
                                <a:pt x="460" y="194"/>
                                <a:pt x="460" y="194"/>
                              </a:cubicBezTo>
                              <a:cubicBezTo>
                                <a:pt x="363" y="194"/>
                                <a:pt x="363" y="194"/>
                                <a:pt x="363" y="194"/>
                              </a:cubicBezTo>
                              <a:cubicBezTo>
                                <a:pt x="351" y="182"/>
                                <a:pt x="351" y="182"/>
                                <a:pt x="351" y="182"/>
                              </a:cubicBezTo>
                              <a:cubicBezTo>
                                <a:pt x="351" y="145"/>
                                <a:pt x="326" y="109"/>
                                <a:pt x="242" y="109"/>
                              </a:cubicBezTo>
                              <a:cubicBezTo>
                                <a:pt x="181" y="109"/>
                                <a:pt x="133" y="121"/>
                                <a:pt x="133" y="170"/>
                              </a:cubicBezTo>
                              <a:cubicBezTo>
                                <a:pt x="133" y="230"/>
                                <a:pt x="181" y="242"/>
                                <a:pt x="302" y="266"/>
                              </a:cubicBezTo>
                              <a:cubicBezTo>
                                <a:pt x="423" y="291"/>
                                <a:pt x="484" y="339"/>
                                <a:pt x="484" y="448"/>
                              </a:cubicBezTo>
                              <a:cubicBezTo>
                                <a:pt x="484" y="544"/>
                                <a:pt x="411" y="629"/>
                                <a:pt x="242" y="62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3"/>
                      <wps:cNvSpPr>
                        <a:spLocks noEditPoints="1"/>
                      </wps:cNvSpPr>
                      <wps:spPr bwMode="auto">
                        <a:xfrm>
                          <a:off x="2200910" y="194945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5 h 629"/>
                            <a:gd name="T14" fmla="*/ 278 w 556"/>
                            <a:gd name="T15" fmla="*/ 0 h 629"/>
                            <a:gd name="T16" fmla="*/ 556 w 556"/>
                            <a:gd name="T17" fmla="*/ 315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8 h 629"/>
                            <a:gd name="T30" fmla="*/ 423 w 556"/>
                            <a:gd name="T31" fmla="*/ 436 h 629"/>
                            <a:gd name="T32" fmla="*/ 520 w 556"/>
                            <a:gd name="T33" fmla="*/ 436 h 629"/>
                            <a:gd name="T34" fmla="*/ 532 w 556"/>
                            <a:gd name="T35" fmla="*/ 448 h 629"/>
                            <a:gd name="T36" fmla="*/ 290 w 556"/>
                            <a:gd name="T37" fmla="*/ 629 h 629"/>
                            <a:gd name="T38" fmla="*/ 0 w 556"/>
                            <a:gd name="T39" fmla="*/ 315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5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2" y="0"/>
                                <a:pt x="556" y="145"/>
                                <a:pt x="556" y="315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9" y="520"/>
                                <a:pt x="387" y="508"/>
                                <a:pt x="411" y="448"/>
                              </a:cubicBezTo>
                              <a:cubicBezTo>
                                <a:pt x="423" y="436"/>
                                <a:pt x="423" y="436"/>
                                <a:pt x="423" y="436"/>
                              </a:cubicBezTo>
                              <a:cubicBezTo>
                                <a:pt x="520" y="436"/>
                                <a:pt x="520" y="436"/>
                                <a:pt x="520" y="436"/>
                              </a:cubicBezTo>
                              <a:cubicBezTo>
                                <a:pt x="532" y="448"/>
                                <a:pt x="532" y="448"/>
                                <a:pt x="532" y="448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5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4"/>
                      <wps:cNvSpPr>
                        <a:spLocks/>
                      </wps:cNvSpPr>
                      <wps:spPr bwMode="auto">
                        <a:xfrm>
                          <a:off x="2407920" y="199390"/>
                          <a:ext cx="161290" cy="195580"/>
                        </a:xfrm>
                        <a:custGeom>
                          <a:avLst/>
                          <a:gdLst>
                            <a:gd name="T0" fmla="*/ 496 w 508"/>
                            <a:gd name="T1" fmla="*/ 604 h 616"/>
                            <a:gd name="T2" fmla="*/ 411 w 508"/>
                            <a:gd name="T3" fmla="*/ 604 h 616"/>
                            <a:gd name="T4" fmla="*/ 399 w 508"/>
                            <a:gd name="T5" fmla="*/ 592 h 616"/>
                            <a:gd name="T6" fmla="*/ 387 w 508"/>
                            <a:gd name="T7" fmla="*/ 544 h 616"/>
                            <a:gd name="T8" fmla="*/ 375 w 508"/>
                            <a:gd name="T9" fmla="*/ 544 h 616"/>
                            <a:gd name="T10" fmla="*/ 230 w 508"/>
                            <a:gd name="T11" fmla="*/ 616 h 616"/>
                            <a:gd name="T12" fmla="*/ 0 w 508"/>
                            <a:gd name="T13" fmla="*/ 362 h 616"/>
                            <a:gd name="T14" fmla="*/ 0 w 508"/>
                            <a:gd name="T15" fmla="*/ 12 h 616"/>
                            <a:gd name="T16" fmla="*/ 12 w 508"/>
                            <a:gd name="T17" fmla="*/ 0 h 616"/>
                            <a:gd name="T18" fmla="*/ 109 w 508"/>
                            <a:gd name="T19" fmla="*/ 0 h 616"/>
                            <a:gd name="T20" fmla="*/ 121 w 508"/>
                            <a:gd name="T21" fmla="*/ 12 h 616"/>
                            <a:gd name="T22" fmla="*/ 121 w 508"/>
                            <a:gd name="T23" fmla="*/ 362 h 616"/>
                            <a:gd name="T24" fmla="*/ 242 w 508"/>
                            <a:gd name="T25" fmla="*/ 507 h 616"/>
                            <a:gd name="T26" fmla="*/ 387 w 508"/>
                            <a:gd name="T27" fmla="*/ 302 h 616"/>
                            <a:gd name="T28" fmla="*/ 387 w 508"/>
                            <a:gd name="T29" fmla="*/ 12 h 616"/>
                            <a:gd name="T30" fmla="*/ 399 w 508"/>
                            <a:gd name="T31" fmla="*/ 0 h 616"/>
                            <a:gd name="T32" fmla="*/ 496 w 508"/>
                            <a:gd name="T33" fmla="*/ 0 h 616"/>
                            <a:gd name="T34" fmla="*/ 508 w 508"/>
                            <a:gd name="T35" fmla="*/ 12 h 616"/>
                            <a:gd name="T36" fmla="*/ 508 w 508"/>
                            <a:gd name="T37" fmla="*/ 592 h 616"/>
                            <a:gd name="T38" fmla="*/ 496 w 508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8" h="616">
                              <a:moveTo>
                                <a:pt x="496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9" y="592"/>
                                <a:pt x="399" y="592"/>
                                <a:pt x="399" y="592"/>
                              </a:cubicBezTo>
                              <a:cubicBezTo>
                                <a:pt x="387" y="544"/>
                                <a:pt x="387" y="544"/>
                                <a:pt x="387" y="544"/>
                              </a:cubicBezTo>
                              <a:cubicBezTo>
                                <a:pt x="375" y="544"/>
                                <a:pt x="375" y="544"/>
                                <a:pt x="375" y="544"/>
                              </a:cubicBezTo>
                              <a:cubicBezTo>
                                <a:pt x="375" y="544"/>
                                <a:pt x="326" y="616"/>
                                <a:pt x="230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2" y="507"/>
                              </a:cubicBezTo>
                              <a:cubicBezTo>
                                <a:pt x="326" y="507"/>
                                <a:pt x="387" y="447"/>
                                <a:pt x="387" y="302"/>
                              </a:cubicBezTo>
                              <a:cubicBezTo>
                                <a:pt x="387" y="12"/>
                                <a:pt x="387" y="12"/>
                                <a:pt x="387" y="12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496" y="0"/>
                                <a:pt x="496" y="0"/>
                                <a:pt x="496" y="0"/>
                              </a:cubicBezTo>
                              <a:cubicBezTo>
                                <a:pt x="508" y="12"/>
                                <a:pt x="508" y="12"/>
                                <a:pt x="508" y="12"/>
                              </a:cubicBezTo>
                              <a:cubicBezTo>
                                <a:pt x="508" y="592"/>
                                <a:pt x="508" y="592"/>
                                <a:pt x="508" y="592"/>
                              </a:cubicBezTo>
                              <a:lnTo>
                                <a:pt x="496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5"/>
                      <wps:cNvSpPr>
                        <a:spLocks/>
                      </wps:cNvSpPr>
                      <wps:spPr bwMode="auto">
                        <a:xfrm>
                          <a:off x="2615565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2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6"/>
                      <wps:cNvSpPr>
                        <a:spLocks/>
                      </wps:cNvSpPr>
                      <wps:spPr bwMode="auto">
                        <a:xfrm>
                          <a:off x="1524635" y="502920"/>
                          <a:ext cx="172720" cy="192405"/>
                        </a:xfrm>
                        <a:custGeom>
                          <a:avLst/>
                          <a:gdLst>
                            <a:gd name="T0" fmla="*/ 169 w 272"/>
                            <a:gd name="T1" fmla="*/ 296 h 303"/>
                            <a:gd name="T2" fmla="*/ 163 w 272"/>
                            <a:gd name="T3" fmla="*/ 303 h 303"/>
                            <a:gd name="T4" fmla="*/ 109 w 272"/>
                            <a:gd name="T5" fmla="*/ 303 h 303"/>
                            <a:gd name="T6" fmla="*/ 103 w 272"/>
                            <a:gd name="T7" fmla="*/ 296 h 303"/>
                            <a:gd name="T8" fmla="*/ 0 w 272"/>
                            <a:gd name="T9" fmla="*/ 49 h 303"/>
                            <a:gd name="T10" fmla="*/ 0 w 272"/>
                            <a:gd name="T11" fmla="*/ 6 h 303"/>
                            <a:gd name="T12" fmla="*/ 6 w 272"/>
                            <a:gd name="T13" fmla="*/ 0 h 303"/>
                            <a:gd name="T14" fmla="*/ 42 w 272"/>
                            <a:gd name="T15" fmla="*/ 0 h 303"/>
                            <a:gd name="T16" fmla="*/ 48 w 272"/>
                            <a:gd name="T17" fmla="*/ 6 h 303"/>
                            <a:gd name="T18" fmla="*/ 133 w 272"/>
                            <a:gd name="T19" fmla="*/ 218 h 303"/>
                            <a:gd name="T20" fmla="*/ 139 w 272"/>
                            <a:gd name="T21" fmla="*/ 218 h 303"/>
                            <a:gd name="T22" fmla="*/ 224 w 272"/>
                            <a:gd name="T23" fmla="*/ 6 h 303"/>
                            <a:gd name="T24" fmla="*/ 230 w 272"/>
                            <a:gd name="T25" fmla="*/ 0 h 303"/>
                            <a:gd name="T26" fmla="*/ 266 w 272"/>
                            <a:gd name="T27" fmla="*/ 0 h 303"/>
                            <a:gd name="T28" fmla="*/ 272 w 272"/>
                            <a:gd name="T29" fmla="*/ 6 h 303"/>
                            <a:gd name="T30" fmla="*/ 272 w 272"/>
                            <a:gd name="T31" fmla="*/ 49 h 303"/>
                            <a:gd name="T32" fmla="*/ 169 w 272"/>
                            <a:gd name="T33" fmla="*/ 296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2" h="303">
                              <a:moveTo>
                                <a:pt x="169" y="296"/>
                              </a:moveTo>
                              <a:lnTo>
                                <a:pt x="163" y="303"/>
                              </a:lnTo>
                              <a:lnTo>
                                <a:pt x="109" y="303"/>
                              </a:lnTo>
                              <a:lnTo>
                                <a:pt x="103" y="296"/>
                              </a:lnTo>
                              <a:lnTo>
                                <a:pt x="0" y="49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42" y="0"/>
                              </a:lnTo>
                              <a:lnTo>
                                <a:pt x="48" y="6"/>
                              </a:lnTo>
                              <a:lnTo>
                                <a:pt x="133" y="218"/>
                              </a:lnTo>
                              <a:lnTo>
                                <a:pt x="139" y="218"/>
                              </a:lnTo>
                              <a:lnTo>
                                <a:pt x="224" y="6"/>
                              </a:lnTo>
                              <a:lnTo>
                                <a:pt x="230" y="0"/>
                              </a:lnTo>
                              <a:lnTo>
                                <a:pt x="266" y="0"/>
                              </a:lnTo>
                              <a:lnTo>
                                <a:pt x="272" y="6"/>
                              </a:lnTo>
                              <a:lnTo>
                                <a:pt x="272" y="49"/>
                              </a:lnTo>
                              <a:lnTo>
                                <a:pt x="169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7"/>
                      <wps:cNvSpPr>
                        <a:spLocks noEditPoints="1"/>
                      </wps:cNvSpPr>
                      <wps:spPr bwMode="auto">
                        <a:xfrm>
                          <a:off x="17164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7 h 629"/>
                            <a:gd name="T30" fmla="*/ 423 w 556"/>
                            <a:gd name="T31" fmla="*/ 435 h 629"/>
                            <a:gd name="T32" fmla="*/ 520 w 556"/>
                            <a:gd name="T33" fmla="*/ 435 h 629"/>
                            <a:gd name="T34" fmla="*/ 532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7" y="508"/>
                                <a:pt x="411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20" y="435"/>
                                <a:pt x="520" y="435"/>
                                <a:pt x="520" y="435"/>
                              </a:cubicBezTo>
                              <a:cubicBezTo>
                                <a:pt x="532" y="447"/>
                                <a:pt x="532" y="447"/>
                                <a:pt x="532" y="447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8"/>
                      <wps:cNvSpPr>
                        <a:spLocks/>
                      </wps:cNvSpPr>
                      <wps:spPr bwMode="auto">
                        <a:xfrm>
                          <a:off x="1927860" y="502920"/>
                          <a:ext cx="111125" cy="192405"/>
                        </a:xfrm>
                        <a:custGeom>
                          <a:avLst/>
                          <a:gdLst>
                            <a:gd name="T0" fmla="*/ 338 w 350"/>
                            <a:gd name="T1" fmla="*/ 109 h 605"/>
                            <a:gd name="T2" fmla="*/ 278 w 350"/>
                            <a:gd name="T3" fmla="*/ 109 h 605"/>
                            <a:gd name="T4" fmla="*/ 121 w 350"/>
                            <a:gd name="T5" fmla="*/ 290 h 605"/>
                            <a:gd name="T6" fmla="*/ 121 w 350"/>
                            <a:gd name="T7" fmla="*/ 592 h 605"/>
                            <a:gd name="T8" fmla="*/ 109 w 350"/>
                            <a:gd name="T9" fmla="*/ 605 h 605"/>
                            <a:gd name="T10" fmla="*/ 12 w 350"/>
                            <a:gd name="T11" fmla="*/ 605 h 605"/>
                            <a:gd name="T12" fmla="*/ 0 w 350"/>
                            <a:gd name="T13" fmla="*/ 592 h 605"/>
                            <a:gd name="T14" fmla="*/ 0 w 350"/>
                            <a:gd name="T15" fmla="*/ 12 h 605"/>
                            <a:gd name="T16" fmla="*/ 12 w 350"/>
                            <a:gd name="T17" fmla="*/ 0 h 605"/>
                            <a:gd name="T18" fmla="*/ 97 w 350"/>
                            <a:gd name="T19" fmla="*/ 0 h 605"/>
                            <a:gd name="T20" fmla="*/ 109 w 350"/>
                            <a:gd name="T21" fmla="*/ 12 h 605"/>
                            <a:gd name="T22" fmla="*/ 121 w 350"/>
                            <a:gd name="T23" fmla="*/ 60 h 605"/>
                            <a:gd name="T24" fmla="*/ 133 w 350"/>
                            <a:gd name="T25" fmla="*/ 60 h 605"/>
                            <a:gd name="T26" fmla="*/ 290 w 350"/>
                            <a:gd name="T27" fmla="*/ 0 h 605"/>
                            <a:gd name="T28" fmla="*/ 338 w 350"/>
                            <a:gd name="T29" fmla="*/ 0 h 605"/>
                            <a:gd name="T30" fmla="*/ 350 w 350"/>
                            <a:gd name="T31" fmla="*/ 12 h 605"/>
                            <a:gd name="T32" fmla="*/ 350 w 350"/>
                            <a:gd name="T33" fmla="*/ 97 h 605"/>
                            <a:gd name="T34" fmla="*/ 338 w 350"/>
                            <a:gd name="T35" fmla="*/ 109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0" h="605">
                              <a:moveTo>
                                <a:pt x="338" y="109"/>
                              </a:moveTo>
                              <a:cubicBezTo>
                                <a:pt x="278" y="109"/>
                                <a:pt x="278" y="109"/>
                                <a:pt x="278" y="109"/>
                              </a:cubicBezTo>
                              <a:cubicBezTo>
                                <a:pt x="181" y="109"/>
                                <a:pt x="121" y="145"/>
                                <a:pt x="121" y="290"/>
                              </a:cubicBezTo>
                              <a:cubicBezTo>
                                <a:pt x="121" y="592"/>
                                <a:pt x="121" y="592"/>
                                <a:pt x="121" y="592"/>
                              </a:cubicBezTo>
                              <a:cubicBezTo>
                                <a:pt x="109" y="605"/>
                                <a:pt x="109" y="605"/>
                                <a:pt x="109" y="605"/>
                              </a:cubicBezTo>
                              <a:cubicBezTo>
                                <a:pt x="12" y="605"/>
                                <a:pt x="12" y="605"/>
                                <a:pt x="12" y="605"/>
                              </a:cubicBezTo>
                              <a:cubicBezTo>
                                <a:pt x="0" y="592"/>
                                <a:pt x="0" y="592"/>
                                <a:pt x="0" y="59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09" y="12"/>
                                <a:pt x="109" y="12"/>
                                <a:pt x="109" y="12"/>
                              </a:cubicBezTo>
                              <a:cubicBezTo>
                                <a:pt x="121" y="60"/>
                                <a:pt x="121" y="60"/>
                                <a:pt x="121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69" y="24"/>
                                <a:pt x="205" y="0"/>
                                <a:pt x="290" y="0"/>
                              </a:cubicBezTo>
                              <a:cubicBezTo>
                                <a:pt x="338" y="0"/>
                                <a:pt x="338" y="0"/>
                                <a:pt x="338" y="0"/>
                              </a:cubicBezTo>
                              <a:cubicBezTo>
                                <a:pt x="350" y="12"/>
                                <a:pt x="350" y="12"/>
                                <a:pt x="350" y="12"/>
                              </a:cubicBezTo>
                              <a:cubicBezTo>
                                <a:pt x="350" y="97"/>
                                <a:pt x="350" y="97"/>
                                <a:pt x="350" y="97"/>
                              </a:cubicBezTo>
                              <a:lnTo>
                                <a:pt x="338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9"/>
                      <wps:cNvSpPr>
                        <a:spLocks noEditPoints="1"/>
                      </wps:cNvSpPr>
                      <wps:spPr bwMode="auto">
                        <a:xfrm>
                          <a:off x="20466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2 w 556"/>
                            <a:gd name="T5" fmla="*/ 254 h 629"/>
                            <a:gd name="T6" fmla="*/ 145 w 556"/>
                            <a:gd name="T7" fmla="*/ 266 h 629"/>
                            <a:gd name="T8" fmla="*/ 410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2 w 556"/>
                            <a:gd name="T25" fmla="*/ 375 h 629"/>
                            <a:gd name="T26" fmla="*/ 290 w 556"/>
                            <a:gd name="T27" fmla="*/ 520 h 629"/>
                            <a:gd name="T28" fmla="*/ 410 w 556"/>
                            <a:gd name="T29" fmla="*/ 447 h 629"/>
                            <a:gd name="T30" fmla="*/ 423 w 556"/>
                            <a:gd name="T31" fmla="*/ 435 h 629"/>
                            <a:gd name="T32" fmla="*/ 519 w 556"/>
                            <a:gd name="T33" fmla="*/ 435 h 629"/>
                            <a:gd name="T34" fmla="*/ 531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0" y="109"/>
                                <a:pt x="278" y="109"/>
                              </a:cubicBezTo>
                              <a:cubicBezTo>
                                <a:pt x="145" y="109"/>
                                <a:pt x="132" y="218"/>
                                <a:pt x="132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0" y="266"/>
                                <a:pt x="410" y="266"/>
                                <a:pt x="410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4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2" y="375"/>
                                <a:pt x="132" y="375"/>
                                <a:pt x="132" y="375"/>
                              </a:cubicBezTo>
                              <a:cubicBezTo>
                                <a:pt x="132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6" y="508"/>
                                <a:pt x="410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19" y="435"/>
                                <a:pt x="519" y="435"/>
                                <a:pt x="519" y="435"/>
                              </a:cubicBezTo>
                              <a:cubicBezTo>
                                <a:pt x="531" y="447"/>
                                <a:pt x="531" y="447"/>
                                <a:pt x="531" y="447"/>
                              </a:cubicBezTo>
                              <a:cubicBezTo>
                                <a:pt x="519" y="544"/>
                                <a:pt x="435" y="629"/>
                                <a:pt x="290" y="629"/>
                              </a:cubicBezTo>
                              <a:cubicBezTo>
                                <a:pt x="96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20"/>
                      <wps:cNvSpPr>
                        <a:spLocks/>
                      </wps:cNvSpPr>
                      <wps:spPr bwMode="auto">
                        <a:xfrm>
                          <a:off x="2257425" y="499110"/>
                          <a:ext cx="165100" cy="196215"/>
                        </a:xfrm>
                        <a:custGeom>
                          <a:avLst/>
                          <a:gdLst>
                            <a:gd name="T0" fmla="*/ 508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7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8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8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70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7" y="12"/>
                                <a:pt x="97" y="12"/>
                                <a:pt x="97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2" y="0"/>
                                <a:pt x="290" y="0"/>
                              </a:cubicBezTo>
                              <a:cubicBezTo>
                                <a:pt x="460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21"/>
                      <wps:cNvSpPr>
                        <a:spLocks noEditPoints="1"/>
                      </wps:cNvSpPr>
                      <wps:spPr bwMode="auto">
                        <a:xfrm>
                          <a:off x="2465070" y="434340"/>
                          <a:ext cx="38100" cy="260985"/>
                        </a:xfrm>
                        <a:custGeom>
                          <a:avLst/>
                          <a:gdLst>
                            <a:gd name="T0" fmla="*/ 54 w 60"/>
                            <a:gd name="T1" fmla="*/ 411 h 411"/>
                            <a:gd name="T2" fmla="*/ 6 w 60"/>
                            <a:gd name="T3" fmla="*/ 411 h 411"/>
                            <a:gd name="T4" fmla="*/ 0 w 60"/>
                            <a:gd name="T5" fmla="*/ 404 h 411"/>
                            <a:gd name="T6" fmla="*/ 0 w 60"/>
                            <a:gd name="T7" fmla="*/ 114 h 411"/>
                            <a:gd name="T8" fmla="*/ 6 w 60"/>
                            <a:gd name="T9" fmla="*/ 108 h 411"/>
                            <a:gd name="T10" fmla="*/ 54 w 60"/>
                            <a:gd name="T11" fmla="*/ 108 h 411"/>
                            <a:gd name="T12" fmla="*/ 60 w 60"/>
                            <a:gd name="T13" fmla="*/ 114 h 411"/>
                            <a:gd name="T14" fmla="*/ 60 w 60"/>
                            <a:gd name="T15" fmla="*/ 404 h 411"/>
                            <a:gd name="T16" fmla="*/ 54 w 60"/>
                            <a:gd name="T17" fmla="*/ 411 h 411"/>
                            <a:gd name="T18" fmla="*/ 54 w 60"/>
                            <a:gd name="T19" fmla="*/ 60 h 411"/>
                            <a:gd name="T20" fmla="*/ 6 w 60"/>
                            <a:gd name="T21" fmla="*/ 60 h 411"/>
                            <a:gd name="T22" fmla="*/ 0 w 60"/>
                            <a:gd name="T23" fmla="*/ 54 h 411"/>
                            <a:gd name="T24" fmla="*/ 0 w 60"/>
                            <a:gd name="T25" fmla="*/ 6 h 411"/>
                            <a:gd name="T26" fmla="*/ 6 w 60"/>
                            <a:gd name="T27" fmla="*/ 0 h 411"/>
                            <a:gd name="T28" fmla="*/ 54 w 60"/>
                            <a:gd name="T29" fmla="*/ 0 h 411"/>
                            <a:gd name="T30" fmla="*/ 60 w 60"/>
                            <a:gd name="T31" fmla="*/ 6 h 411"/>
                            <a:gd name="T32" fmla="*/ 60 w 60"/>
                            <a:gd name="T33" fmla="*/ 54 h 411"/>
                            <a:gd name="T34" fmla="*/ 54 w 60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0" h="411">
                              <a:moveTo>
                                <a:pt x="54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4" y="108"/>
                              </a:lnTo>
                              <a:lnTo>
                                <a:pt x="60" y="114"/>
                              </a:lnTo>
                              <a:lnTo>
                                <a:pt x="60" y="404"/>
                              </a:lnTo>
                              <a:lnTo>
                                <a:pt x="54" y="411"/>
                              </a:lnTo>
                              <a:close/>
                              <a:moveTo>
                                <a:pt x="54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4" y="0"/>
                              </a:lnTo>
                              <a:lnTo>
                                <a:pt x="60" y="6"/>
                              </a:lnTo>
                              <a:lnTo>
                                <a:pt x="60" y="54"/>
                              </a:lnTo>
                              <a:lnTo>
                                <a:pt x="5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22"/>
                      <wps:cNvSpPr>
                        <a:spLocks noEditPoints="1"/>
                      </wps:cNvSpPr>
                      <wps:spPr bwMode="auto">
                        <a:xfrm>
                          <a:off x="2538095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6 w 556"/>
                            <a:gd name="T37" fmla="*/ 701 h 870"/>
                            <a:gd name="T38" fmla="*/ 48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1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1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8" y="798"/>
                                <a:pt x="36" y="701"/>
                              </a:cubicBezTo>
                              <a:cubicBezTo>
                                <a:pt x="48" y="689"/>
                                <a:pt x="48" y="689"/>
                                <a:pt x="48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1" y="749"/>
                                <a:pt x="217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23"/>
                      <wps:cNvSpPr>
                        <a:spLocks noEditPoints="1"/>
                      </wps:cNvSpPr>
                      <wps:spPr bwMode="auto">
                        <a:xfrm>
                          <a:off x="2760345" y="434340"/>
                          <a:ext cx="38735" cy="260985"/>
                        </a:xfrm>
                        <a:custGeom>
                          <a:avLst/>
                          <a:gdLst>
                            <a:gd name="T0" fmla="*/ 55 w 61"/>
                            <a:gd name="T1" fmla="*/ 411 h 411"/>
                            <a:gd name="T2" fmla="*/ 6 w 61"/>
                            <a:gd name="T3" fmla="*/ 411 h 411"/>
                            <a:gd name="T4" fmla="*/ 0 w 61"/>
                            <a:gd name="T5" fmla="*/ 404 h 411"/>
                            <a:gd name="T6" fmla="*/ 0 w 61"/>
                            <a:gd name="T7" fmla="*/ 114 h 411"/>
                            <a:gd name="T8" fmla="*/ 6 w 61"/>
                            <a:gd name="T9" fmla="*/ 108 h 411"/>
                            <a:gd name="T10" fmla="*/ 55 w 61"/>
                            <a:gd name="T11" fmla="*/ 108 h 411"/>
                            <a:gd name="T12" fmla="*/ 61 w 61"/>
                            <a:gd name="T13" fmla="*/ 114 h 411"/>
                            <a:gd name="T14" fmla="*/ 61 w 61"/>
                            <a:gd name="T15" fmla="*/ 404 h 411"/>
                            <a:gd name="T16" fmla="*/ 55 w 61"/>
                            <a:gd name="T17" fmla="*/ 411 h 411"/>
                            <a:gd name="T18" fmla="*/ 55 w 61"/>
                            <a:gd name="T19" fmla="*/ 60 h 411"/>
                            <a:gd name="T20" fmla="*/ 6 w 61"/>
                            <a:gd name="T21" fmla="*/ 60 h 411"/>
                            <a:gd name="T22" fmla="*/ 0 w 61"/>
                            <a:gd name="T23" fmla="*/ 54 h 411"/>
                            <a:gd name="T24" fmla="*/ 0 w 61"/>
                            <a:gd name="T25" fmla="*/ 6 h 411"/>
                            <a:gd name="T26" fmla="*/ 6 w 61"/>
                            <a:gd name="T27" fmla="*/ 0 h 411"/>
                            <a:gd name="T28" fmla="*/ 55 w 61"/>
                            <a:gd name="T29" fmla="*/ 0 h 411"/>
                            <a:gd name="T30" fmla="*/ 61 w 61"/>
                            <a:gd name="T31" fmla="*/ 6 h 411"/>
                            <a:gd name="T32" fmla="*/ 61 w 61"/>
                            <a:gd name="T33" fmla="*/ 54 h 411"/>
                            <a:gd name="T34" fmla="*/ 55 w 61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411">
                              <a:moveTo>
                                <a:pt x="55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5" y="108"/>
                              </a:lnTo>
                              <a:lnTo>
                                <a:pt x="61" y="114"/>
                              </a:lnTo>
                              <a:lnTo>
                                <a:pt x="61" y="404"/>
                              </a:lnTo>
                              <a:lnTo>
                                <a:pt x="55" y="411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5" y="0"/>
                              </a:lnTo>
                              <a:lnTo>
                                <a:pt x="61" y="6"/>
                              </a:lnTo>
                              <a:lnTo>
                                <a:pt x="61" y="54"/>
                              </a:lnTo>
                              <a:lnTo>
                                <a:pt x="5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844800" y="499110"/>
                          <a:ext cx="165100" cy="196215"/>
                        </a:xfrm>
                        <a:custGeom>
                          <a:avLst/>
                          <a:gdLst>
                            <a:gd name="T0" fmla="*/ 507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6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7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7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69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6" y="12"/>
                                <a:pt x="96" y="12"/>
                                <a:pt x="96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1" y="0"/>
                                <a:pt x="290" y="0"/>
                              </a:cubicBezTo>
                              <a:cubicBezTo>
                                <a:pt x="459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7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25"/>
                      <wps:cNvSpPr>
                        <a:spLocks noEditPoints="1"/>
                      </wps:cNvSpPr>
                      <wps:spPr bwMode="auto">
                        <a:xfrm>
                          <a:off x="3040380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7 w 556"/>
                            <a:gd name="T37" fmla="*/ 701 h 870"/>
                            <a:gd name="T38" fmla="*/ 49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2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2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9" y="798"/>
                                <a:pt x="37" y="701"/>
                              </a:cubicBezTo>
                              <a:cubicBezTo>
                                <a:pt x="49" y="689"/>
                                <a:pt x="49" y="689"/>
                                <a:pt x="49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2" y="749"/>
                                <a:pt x="218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1201A" id="Canvas 139" o:spid="_x0000_s1026" editas="canvas" style="position:absolute;margin-left:0;margin-top:0;width:595.3pt;height:841.9pt;z-index:-251655168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6" o:spid="_x0000_s1028" style="position:absolute;left:201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EmsQA&#10;AADcAAAADwAAAGRycy9kb3ducmV2LnhtbESPQWvDMAyF74P+B6PCbovTHcJI45bRtNBLB+vauxZr&#10;SdZYDrGXJv9+Ogx2k3hP730qtpPr1EhDaD0bWCUpKOLK25ZrA5ePw9MLqBCRLXaeycBMAbabxUOB&#10;ufV3fqfxHGslIRxyNNDE2Odah6ohhyHxPbFoX35wGGUdam0HvEu46/RzmmbaYcvS0GBPu4aq2/nH&#10;GQiH0/W7t+XnVJZj9ubSfTuXN2Mel9PrGlSkKf6b/66PVvB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hJrEAAAA3AAAAA8AAAAAAAAAAAAAAAAAmAIAAGRycy9k&#10;b3ducmV2LnhtbFBLBQYAAAAABAAEAPUAAACJAwAAAAA=&#10;" path="m78,769l66,780r-55,l,769,,691,401,11,412,r56,l479,11r,78l78,769xe" fillcolor="#1d1d1b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7" o:spid="_x0000_s1029" style="position:absolute;left:525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sP8EA&#10;AADcAAAADwAAAGRycy9kb3ducmV2LnhtbERPTYvCMBC9C/6HMII3TetBtBpFBGH3sAddUbwNydhW&#10;m0lpsrb+eyMIe5vH+5zlurOVeFDjS8cK0nECglg7U3Ku4Pi7G81A+IBssHJMCp7kYb3q95aYGdfy&#10;nh6HkIsYwj5DBUUIdSal1wVZ9GNXE0fu6hqLIcIml6bBNobbSk6SZCotlhwbCqxpW5C+H/6sApn+&#10;nJJ2bvPJ86Jv0+P5UmvzrdRw0G0WIAJ14V/8cX+ZOD+dw/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ZLD/BAAAA3AAAAA8AAAAAAAAAAAAAAAAAmAIAAGRycy9kb3du&#10;cmV2LnhtbFBLBQYAAAAABAAEAPUAAACGAwAAAAA=&#10;" path="m,89l,11,11,,66,,78,11,479,691r,78l468,780r-56,l401,769,,89xe" fillcolor="#9d9d9c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8" o:spid="_x0000_s1030" style="position:absolute;left:850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PH8UA&#10;AADcAAAADwAAAGRycy9kb3ducmV2LnhtbESPQWvCQBCF7wX/wzJCb3VjDtJGVymCoAcPtaJ4G3an&#10;SdrsbMiuJv77zkHwNsN78943i9XgG3WjLtaBDUwnGShiG1zNpYHj9+btHVRMyA6bwGTgThFWy9HL&#10;AgsXev6i2yGVSkI4FmigSqkttI62Io9xElpi0X5C5zHJ2pXaddhLuG90nmUz7bFmaaiwpXVF9u9w&#10;9Qb0dH/K+g9f5veL/Z0dz5fWup0xr+Phcw4q0ZCe5sf11gl+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08fxQAAANwAAAAPAAAAAAAAAAAAAAAAAJgCAABkcnMv&#10;ZG93bnJldi54bWxQSwUGAAAAAAQABAD1AAAAigMAAAAA&#10;" path="m78,769l66,780r-55,l,769,,691,401,11,412,r56,l479,11r,78l78,769xe" fillcolor="#9d9d9c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9" o:spid="_x0000_s1031" style="position:absolute;left:1174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nusIA&#10;AADcAAAADwAAAGRycy9kb3ducmV2LnhtbERPS2vCQBC+C/0Pywi96SY5hBJdRUwDXlqo1fs0O02i&#10;2dmQXfP4991Cobf5+J6z3U+mFQP1rrGsIF5HIIhLqxuuFFw+i9ULCOeRNbaWScFMDva7p8UWM21H&#10;/qDh7CsRQthlqKD2vsukdGVNBt3adsSB+7a9QR9gX0nd4xjCTSuTKEqlwYZDQ40dHWsq7+eHUeCK&#10;t+ut0/nXlOdD+m6i12bO70o9L6fDBoSnyf+L/9wnHeYn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e6wgAAANwAAAAPAAAAAAAAAAAAAAAAAJgCAABkcnMvZG93&#10;bnJldi54bWxQSwUGAAAAAAQABAD1AAAAhwMAAAAA&#10;" path="m,89l,11,11,,66,,78,11,479,691r,78l468,780r-56,l401,769,,89xe" fillcolor="#1d1d1b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10" o:spid="_x0000_s1032" style="position:absolute;left:15214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5QsAA&#10;AADcAAAADwAAAGRycy9kb3ducmV2LnhtbERPzWrCQBC+C77DMoI33ZjSElJXEaHUm6h9gCE7JsHs&#10;bJIdY/r2rlDobT6+31lvR9eogfpQezawWiagiAtvay4N/Fy+FhmoIMgWG89k4JcCbDfTyRpz6x98&#10;ouEspYohHHI0UIm0udahqMhhWPqWOHJX3zuUCPtS2x4fMdw1Ok2SD+2w5thQYUv7iorb+e4MnEJ3&#10;ybr0fjx01+9xkLfQyXtmzHw27j5BCY3yL/5zH2ycn6bweiZe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l5QsAAAADcAAAADwAAAAAAAAAAAAAAAACYAgAAZHJzL2Rvd25y&#10;ZXYueG1sUEsFBgAAAAAEAAQA9QAAAIUDAAAAAA==&#10;" path="m834,617v-97,,-97,,-97,c725,605,725,605,725,605v,-363,,-363,,-363c725,170,713,109,616,109v-85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1" o:spid="_x0000_s1033" style="position:absolute;left:18288;top:1993;width:1606;height:1956;visibility:visible;mso-wrap-style:square;v-text-anchor:top" coordsize="50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spMEA&#10;AADcAAAADwAAAGRycy9kb3ducmV2LnhtbERP22oCMRB9L/gPYYS+1aRbKHU1SpUWCkWoN3wdNuPu&#10;4mayJNHd/r0RBN/mcK4znfe2ERfyoXas4XWkQBAXztRcathtv18+QISIbLBxTBr+KcB8NniaYm5c&#10;x2u6bGIpUgiHHDVUMba5lKGoyGIYuZY4cUfnLcYEfSmNxy6F20ZmSr1LizWnhgpbWlZUnDZnq+Es&#10;D6vxX93tWS38OoYvq5rfTOvnYf85ARGpjw/x3f1j0vzsDW7PpAv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LKTBAAAA3AAAAA8AAAAAAAAAAAAAAAAAmAIAAGRycy9kb3du&#10;cmV2LnhtbFBLBQYAAAAABAAEAPUAAACGAwAAAAA=&#10;" path="m495,604v-84,,-84,,-84,c398,592,398,592,398,592,386,544,386,544,386,544v-12,,-12,,-12,c374,544,326,616,229,616,60,616,,495,,362,,12,,12,,12,12,,12,,12,v96,,96,,96,c121,12,121,12,121,12v,350,,350,,350c121,435,145,507,241,507v85,,145,-60,145,-205c386,12,386,12,386,12,398,,398,,398,v97,,97,,97,c507,12,507,12,507,12v,580,,580,,580l495,604xe" fillcolor="#1d1d1b" stroked="f">
                <v:path arrowok="t" o:connecttype="custom" o:connectlocs="156853,191770;130235,191770;126116,187960;122313,172720;118511,172720;72564,195580;0,114935;0,3810;3802,0;34222,0;38342,3810;38342,114935;76367,160973;122313,95885;122313,3810;126116,0;156853,0;160655,3810;160655,187960;156853,191770" o:connectangles="0,0,0,0,0,0,0,0,0,0,0,0,0,0,0,0,0,0,0,0"/>
              </v:shape>
              <v:shape id="Freeform 12" o:spid="_x0000_s1034" style="position:absolute;left:20243;top:1949;width:1537;height:2000;visibility:visible;mso-wrap-style:square;v-text-anchor:top" coordsize="48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/ssMA&#10;AADcAAAADwAAAGRycy9kb3ducmV2LnhtbERPzWrCQBC+F/oOyxR6qxtDCRJdxbYoBT2o8QGG7JgE&#10;s7Nhd42pT98VBG/z8f3ObDGYVvTkfGNZwXiUgCAurW64UnAsVh8TED4ga2wtk4I/8rCYv77MMNf2&#10;ynvqD6ESMYR9jgrqELpcSl/WZNCPbEccuZN1BkOErpLa4TWGm1amSZJJgw3Hhho7+q6pPB8uRsH6&#10;0n9ti/3unKXj1brY/dzcJrsp9f42LKcgAg3hKX64f3Wcn37C/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/ssMAAADcAAAADwAAAAAAAAAAAAAAAACYAgAAZHJzL2Rv&#10;d25yZXYueG1sUEsFBgAAAAAEAAQA9QAAAIgDAAAAAA==&#10;" path="m242,629c85,629,,557,,424,12,411,12,411,12,411v97,,97,,97,c121,424,121,424,121,424v,60,36,96,121,96c326,520,363,496,363,448v,-61,-37,-73,-157,-97c85,327,12,278,12,170,12,85,73,,242,,375,,472,61,472,182v-12,12,-12,12,-12,12c363,194,363,194,363,194,351,182,351,182,351,182v,-37,-25,-73,-109,-73c181,109,133,121,133,170v,60,48,72,169,96c423,291,484,339,484,448v,96,-73,181,-242,181e" fillcolor="#1d1d1b" stroked="f">
                <v:path arrowok="t" o:connecttype="custom" o:connectlocs="76835,200025;0,134834;3810,130700;34608,130700;38418,134834;76835,165362;115253,142466;65405,111620;3810,54061;76835,0;149860,57877;146050,61693;115253,61693;111443,57877;76835,34663;42228,54061;95885,84589;153670,142466;76835,200025" o:connectangles="0,0,0,0,0,0,0,0,0,0,0,0,0,0,0,0,0,0,0"/>
              </v:shape>
              <v:shape id="Freeform 13" o:spid="_x0000_s1035" style="position:absolute;left:22009;top:1949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mGsEA&#10;AADcAAAADwAAAGRycy9kb3ducmV2LnhtbERPyWrDMBC9F/IPYgK9NXJdWoIbJTQhNrk2C70O1tQ2&#10;tUZGkre/jwqF3ubx1tnsJtOKgZxvLCt4XiUgiEurG64UXC/50xqED8gaW8ukYCYPu+3iYYOZtiN/&#10;0nAOlYgh7DNUUIfQZVL6siaDfmU74sh9W2cwROgqqR2OMdy0Mk2SN2mw4dhQY0eHmsqfc28U5O6r&#10;SP10KIp8Ltvj/nrTL32u1ONy+ngHEWgK/+I/90nH+ekr/D4TL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+5hrBAAAA3AAAAA8AAAAAAAAAAAAAAAAAmAIAAGRycy9kb3du&#10;cmV2LnhtbFBLBQYAAAAABAAEAPUAAACGAwAAAAA=&#10;" path="m423,254c423,218,411,109,278,109,145,109,133,218,133,254v12,12,12,12,12,12c411,266,411,266,411,266r12,-12xm,315c,145,85,,278,,472,,556,145,556,315v,36,,36,,36c544,363,544,363,544,363v-399,,-399,,-399,c133,375,133,375,133,375v,24,12,145,157,145c339,520,387,508,411,448v12,-12,12,-12,12,-12c520,436,520,436,520,436v12,12,12,12,12,12c520,544,435,629,290,629,97,629,,496,,315e" fillcolor="#1d1d1b" stroked="f">
                <v:path arrowok="t" o:connecttype="custom" o:connectlocs="134303,80773;88265,34663;42228,80773;46038,84589;130493,84589;134303,80773;0,100172;88265,0;176530,100172;176530,111620;172720,115436;46038,115436;42228,119252;92075,165362;130493,142466;134303,138650;165100,138650;168910,142466;92075,200025;0,100172" o:connectangles="0,0,0,0,0,0,0,0,0,0,0,0,0,0,0,0,0,0,0,0"/>
                <o:lock v:ext="edit" verticies="t"/>
              </v:shape>
              <v:shape id="Freeform 14" o:spid="_x0000_s1036" style="position:absolute;left:24079;top:1993;width:1613;height:1956;visibility:visible;mso-wrap-style:square;v-text-anchor:top" coordsize="5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m8cMA&#10;AADcAAAADwAAAGRycy9kb3ducmV2LnhtbERP32vCMBB+H/g/hBP2NlP7IFKNMuamg4GwKoO93Zpb&#10;U20uJcls998vwsC3+/h+3nI92FZcyIfGsYLpJANBXDndcK3geHh5mIMIEVlj65gU/FKA9Wp0t8RC&#10;u57f6VLGWqQQDgUqMDF2hZShMmQxTFxHnLhv5y3GBH0ttcc+hdtW5lk2kxYbTg0GO3oyVJ3LH6ug&#10;zff26+3Z9OWuO+L2YzM/ffpKqfvx8LgAEWmIN/G/+1Wn+fkMrs+k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0m8cMAAADcAAAADwAAAAAAAAAAAAAAAACYAgAAZHJzL2Rv&#10;d25yZXYueG1sUEsFBgAAAAAEAAQA9QAAAIgDAAAAAA==&#10;" path="m496,604v-85,,-85,,-85,c399,592,399,592,399,592,387,544,387,544,387,544v-12,,-12,,-12,c375,544,326,616,230,616,60,616,,495,,362,,12,,12,,12,12,,12,,12,v97,,97,,97,c121,12,121,12,121,12v,350,,350,,350c121,435,145,507,242,507v84,,145,-60,145,-205c387,12,387,12,387,12,399,,399,,399,v97,,97,,97,c508,12,508,12,508,12v,580,,580,,580l496,604xe" fillcolor="#1d1d1b" stroked="f">
                <v:path arrowok="t" o:connecttype="custom" o:connectlocs="157480,191770;130493,191770;126683,187960;122873,172720;119063,172720;73025,195580;0,114935;0,3810;3810,0;34608,0;38418,3810;38418,114935;76835,160973;122873,95885;122873,3810;126683,0;157480,0;161290,3810;161290,187960;157480,191770" o:connectangles="0,0,0,0,0,0,0,0,0,0,0,0,0,0,0,0,0,0,0,0"/>
              </v:shape>
              <v:shape id="Freeform 15" o:spid="_x0000_s1037" style="position:absolute;left:26155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a2sEA&#10;AADcAAAADwAAAGRycy9kb3ducmV2LnhtbERP22rCQBB9L/Qflin4VjdGWkN0FRFE34qXDxiyYxLM&#10;zibZMaZ/3y0U+jaHc53VZnSNGqgPtWcDs2kCirjwtubSwPWyf89ABUG22HgmA98UYLN+fVlhbv2T&#10;TzScpVQxhEOOBiqRNtc6FBU5DFPfEkfu5nuHEmFfatvjM4a7RqdJ8qkd1hwbKmxpV1FxPz+cgVPo&#10;LlmXPr6O3e0wDjIPnXxkxkzexu0SlNAo/+I/99HG+ekCfp+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O2trBAAAA3AAAAA8AAAAAAAAAAAAAAAAAmAIAAGRycy9kb3du&#10;cmV2LnhtbFBLBQYAAAAABAAEAPUAAACGAwAAAAA=&#10;" path="m834,617v-97,,-97,,-97,c725,605,725,605,725,605v,-363,,-363,,-363c725,170,713,109,616,109v-84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6" o:spid="_x0000_s1038" style="position:absolute;left:15246;top:5029;width:1727;height:1924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Of8UA&#10;AADcAAAADwAAAGRycy9kb3ducmV2LnhtbESPT2vDMAzF74N9B6NBb6vTHsbI4pZQGIzBGP1z6U2L&#10;tTgkljPbbdNvXx0GvUm8p/d+qtaTH9SZYuoCG1jMC1DETbAdtwYO+/fnV1ApI1scApOBKyVYrx4f&#10;KixtuPCWzrvcKgnhVKIBl/NYap0aRx7TPIzEov2G6DHLGlttI14k3A96WRQv2mPH0uBwpI2jpt+d&#10;vIHv4/6Pfz4nnzeLOp6+6t4Nvjdm9jTVb6AyTflu/r/+sIK/FF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U5/xQAAANwAAAAPAAAAAAAAAAAAAAAAAJgCAABkcnMv&#10;ZG93bnJldi54bWxQSwUGAAAAAAQABAD1AAAAigMAAAAA&#10;" path="m169,296r-6,7l109,303r-6,-7l,49,,6,6,,42,r6,6l133,218r6,l224,6,230,r36,l272,6r,43l169,296xe" fillcolor="#9d9d9c" stroked="f">
                <v:path arrowok="t" o:connecttype="custom" o:connectlocs="107315,187960;103505,192405;69215,192405;65405,187960;0,31115;0,3810;3810,0;26670,0;30480,3810;84455,138430;88265,138430;142240,3810;146050,0;168910,0;172720,3810;172720,31115;107315,187960" o:connectangles="0,0,0,0,0,0,0,0,0,0,0,0,0,0,0,0,0"/>
              </v:shape>
              <v:shape id="Freeform 17" o:spid="_x0000_s1039" style="position:absolute;left:17164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+pcIA&#10;AADcAAAADwAAAGRycy9kb3ducmV2LnhtbERP3WrCMBS+H+wdwhl4N1N1G1qNMmTCNhBm9QGOzbEp&#10;NieliTW+vRkMdnc+vt+zWEXbiJ46XztWMBpmIIhLp2uuFBz2m+cpCB+QNTaOScGNPKyWjw8LzLW7&#10;8o76IlQihbDPUYEJoc2l9KUhi37oWuLEnVxnMSTYVVJ3eE3htpHjLHuTFmtODQZbWhsqz8XFKniN&#10;U//98TJxX+12F91PX5hjv1Zq8BTf5yACxfAv/nN/6jR/PIP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P6lwgAAANwAAAAPAAAAAAAAAAAAAAAAAJgCAABkcnMvZG93&#10;bnJldi54bWxQSwUGAAAAAAQABAD1AAAAhwMAAAAA&#10;" path="m423,254c423,218,411,109,278,109,145,109,133,218,133,254v12,12,12,12,12,12c411,266,411,266,411,266r12,-12xm,314c,145,85,,278,,471,,556,145,556,314v,37,,37,,37c544,363,544,363,544,363v-399,,-399,,-399,c133,375,133,375,133,375v,24,12,145,157,145c338,520,387,508,411,447v12,-12,12,-12,12,-12c520,435,520,435,520,435v12,12,12,12,12,12c520,544,435,629,290,629,97,629,,496,,314e" fillcolor="#9d9d9c" stroked="f">
                <v:path arrowok="t" o:connecttype="custom" o:connectlocs="134303,80773;88265,34663;42228,80773;46038,84589;130493,84589;134303,80773;0,99853;88265,0;176530,99853;176530,111620;172720,115436;46038,115436;42228,119252;92075,165362;130493,142148;134303,138332;165100,138332;168910,142148;92075,200025;0,99853" o:connectangles="0,0,0,0,0,0,0,0,0,0,0,0,0,0,0,0,0,0,0,0"/>
                <o:lock v:ext="edit" verticies="t"/>
              </v:shape>
              <v:shape id="Freeform 18" o:spid="_x0000_s1040" style="position:absolute;left:19278;top:5029;width:1111;height:1924;visibility:visible;mso-wrap-style:square;v-text-anchor:top" coordsize="35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IyccA&#10;AADcAAAADwAAAGRycy9kb3ducmV2LnhtbESP0UoDMRBF3wX/IYzgi7TZWrGyNi2i2AqC0m0/YNhM&#10;N0s3kzWJ7davdx4E32a4d+49M18OvlNHiqkNbGAyLkAR18G23BjYbV9HD6BSRrbYBSYDZ0qwXFxe&#10;zLG04cQbOla5URLCqUQDLue+1DrVjjymceiJRduH6DHLGhttI54k3Hf6tijutceWpcFhT8+O6kP1&#10;7Q0Mbl19fMZq9vO+u5m9TFZfd1uNxlxfDU+PoDIN+d/8d/1m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LCMnHAAAA3AAAAA8AAAAAAAAAAAAAAAAAmAIAAGRy&#10;cy9kb3ducmV2LnhtbFBLBQYAAAAABAAEAPUAAACMAwAAAAA=&#10;" path="m338,109v-60,,-60,,-60,c181,109,121,145,121,290v,302,,302,,302c109,605,109,605,109,605v-97,,-97,,-97,c,592,,592,,592,,12,,12,,12,12,,12,,12,,97,,97,,97,v12,12,12,12,12,12c121,60,121,60,121,60v12,,12,,12,c169,24,205,,290,v48,,48,,48,c350,12,350,12,350,12v,85,,85,,85l338,109xe" fillcolor="#9d9d9c" stroked="f">
                <v:path arrowok="t" o:connecttype="custom" o:connectlocs="107315,34665;88265,34665;38418,92227;38418,188271;34608,192405;3810,192405;0,188271;0,3816;3810,0;30798,0;34608,3816;38418,19081;42228,19081;92075,0;107315,0;111125,3816;111125,30848;107315,34665" o:connectangles="0,0,0,0,0,0,0,0,0,0,0,0,0,0,0,0,0,0"/>
              </v:shape>
              <v:shape id="Freeform 19" o:spid="_x0000_s1041" style="position:absolute;left:20466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kfsIA&#10;AADcAAAADwAAAGRycy9kb3ducmV2LnhtbERP22oCMRB9L/gPYQq+adZ6QVajiLRghYKu/YDpZtws&#10;3UyWTbqmf2+EQt/mcK6z3kbbiJ46XztWMBlnIIhLp2uuFHxe3kZLED4ga2wck4Jf8rDdDJ7WmGt3&#10;4zP1RahECmGfowITQptL6UtDFv3YtcSJu7rOYkiwq6Tu8JbCbSNfsmwhLdacGgy2tDdUfhc/VsE8&#10;Lv3xdTZ17+3HObpTX5ivfq/U8DnuViACxfAv/nMfdJo/ncDj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2R+wgAAANwAAAAPAAAAAAAAAAAAAAAAAJgCAABkcnMvZG93&#10;bnJldi54bWxQSwUGAAAAAAQABAD1AAAAhwMAAAAA&#10;" path="m423,254c423,218,410,109,278,109,145,109,132,218,132,254v13,12,13,12,13,12c410,266,410,266,410,266r13,-12xm,314c,145,84,,278,,471,,556,145,556,314v,37,,37,,37c544,363,544,363,544,363v-399,,-399,,-399,c132,375,132,375,132,375v,24,13,145,158,145c338,520,386,508,410,447v13,-12,13,-12,13,-12c519,435,519,435,519,435v12,12,12,12,12,12c519,544,435,629,290,629,96,629,,496,,314e" fillcolor="#9d9d9c" stroked="f">
                <v:path arrowok="t" o:connecttype="custom" o:connectlocs="134303,80773;88265,34663;41910,80773;46038,84589;130175,84589;134303,80773;0,99853;88265,0;176530,99853;176530,111620;172720,115436;46038,115436;41910,119252;92075,165362;130175,142148;134303,138332;164783,138332;168593,142148;92075,200025;0,99853" o:connectangles="0,0,0,0,0,0,0,0,0,0,0,0,0,0,0,0,0,0,0,0"/>
                <o:lock v:ext="edit" verticies="t"/>
              </v:shape>
              <v:shape id="Freeform 20" o:spid="_x0000_s1042" style="position:absolute;left:22574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gQMEA&#10;AADcAAAADwAAAGRycy9kb3ducmV2LnhtbERP3WrCMBS+H+wdwhnsbqbWbUhtFBUGvZ3uAc6as6a0&#10;OQlJ1OrTm8Fgd+fj+z31ZrKjOFOIvWMF81kBgrh1uudOwdfx42UJIiZkjaNjUnClCJv140ONlXYX&#10;/qTzIXUih3CsUIFJyVdSxtaQxThznjhzPy5YTBmGTuqAlxxuR1kWxbu02HNuMOhpb6gdDierwDev&#10;x0k2Zrjtku9P5eK7fFsGpZ6fpu0KRKIp/Yv/3I3O8xcl/D6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eIEDBAAAA3AAAAA8AAAAAAAAAAAAAAAAAmAIAAGRycy9kb3du&#10;cmV2LnhtbFBLBQYAAAAABAAEAPUAAACGAwAAAAA=&#10;" path="m508,617v-97,,-97,,-97,c399,604,399,604,399,604v,-350,,-350,,-350c399,193,387,109,278,109v-108,,-157,60,-157,205c121,604,121,604,121,604v-12,13,-12,13,-12,13c12,617,12,617,12,617,,604,,604,,604,,24,,24,,24,12,12,12,12,12,12v85,,85,,85,c109,24,109,24,109,24v12,48,12,48,12,48c133,72,133,72,133,72,133,72,182,,290,,460,,520,109,520,254v,350,,350,,350l508,617xe" fillcolor="#9d9d9c" stroked="f">
                <v:path arrowok="t" o:connecttype="custom" o:connectlocs="161290,196215;130493,196215;126683,192081;126683,80776;88265,34664;38418,99857;38418,192081;34608,196215;3810,196215;0,192081;0,7632;3810,3816;30798,3816;34608,7632;38418,22897;42228,22897;92075,0;165100,80776;165100,192081;161290,196215" o:connectangles="0,0,0,0,0,0,0,0,0,0,0,0,0,0,0,0,0,0,0,0"/>
              </v:shape>
              <v:shape id="Freeform 21" o:spid="_x0000_s1043" style="position:absolute;left:24650;top:4343;width:381;height:2610;visibility:visible;mso-wrap-style:square;v-text-anchor:top" coordsize="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B3L8A&#10;AADcAAAADwAAAGRycy9kb3ducmV2LnhtbERP24rCMBB9F/yHMIJvmrqyKtUoUhB0YRGrHzA0Y1ts&#10;JiXJav17Iwj7NodzndWmM424k/O1ZQWTcQKCuLC65lLB5bwbLUD4gKyxsUwKnuRhs+73Vphq++AT&#10;3fNQihjCPkUFVQhtKqUvKjLox7YljtzVOoMhQldK7fARw00jv5JkJg3WHBsqbCmrqLjlf0ZBZnie&#10;f2fB2Z/Z/FcejsdbzVelhoNuuwQRqAv/4o97r+P86RT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IHcvwAAANwAAAAPAAAAAAAAAAAAAAAAAJgCAABkcnMvZG93bnJl&#10;di54bWxQSwUGAAAAAAQABAD1AAAAhAMAAAAA&#10;" path="m54,411r-48,l,404,,114r6,-6l54,108r6,6l60,404r-6,7xm54,60l6,60,,54,,6,6,,54,r6,6l60,54r-6,6xe" fillcolor="#9d9d9c" stroked="f">
                <v:path arrowok="t" o:connecttype="custom" o:connectlocs="34290,260985;3810,260985;0,256540;0,72390;3810,68580;34290,68580;38100,72390;38100,256540;34290,260985;34290,38100;3810,38100;0,34290;0,3810;3810,0;34290,0;38100,3810;38100,34290;34290,38100" o:connectangles="0,0,0,0,0,0,0,0,0,0,0,0,0,0,0,0,0,0"/>
                <o:lock v:ext="edit" verticies="t"/>
              </v:shape>
              <v:shape id="Freeform 22" o:spid="_x0000_s1044" style="position:absolute;left:25380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1ecEA&#10;AADcAAAADwAAAGRycy9kb3ducmV2LnhtbERPTYvCMBC9L+x/CLPgbU1bZZFqKiIInkStF29DM7al&#10;zaQ00bb/3iws7G0e73M229G04kW9qy0riOcRCOLC6ppLBbf88L0C4TyyxtYyKZjIwTb7/Nhgqu3A&#10;F3pdfSlCCLsUFVTed6mUrqjIoJvbjjhwD9sb9AH2pdQ9DiHctDKJoh9psObQUGFH+4qK5vo0Cnif&#10;PFr9zPNpkZ/uU3M7x0k8KDX7GndrEJ5G/y/+cx91mL9Ywu8z4QK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9XnBAAAA3AAAAA8AAAAAAAAAAAAAAAAAmAIAAGRycy9kb3du&#10;cmV2LnhtbFBLBQYAAAAABAAEAPUAAACGAwAAAAA=&#10;" path="m278,109v-97,,-157,72,-157,205c121,447,181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8,798,36,701,48,689,48,689,48,689v97,,97,,97,c157,701,157,701,157,701v24,48,60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430,222568;15240,218758;46038,218758;49848,222568;88265,241935;138113,176530" o:connectangles="0,0,0,0,0,0,0,0,0,0,0,0,0,0,0,0,0,0,0,0,0,0,0,0"/>
                <o:lock v:ext="edit" verticies="t"/>
              </v:shape>
              <v:shape id="Freeform 23" o:spid="_x0000_s1045" style="position:absolute;left:27603;top:4343;width:387;height:2610;visibility:visible;mso-wrap-style:square;v-text-anchor:top" coordsize="6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vHsQA&#10;AADcAAAADwAAAGRycy9kb3ducmV2LnhtbERPTYvCMBC9C/sfwgh7EU1VXKQaZS2IXjysq6C3oRnb&#10;YjOpTVarv34jCN7m8T5nOm9MKa5Uu8Kygn4vAkGcWl1wpmD3u+yOQTiPrLG0TAru5GA++2hNMdb2&#10;xj903fpMhBB2MSrIva9iKV2ak0HXsxVx4E62NugDrDOpa7yFcFPKQRR9SYMFh4YcK0pySs/bP6Pg&#10;shjdN53D8RAlSX/V0Y/l6WL2Sn22m+8JCE+Nf4tf7rUO84cjeD4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7x7EAAAA3AAAAA8AAAAAAAAAAAAAAAAAmAIAAGRycy9k&#10;b3ducmV2LnhtbFBLBQYAAAAABAAEAPUAAACJAwAAAAA=&#10;" path="m55,411r-49,l,404,,114r6,-6l55,108r6,6l61,404r-6,7xm55,60l6,60,,54,,6,6,,55,r6,6l61,54r-6,6xe" fillcolor="#9d9d9c" stroked="f">
                <v:path arrowok="t" o:connecttype="custom" o:connectlocs="34925,260985;3810,260985;0,256540;0,72390;3810,68580;34925,68580;38735,72390;38735,256540;34925,260985;34925,38100;3810,38100;0,34290;0,3810;3810,0;34925,0;38735,3810;38735,34290;34925,38100" o:connectangles="0,0,0,0,0,0,0,0,0,0,0,0,0,0,0,0,0,0"/>
                <o:lock v:ext="edit" verticies="t"/>
              </v:shape>
              <v:shape id="Freeform 24" o:spid="_x0000_s1046" style="position:absolute;left:28448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Q8AA&#10;AADcAAAADwAAAGRycy9kb3ducmV2LnhtbERP22oCMRB9L/QfwhR8q9muF2RrlFYQ9rXqB4ybcbO4&#10;mYQk6tqvbwqCb3M411muB9uLK4XYOVbwMS5AEDdOd9wqOOy37wsQMSFr7B2TgjtFWK9eX5ZYaXfj&#10;H7ruUityCMcKFZiUfCVlbAxZjGPniTN3csFiyjC0Uge85XDby7Io5tJix7nBoKeNoea8u1gFvp7u&#10;B1mb8+938t2lnBzL2SIoNXobvj5BJBrSU/xw1zrPn8zh/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mQ8AAAADcAAAADwAAAAAAAAAAAAAAAACYAgAAZHJzL2Rvd25y&#10;ZXYueG1sUEsFBgAAAAAEAAQA9QAAAIUDAAAAAA==&#10;" path="m507,617v-96,,-96,,-96,c399,604,399,604,399,604v,-350,,-350,,-350c399,193,387,109,278,109v-109,,-157,60,-157,205c121,604,121,604,121,604v-12,13,-12,13,-12,13c12,617,12,617,12,617,,604,,604,,604,,24,,24,,24,12,12,12,12,12,12v84,,84,,84,c109,24,109,24,109,24v12,48,12,48,12,48c133,72,133,72,133,72,133,72,181,,290,,459,,520,109,520,254v,350,,350,,350l507,617xe" fillcolor="#9d9d9c" stroked="f">
                <v:path arrowok="t" o:connecttype="custom" o:connectlocs="160973,196215;130493,196215;126683,192081;126683,80776;88265,34664;38418,99857;38418,192081;34608,196215;3810,196215;0,192081;0,7632;3810,3816;30480,3816;34608,7632;38418,22897;42228,22897;92075,0;165100,80776;165100,192081;160973,196215" o:connectangles="0,0,0,0,0,0,0,0,0,0,0,0,0,0,0,0,0,0,0,0"/>
              </v:shape>
              <v:shape id="Freeform 25" o:spid="_x0000_s1047" style="position:absolute;left:30403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DsEA&#10;AADcAAAADwAAAGRycy9kb3ducmV2LnhtbERPTYvCMBC9L+x/CLPgbU1bwZVqKiIInkStF29DM7al&#10;zaQ00bb/3iws7G0e73M229G04kW9qy0riOcRCOLC6ppLBbf88L0C4TyyxtYyKZjIwTb7/Nhgqu3A&#10;F3pdfSlCCLsUFVTed6mUrqjIoJvbjjhwD9sb9AH2pdQ9DiHctDKJoqU0WHNoqLCjfUVFc30aBbxP&#10;Hq1+5vm0yE/3qbmd4yQelJp9jbs1CE+j/xf/uY86zF/8wO8z4QK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aw7BAAAA3AAAAA8AAAAAAAAAAAAAAAAAmAIAAGRycy9kb3du&#10;cmV2LnhtbFBLBQYAAAAABAAEAPUAAACGAwAAAAA=&#10;" path="m278,109v-96,,-157,72,-157,205c121,447,182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9,798,37,701,49,689,49,689,49,689v96,,96,,96,c157,701,157,701,157,701v25,48,61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748,222568;15558,218758;46038,218758;49848,222568;88265,241935;138113,176530" o:connectangles="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0622FC" w:rsidRPr="00F658DF" w:rsidRDefault="000622FC" w:rsidP="00F658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9C" w:rsidRDefault="006B3C8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0" allowOverlap="1" wp14:anchorId="18E50545" wp14:editId="2507E1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17" name="Canvas 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6" name="Freeform 6"/>
                      <wps:cNvSpPr>
                        <a:spLocks/>
                      </wps:cNvSpPr>
                      <wps:spPr bwMode="auto">
                        <a:xfrm>
                          <a:off x="20129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7"/>
                      <wps:cNvSpPr>
                        <a:spLocks/>
                      </wps:cNvSpPr>
                      <wps:spPr bwMode="auto">
                        <a:xfrm>
                          <a:off x="52578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"/>
                      <wps:cNvSpPr>
                        <a:spLocks/>
                      </wps:cNvSpPr>
                      <wps:spPr bwMode="auto">
                        <a:xfrm>
                          <a:off x="850265" y="199390"/>
                          <a:ext cx="304165" cy="495300"/>
                        </a:xfrm>
                        <a:custGeom>
                          <a:avLst/>
                          <a:gdLst>
                            <a:gd name="T0" fmla="*/ 78 w 479"/>
                            <a:gd name="T1" fmla="*/ 769 h 780"/>
                            <a:gd name="T2" fmla="*/ 66 w 479"/>
                            <a:gd name="T3" fmla="*/ 780 h 780"/>
                            <a:gd name="T4" fmla="*/ 11 w 479"/>
                            <a:gd name="T5" fmla="*/ 780 h 780"/>
                            <a:gd name="T6" fmla="*/ 0 w 479"/>
                            <a:gd name="T7" fmla="*/ 769 h 780"/>
                            <a:gd name="T8" fmla="*/ 0 w 479"/>
                            <a:gd name="T9" fmla="*/ 691 h 780"/>
                            <a:gd name="T10" fmla="*/ 401 w 479"/>
                            <a:gd name="T11" fmla="*/ 11 h 780"/>
                            <a:gd name="T12" fmla="*/ 412 w 479"/>
                            <a:gd name="T13" fmla="*/ 0 h 780"/>
                            <a:gd name="T14" fmla="*/ 468 w 479"/>
                            <a:gd name="T15" fmla="*/ 0 h 780"/>
                            <a:gd name="T16" fmla="*/ 479 w 479"/>
                            <a:gd name="T17" fmla="*/ 11 h 780"/>
                            <a:gd name="T18" fmla="*/ 479 w 479"/>
                            <a:gd name="T19" fmla="*/ 89 h 780"/>
                            <a:gd name="T20" fmla="*/ 78 w 479"/>
                            <a:gd name="T21" fmla="*/ 76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78" y="769"/>
                              </a:moveTo>
                              <a:lnTo>
                                <a:pt x="66" y="780"/>
                              </a:lnTo>
                              <a:lnTo>
                                <a:pt x="11" y="780"/>
                              </a:lnTo>
                              <a:lnTo>
                                <a:pt x="0" y="769"/>
                              </a:lnTo>
                              <a:lnTo>
                                <a:pt x="0" y="691"/>
                              </a:lnTo>
                              <a:lnTo>
                                <a:pt x="401" y="11"/>
                              </a:lnTo>
                              <a:lnTo>
                                <a:pt x="412" y="0"/>
                              </a:lnTo>
                              <a:lnTo>
                                <a:pt x="468" y="0"/>
                              </a:lnTo>
                              <a:lnTo>
                                <a:pt x="479" y="11"/>
                              </a:lnTo>
                              <a:lnTo>
                                <a:pt x="479" y="89"/>
                              </a:lnTo>
                              <a:lnTo>
                                <a:pt x="78" y="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"/>
                      <wps:cNvSpPr>
                        <a:spLocks/>
                      </wps:cNvSpPr>
                      <wps:spPr bwMode="auto">
                        <a:xfrm>
                          <a:off x="1174750" y="199390"/>
                          <a:ext cx="304165" cy="495300"/>
                        </a:xfrm>
                        <a:custGeom>
                          <a:avLst/>
                          <a:gdLst>
                            <a:gd name="T0" fmla="*/ 0 w 479"/>
                            <a:gd name="T1" fmla="*/ 89 h 780"/>
                            <a:gd name="T2" fmla="*/ 0 w 479"/>
                            <a:gd name="T3" fmla="*/ 11 h 780"/>
                            <a:gd name="T4" fmla="*/ 11 w 479"/>
                            <a:gd name="T5" fmla="*/ 0 h 780"/>
                            <a:gd name="T6" fmla="*/ 66 w 479"/>
                            <a:gd name="T7" fmla="*/ 0 h 780"/>
                            <a:gd name="T8" fmla="*/ 78 w 479"/>
                            <a:gd name="T9" fmla="*/ 11 h 780"/>
                            <a:gd name="T10" fmla="*/ 479 w 479"/>
                            <a:gd name="T11" fmla="*/ 691 h 780"/>
                            <a:gd name="T12" fmla="*/ 479 w 479"/>
                            <a:gd name="T13" fmla="*/ 769 h 780"/>
                            <a:gd name="T14" fmla="*/ 468 w 479"/>
                            <a:gd name="T15" fmla="*/ 780 h 780"/>
                            <a:gd name="T16" fmla="*/ 412 w 479"/>
                            <a:gd name="T17" fmla="*/ 780 h 780"/>
                            <a:gd name="T18" fmla="*/ 401 w 479"/>
                            <a:gd name="T19" fmla="*/ 769 h 780"/>
                            <a:gd name="T20" fmla="*/ 0 w 479"/>
                            <a:gd name="T21" fmla="*/ 89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79" h="780">
                              <a:moveTo>
                                <a:pt x="0" y="89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66" y="0"/>
                              </a:lnTo>
                              <a:lnTo>
                                <a:pt x="78" y="11"/>
                              </a:lnTo>
                              <a:lnTo>
                                <a:pt x="479" y="691"/>
                              </a:lnTo>
                              <a:lnTo>
                                <a:pt x="479" y="769"/>
                              </a:lnTo>
                              <a:lnTo>
                                <a:pt x="468" y="780"/>
                              </a:lnTo>
                              <a:lnTo>
                                <a:pt x="412" y="780"/>
                              </a:lnTo>
                              <a:lnTo>
                                <a:pt x="401" y="769"/>
                              </a:lnTo>
                              <a:lnTo>
                                <a:pt x="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"/>
                      <wps:cNvSpPr>
                        <a:spLocks/>
                      </wps:cNvSpPr>
                      <wps:spPr bwMode="auto">
                        <a:xfrm>
                          <a:off x="1521460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1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1"/>
                      <wps:cNvSpPr>
                        <a:spLocks/>
                      </wps:cNvSpPr>
                      <wps:spPr bwMode="auto">
                        <a:xfrm>
                          <a:off x="1828800" y="199390"/>
                          <a:ext cx="160655" cy="195580"/>
                        </a:xfrm>
                        <a:custGeom>
                          <a:avLst/>
                          <a:gdLst>
                            <a:gd name="T0" fmla="*/ 495 w 507"/>
                            <a:gd name="T1" fmla="*/ 604 h 616"/>
                            <a:gd name="T2" fmla="*/ 411 w 507"/>
                            <a:gd name="T3" fmla="*/ 604 h 616"/>
                            <a:gd name="T4" fmla="*/ 398 w 507"/>
                            <a:gd name="T5" fmla="*/ 592 h 616"/>
                            <a:gd name="T6" fmla="*/ 386 w 507"/>
                            <a:gd name="T7" fmla="*/ 544 h 616"/>
                            <a:gd name="T8" fmla="*/ 374 w 507"/>
                            <a:gd name="T9" fmla="*/ 544 h 616"/>
                            <a:gd name="T10" fmla="*/ 229 w 507"/>
                            <a:gd name="T11" fmla="*/ 616 h 616"/>
                            <a:gd name="T12" fmla="*/ 0 w 507"/>
                            <a:gd name="T13" fmla="*/ 362 h 616"/>
                            <a:gd name="T14" fmla="*/ 0 w 507"/>
                            <a:gd name="T15" fmla="*/ 12 h 616"/>
                            <a:gd name="T16" fmla="*/ 12 w 507"/>
                            <a:gd name="T17" fmla="*/ 0 h 616"/>
                            <a:gd name="T18" fmla="*/ 108 w 507"/>
                            <a:gd name="T19" fmla="*/ 0 h 616"/>
                            <a:gd name="T20" fmla="*/ 121 w 507"/>
                            <a:gd name="T21" fmla="*/ 12 h 616"/>
                            <a:gd name="T22" fmla="*/ 121 w 507"/>
                            <a:gd name="T23" fmla="*/ 362 h 616"/>
                            <a:gd name="T24" fmla="*/ 241 w 507"/>
                            <a:gd name="T25" fmla="*/ 507 h 616"/>
                            <a:gd name="T26" fmla="*/ 386 w 507"/>
                            <a:gd name="T27" fmla="*/ 302 h 616"/>
                            <a:gd name="T28" fmla="*/ 386 w 507"/>
                            <a:gd name="T29" fmla="*/ 12 h 616"/>
                            <a:gd name="T30" fmla="*/ 398 w 507"/>
                            <a:gd name="T31" fmla="*/ 0 h 616"/>
                            <a:gd name="T32" fmla="*/ 495 w 507"/>
                            <a:gd name="T33" fmla="*/ 0 h 616"/>
                            <a:gd name="T34" fmla="*/ 507 w 507"/>
                            <a:gd name="T35" fmla="*/ 12 h 616"/>
                            <a:gd name="T36" fmla="*/ 507 w 507"/>
                            <a:gd name="T37" fmla="*/ 592 h 616"/>
                            <a:gd name="T38" fmla="*/ 495 w 507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7" h="616">
                              <a:moveTo>
                                <a:pt x="495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8" y="592"/>
                                <a:pt x="398" y="592"/>
                                <a:pt x="398" y="592"/>
                              </a:cubicBezTo>
                              <a:cubicBezTo>
                                <a:pt x="386" y="544"/>
                                <a:pt x="386" y="544"/>
                                <a:pt x="386" y="544"/>
                              </a:cubicBezTo>
                              <a:cubicBezTo>
                                <a:pt x="374" y="544"/>
                                <a:pt x="374" y="544"/>
                                <a:pt x="374" y="544"/>
                              </a:cubicBezTo>
                              <a:cubicBezTo>
                                <a:pt x="374" y="544"/>
                                <a:pt x="326" y="616"/>
                                <a:pt x="229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1" y="507"/>
                              </a:cubicBezTo>
                              <a:cubicBezTo>
                                <a:pt x="326" y="507"/>
                                <a:pt x="386" y="447"/>
                                <a:pt x="386" y="302"/>
                              </a:cubicBezTo>
                              <a:cubicBezTo>
                                <a:pt x="386" y="12"/>
                                <a:pt x="386" y="12"/>
                                <a:pt x="386" y="12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95" y="0"/>
                                <a:pt x="495" y="0"/>
                                <a:pt x="495" y="0"/>
                              </a:cubicBezTo>
                              <a:cubicBezTo>
                                <a:pt x="507" y="12"/>
                                <a:pt x="507" y="12"/>
                                <a:pt x="507" y="12"/>
                              </a:cubicBezTo>
                              <a:cubicBezTo>
                                <a:pt x="507" y="592"/>
                                <a:pt x="507" y="592"/>
                                <a:pt x="507" y="592"/>
                              </a:cubicBezTo>
                              <a:lnTo>
                                <a:pt x="495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2"/>
                      <wps:cNvSpPr>
                        <a:spLocks/>
                      </wps:cNvSpPr>
                      <wps:spPr bwMode="auto">
                        <a:xfrm>
                          <a:off x="2024380" y="194945"/>
                          <a:ext cx="153670" cy="200025"/>
                        </a:xfrm>
                        <a:custGeom>
                          <a:avLst/>
                          <a:gdLst>
                            <a:gd name="T0" fmla="*/ 242 w 484"/>
                            <a:gd name="T1" fmla="*/ 629 h 629"/>
                            <a:gd name="T2" fmla="*/ 0 w 484"/>
                            <a:gd name="T3" fmla="*/ 424 h 629"/>
                            <a:gd name="T4" fmla="*/ 12 w 484"/>
                            <a:gd name="T5" fmla="*/ 411 h 629"/>
                            <a:gd name="T6" fmla="*/ 109 w 484"/>
                            <a:gd name="T7" fmla="*/ 411 h 629"/>
                            <a:gd name="T8" fmla="*/ 121 w 484"/>
                            <a:gd name="T9" fmla="*/ 424 h 629"/>
                            <a:gd name="T10" fmla="*/ 242 w 484"/>
                            <a:gd name="T11" fmla="*/ 520 h 629"/>
                            <a:gd name="T12" fmla="*/ 363 w 484"/>
                            <a:gd name="T13" fmla="*/ 448 h 629"/>
                            <a:gd name="T14" fmla="*/ 206 w 484"/>
                            <a:gd name="T15" fmla="*/ 351 h 629"/>
                            <a:gd name="T16" fmla="*/ 12 w 484"/>
                            <a:gd name="T17" fmla="*/ 170 h 629"/>
                            <a:gd name="T18" fmla="*/ 242 w 484"/>
                            <a:gd name="T19" fmla="*/ 0 h 629"/>
                            <a:gd name="T20" fmla="*/ 472 w 484"/>
                            <a:gd name="T21" fmla="*/ 182 h 629"/>
                            <a:gd name="T22" fmla="*/ 460 w 484"/>
                            <a:gd name="T23" fmla="*/ 194 h 629"/>
                            <a:gd name="T24" fmla="*/ 363 w 484"/>
                            <a:gd name="T25" fmla="*/ 194 h 629"/>
                            <a:gd name="T26" fmla="*/ 351 w 484"/>
                            <a:gd name="T27" fmla="*/ 182 h 629"/>
                            <a:gd name="T28" fmla="*/ 242 w 484"/>
                            <a:gd name="T29" fmla="*/ 109 h 629"/>
                            <a:gd name="T30" fmla="*/ 133 w 484"/>
                            <a:gd name="T31" fmla="*/ 170 h 629"/>
                            <a:gd name="T32" fmla="*/ 302 w 484"/>
                            <a:gd name="T33" fmla="*/ 266 h 629"/>
                            <a:gd name="T34" fmla="*/ 484 w 484"/>
                            <a:gd name="T35" fmla="*/ 448 h 629"/>
                            <a:gd name="T36" fmla="*/ 242 w 484"/>
                            <a:gd name="T37" fmla="*/ 62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4" h="629">
                              <a:moveTo>
                                <a:pt x="242" y="629"/>
                              </a:moveTo>
                              <a:cubicBezTo>
                                <a:pt x="85" y="629"/>
                                <a:pt x="0" y="557"/>
                                <a:pt x="0" y="424"/>
                              </a:cubicBezTo>
                              <a:cubicBezTo>
                                <a:pt x="12" y="411"/>
                                <a:pt x="12" y="411"/>
                                <a:pt x="12" y="411"/>
                              </a:cubicBezTo>
                              <a:cubicBezTo>
                                <a:pt x="109" y="411"/>
                                <a:pt x="109" y="411"/>
                                <a:pt x="109" y="411"/>
                              </a:cubicBezTo>
                              <a:cubicBezTo>
                                <a:pt x="121" y="424"/>
                                <a:pt x="121" y="424"/>
                                <a:pt x="121" y="424"/>
                              </a:cubicBezTo>
                              <a:cubicBezTo>
                                <a:pt x="121" y="484"/>
                                <a:pt x="157" y="520"/>
                                <a:pt x="242" y="520"/>
                              </a:cubicBezTo>
                              <a:cubicBezTo>
                                <a:pt x="326" y="520"/>
                                <a:pt x="363" y="496"/>
                                <a:pt x="363" y="448"/>
                              </a:cubicBezTo>
                              <a:cubicBezTo>
                                <a:pt x="363" y="387"/>
                                <a:pt x="326" y="375"/>
                                <a:pt x="206" y="351"/>
                              </a:cubicBezTo>
                              <a:cubicBezTo>
                                <a:pt x="85" y="327"/>
                                <a:pt x="12" y="278"/>
                                <a:pt x="12" y="170"/>
                              </a:cubicBezTo>
                              <a:cubicBezTo>
                                <a:pt x="12" y="85"/>
                                <a:pt x="73" y="0"/>
                                <a:pt x="242" y="0"/>
                              </a:cubicBezTo>
                              <a:cubicBezTo>
                                <a:pt x="375" y="0"/>
                                <a:pt x="472" y="61"/>
                                <a:pt x="472" y="182"/>
                              </a:cubicBezTo>
                              <a:cubicBezTo>
                                <a:pt x="460" y="194"/>
                                <a:pt x="460" y="194"/>
                                <a:pt x="460" y="194"/>
                              </a:cubicBezTo>
                              <a:cubicBezTo>
                                <a:pt x="363" y="194"/>
                                <a:pt x="363" y="194"/>
                                <a:pt x="363" y="194"/>
                              </a:cubicBezTo>
                              <a:cubicBezTo>
                                <a:pt x="351" y="182"/>
                                <a:pt x="351" y="182"/>
                                <a:pt x="351" y="182"/>
                              </a:cubicBezTo>
                              <a:cubicBezTo>
                                <a:pt x="351" y="145"/>
                                <a:pt x="326" y="109"/>
                                <a:pt x="242" y="109"/>
                              </a:cubicBezTo>
                              <a:cubicBezTo>
                                <a:pt x="181" y="109"/>
                                <a:pt x="133" y="121"/>
                                <a:pt x="133" y="170"/>
                              </a:cubicBezTo>
                              <a:cubicBezTo>
                                <a:pt x="133" y="230"/>
                                <a:pt x="181" y="242"/>
                                <a:pt x="302" y="266"/>
                              </a:cubicBezTo>
                              <a:cubicBezTo>
                                <a:pt x="423" y="291"/>
                                <a:pt x="484" y="339"/>
                                <a:pt x="484" y="448"/>
                              </a:cubicBezTo>
                              <a:cubicBezTo>
                                <a:pt x="484" y="544"/>
                                <a:pt x="411" y="629"/>
                                <a:pt x="242" y="62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"/>
                      <wps:cNvSpPr>
                        <a:spLocks noEditPoints="1"/>
                      </wps:cNvSpPr>
                      <wps:spPr bwMode="auto">
                        <a:xfrm>
                          <a:off x="2200910" y="194945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5 h 629"/>
                            <a:gd name="T14" fmla="*/ 278 w 556"/>
                            <a:gd name="T15" fmla="*/ 0 h 629"/>
                            <a:gd name="T16" fmla="*/ 556 w 556"/>
                            <a:gd name="T17" fmla="*/ 315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8 h 629"/>
                            <a:gd name="T30" fmla="*/ 423 w 556"/>
                            <a:gd name="T31" fmla="*/ 436 h 629"/>
                            <a:gd name="T32" fmla="*/ 520 w 556"/>
                            <a:gd name="T33" fmla="*/ 436 h 629"/>
                            <a:gd name="T34" fmla="*/ 532 w 556"/>
                            <a:gd name="T35" fmla="*/ 448 h 629"/>
                            <a:gd name="T36" fmla="*/ 290 w 556"/>
                            <a:gd name="T37" fmla="*/ 629 h 629"/>
                            <a:gd name="T38" fmla="*/ 0 w 556"/>
                            <a:gd name="T39" fmla="*/ 315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5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2" y="0"/>
                                <a:pt x="556" y="145"/>
                                <a:pt x="556" y="315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9" y="520"/>
                                <a:pt x="387" y="508"/>
                                <a:pt x="411" y="448"/>
                              </a:cubicBezTo>
                              <a:cubicBezTo>
                                <a:pt x="423" y="436"/>
                                <a:pt x="423" y="436"/>
                                <a:pt x="423" y="436"/>
                              </a:cubicBezTo>
                              <a:cubicBezTo>
                                <a:pt x="520" y="436"/>
                                <a:pt x="520" y="436"/>
                                <a:pt x="520" y="436"/>
                              </a:cubicBezTo>
                              <a:cubicBezTo>
                                <a:pt x="532" y="448"/>
                                <a:pt x="532" y="448"/>
                                <a:pt x="532" y="448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5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4"/>
                      <wps:cNvSpPr>
                        <a:spLocks/>
                      </wps:cNvSpPr>
                      <wps:spPr bwMode="auto">
                        <a:xfrm>
                          <a:off x="2407920" y="199390"/>
                          <a:ext cx="161290" cy="195580"/>
                        </a:xfrm>
                        <a:custGeom>
                          <a:avLst/>
                          <a:gdLst>
                            <a:gd name="T0" fmla="*/ 496 w 508"/>
                            <a:gd name="T1" fmla="*/ 604 h 616"/>
                            <a:gd name="T2" fmla="*/ 411 w 508"/>
                            <a:gd name="T3" fmla="*/ 604 h 616"/>
                            <a:gd name="T4" fmla="*/ 399 w 508"/>
                            <a:gd name="T5" fmla="*/ 592 h 616"/>
                            <a:gd name="T6" fmla="*/ 387 w 508"/>
                            <a:gd name="T7" fmla="*/ 544 h 616"/>
                            <a:gd name="T8" fmla="*/ 375 w 508"/>
                            <a:gd name="T9" fmla="*/ 544 h 616"/>
                            <a:gd name="T10" fmla="*/ 230 w 508"/>
                            <a:gd name="T11" fmla="*/ 616 h 616"/>
                            <a:gd name="T12" fmla="*/ 0 w 508"/>
                            <a:gd name="T13" fmla="*/ 362 h 616"/>
                            <a:gd name="T14" fmla="*/ 0 w 508"/>
                            <a:gd name="T15" fmla="*/ 12 h 616"/>
                            <a:gd name="T16" fmla="*/ 12 w 508"/>
                            <a:gd name="T17" fmla="*/ 0 h 616"/>
                            <a:gd name="T18" fmla="*/ 109 w 508"/>
                            <a:gd name="T19" fmla="*/ 0 h 616"/>
                            <a:gd name="T20" fmla="*/ 121 w 508"/>
                            <a:gd name="T21" fmla="*/ 12 h 616"/>
                            <a:gd name="T22" fmla="*/ 121 w 508"/>
                            <a:gd name="T23" fmla="*/ 362 h 616"/>
                            <a:gd name="T24" fmla="*/ 242 w 508"/>
                            <a:gd name="T25" fmla="*/ 507 h 616"/>
                            <a:gd name="T26" fmla="*/ 387 w 508"/>
                            <a:gd name="T27" fmla="*/ 302 h 616"/>
                            <a:gd name="T28" fmla="*/ 387 w 508"/>
                            <a:gd name="T29" fmla="*/ 12 h 616"/>
                            <a:gd name="T30" fmla="*/ 399 w 508"/>
                            <a:gd name="T31" fmla="*/ 0 h 616"/>
                            <a:gd name="T32" fmla="*/ 496 w 508"/>
                            <a:gd name="T33" fmla="*/ 0 h 616"/>
                            <a:gd name="T34" fmla="*/ 508 w 508"/>
                            <a:gd name="T35" fmla="*/ 12 h 616"/>
                            <a:gd name="T36" fmla="*/ 508 w 508"/>
                            <a:gd name="T37" fmla="*/ 592 h 616"/>
                            <a:gd name="T38" fmla="*/ 496 w 508"/>
                            <a:gd name="T39" fmla="*/ 604 h 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08" h="616">
                              <a:moveTo>
                                <a:pt x="496" y="604"/>
                              </a:moveTo>
                              <a:cubicBezTo>
                                <a:pt x="411" y="604"/>
                                <a:pt x="411" y="604"/>
                                <a:pt x="411" y="604"/>
                              </a:cubicBezTo>
                              <a:cubicBezTo>
                                <a:pt x="399" y="592"/>
                                <a:pt x="399" y="592"/>
                                <a:pt x="399" y="592"/>
                              </a:cubicBezTo>
                              <a:cubicBezTo>
                                <a:pt x="387" y="544"/>
                                <a:pt x="387" y="544"/>
                                <a:pt x="387" y="544"/>
                              </a:cubicBezTo>
                              <a:cubicBezTo>
                                <a:pt x="375" y="544"/>
                                <a:pt x="375" y="544"/>
                                <a:pt x="375" y="544"/>
                              </a:cubicBezTo>
                              <a:cubicBezTo>
                                <a:pt x="375" y="544"/>
                                <a:pt x="326" y="616"/>
                                <a:pt x="230" y="616"/>
                              </a:cubicBezTo>
                              <a:cubicBezTo>
                                <a:pt x="60" y="616"/>
                                <a:pt x="0" y="495"/>
                                <a:pt x="0" y="36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21" y="12"/>
                                <a:pt x="121" y="12"/>
                                <a:pt x="121" y="12"/>
                              </a:cubicBezTo>
                              <a:cubicBezTo>
                                <a:pt x="121" y="362"/>
                                <a:pt x="121" y="362"/>
                                <a:pt x="121" y="362"/>
                              </a:cubicBezTo>
                              <a:cubicBezTo>
                                <a:pt x="121" y="435"/>
                                <a:pt x="145" y="507"/>
                                <a:pt x="242" y="507"/>
                              </a:cubicBezTo>
                              <a:cubicBezTo>
                                <a:pt x="326" y="507"/>
                                <a:pt x="387" y="447"/>
                                <a:pt x="387" y="302"/>
                              </a:cubicBezTo>
                              <a:cubicBezTo>
                                <a:pt x="387" y="12"/>
                                <a:pt x="387" y="12"/>
                                <a:pt x="387" y="12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496" y="0"/>
                                <a:pt x="496" y="0"/>
                                <a:pt x="496" y="0"/>
                              </a:cubicBezTo>
                              <a:cubicBezTo>
                                <a:pt x="508" y="12"/>
                                <a:pt x="508" y="12"/>
                                <a:pt x="508" y="12"/>
                              </a:cubicBezTo>
                              <a:cubicBezTo>
                                <a:pt x="508" y="592"/>
                                <a:pt x="508" y="592"/>
                                <a:pt x="508" y="592"/>
                              </a:cubicBezTo>
                              <a:lnTo>
                                <a:pt x="496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5"/>
                      <wps:cNvSpPr>
                        <a:spLocks/>
                      </wps:cNvSpPr>
                      <wps:spPr bwMode="auto">
                        <a:xfrm>
                          <a:off x="2615565" y="194945"/>
                          <a:ext cx="268605" cy="196215"/>
                        </a:xfrm>
                        <a:custGeom>
                          <a:avLst/>
                          <a:gdLst>
                            <a:gd name="T0" fmla="*/ 834 w 846"/>
                            <a:gd name="T1" fmla="*/ 617 h 617"/>
                            <a:gd name="T2" fmla="*/ 737 w 846"/>
                            <a:gd name="T3" fmla="*/ 617 h 617"/>
                            <a:gd name="T4" fmla="*/ 725 w 846"/>
                            <a:gd name="T5" fmla="*/ 605 h 617"/>
                            <a:gd name="T6" fmla="*/ 725 w 846"/>
                            <a:gd name="T7" fmla="*/ 242 h 617"/>
                            <a:gd name="T8" fmla="*/ 616 w 846"/>
                            <a:gd name="T9" fmla="*/ 109 h 617"/>
                            <a:gd name="T10" fmla="*/ 483 w 846"/>
                            <a:gd name="T11" fmla="*/ 266 h 617"/>
                            <a:gd name="T12" fmla="*/ 483 w 846"/>
                            <a:gd name="T13" fmla="*/ 605 h 617"/>
                            <a:gd name="T14" fmla="*/ 471 w 846"/>
                            <a:gd name="T15" fmla="*/ 617 h 617"/>
                            <a:gd name="T16" fmla="*/ 374 w 846"/>
                            <a:gd name="T17" fmla="*/ 617 h 617"/>
                            <a:gd name="T18" fmla="*/ 362 w 846"/>
                            <a:gd name="T19" fmla="*/ 605 h 617"/>
                            <a:gd name="T20" fmla="*/ 362 w 846"/>
                            <a:gd name="T21" fmla="*/ 242 h 617"/>
                            <a:gd name="T22" fmla="*/ 254 w 846"/>
                            <a:gd name="T23" fmla="*/ 109 h 617"/>
                            <a:gd name="T24" fmla="*/ 121 w 846"/>
                            <a:gd name="T25" fmla="*/ 266 h 617"/>
                            <a:gd name="T26" fmla="*/ 121 w 846"/>
                            <a:gd name="T27" fmla="*/ 605 h 617"/>
                            <a:gd name="T28" fmla="*/ 108 w 846"/>
                            <a:gd name="T29" fmla="*/ 617 h 617"/>
                            <a:gd name="T30" fmla="*/ 12 w 846"/>
                            <a:gd name="T31" fmla="*/ 617 h 617"/>
                            <a:gd name="T32" fmla="*/ 0 w 846"/>
                            <a:gd name="T33" fmla="*/ 605 h 617"/>
                            <a:gd name="T34" fmla="*/ 0 w 846"/>
                            <a:gd name="T35" fmla="*/ 25 h 617"/>
                            <a:gd name="T36" fmla="*/ 12 w 846"/>
                            <a:gd name="T37" fmla="*/ 13 h 617"/>
                            <a:gd name="T38" fmla="*/ 96 w 846"/>
                            <a:gd name="T39" fmla="*/ 13 h 617"/>
                            <a:gd name="T40" fmla="*/ 108 w 846"/>
                            <a:gd name="T41" fmla="*/ 25 h 617"/>
                            <a:gd name="T42" fmla="*/ 121 w 846"/>
                            <a:gd name="T43" fmla="*/ 73 h 617"/>
                            <a:gd name="T44" fmla="*/ 133 w 846"/>
                            <a:gd name="T45" fmla="*/ 73 h 617"/>
                            <a:gd name="T46" fmla="*/ 290 w 846"/>
                            <a:gd name="T47" fmla="*/ 0 h 617"/>
                            <a:gd name="T48" fmla="*/ 447 w 846"/>
                            <a:gd name="T49" fmla="*/ 85 h 617"/>
                            <a:gd name="T50" fmla="*/ 459 w 846"/>
                            <a:gd name="T51" fmla="*/ 85 h 617"/>
                            <a:gd name="T52" fmla="*/ 640 w 846"/>
                            <a:gd name="T53" fmla="*/ 0 h 617"/>
                            <a:gd name="T54" fmla="*/ 846 w 846"/>
                            <a:gd name="T55" fmla="*/ 242 h 617"/>
                            <a:gd name="T56" fmla="*/ 846 w 846"/>
                            <a:gd name="T57" fmla="*/ 605 h 617"/>
                            <a:gd name="T58" fmla="*/ 834 w 846"/>
                            <a:gd name="T5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6" h="617">
                              <a:moveTo>
                                <a:pt x="834" y="617"/>
                              </a:moveTo>
                              <a:cubicBezTo>
                                <a:pt x="737" y="617"/>
                                <a:pt x="737" y="617"/>
                                <a:pt x="737" y="617"/>
                              </a:cubicBezTo>
                              <a:cubicBezTo>
                                <a:pt x="725" y="605"/>
                                <a:pt x="725" y="605"/>
                                <a:pt x="725" y="605"/>
                              </a:cubicBezTo>
                              <a:cubicBezTo>
                                <a:pt x="725" y="242"/>
                                <a:pt x="725" y="242"/>
                                <a:pt x="725" y="242"/>
                              </a:cubicBezTo>
                              <a:cubicBezTo>
                                <a:pt x="725" y="170"/>
                                <a:pt x="713" y="109"/>
                                <a:pt x="616" y="109"/>
                              </a:cubicBezTo>
                              <a:cubicBezTo>
                                <a:pt x="532" y="109"/>
                                <a:pt x="483" y="170"/>
                                <a:pt x="483" y="266"/>
                              </a:cubicBezTo>
                              <a:cubicBezTo>
                                <a:pt x="483" y="605"/>
                                <a:pt x="483" y="605"/>
                                <a:pt x="483" y="605"/>
                              </a:cubicBezTo>
                              <a:cubicBezTo>
                                <a:pt x="471" y="617"/>
                                <a:pt x="471" y="617"/>
                                <a:pt x="471" y="617"/>
                              </a:cubicBezTo>
                              <a:cubicBezTo>
                                <a:pt x="374" y="617"/>
                                <a:pt x="374" y="617"/>
                                <a:pt x="374" y="617"/>
                              </a:cubicBezTo>
                              <a:cubicBezTo>
                                <a:pt x="362" y="605"/>
                                <a:pt x="362" y="605"/>
                                <a:pt x="362" y="605"/>
                              </a:cubicBezTo>
                              <a:cubicBezTo>
                                <a:pt x="362" y="242"/>
                                <a:pt x="362" y="242"/>
                                <a:pt x="362" y="242"/>
                              </a:cubicBezTo>
                              <a:cubicBezTo>
                                <a:pt x="362" y="170"/>
                                <a:pt x="350" y="109"/>
                                <a:pt x="254" y="109"/>
                              </a:cubicBezTo>
                              <a:cubicBezTo>
                                <a:pt x="193" y="109"/>
                                <a:pt x="121" y="146"/>
                                <a:pt x="121" y="266"/>
                              </a:cubicBezTo>
                              <a:cubicBezTo>
                                <a:pt x="121" y="605"/>
                                <a:pt x="121" y="605"/>
                                <a:pt x="121" y="605"/>
                              </a:cubicBezTo>
                              <a:cubicBezTo>
                                <a:pt x="108" y="617"/>
                                <a:pt x="108" y="617"/>
                                <a:pt x="108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5"/>
                                <a:pt x="0" y="605"/>
                                <a:pt x="0" y="60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108" y="25"/>
                                <a:pt x="108" y="25"/>
                                <a:pt x="108" y="25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57" y="37"/>
                                <a:pt x="205" y="0"/>
                                <a:pt x="290" y="0"/>
                              </a:cubicBezTo>
                              <a:cubicBezTo>
                                <a:pt x="387" y="0"/>
                                <a:pt x="423" y="49"/>
                                <a:pt x="447" y="85"/>
                              </a:cubicBezTo>
                              <a:cubicBezTo>
                                <a:pt x="459" y="85"/>
                                <a:pt x="459" y="85"/>
                                <a:pt x="459" y="85"/>
                              </a:cubicBezTo>
                              <a:cubicBezTo>
                                <a:pt x="495" y="37"/>
                                <a:pt x="556" y="0"/>
                                <a:pt x="640" y="0"/>
                              </a:cubicBezTo>
                              <a:cubicBezTo>
                                <a:pt x="810" y="0"/>
                                <a:pt x="846" y="109"/>
                                <a:pt x="846" y="242"/>
                              </a:cubicBezTo>
                              <a:cubicBezTo>
                                <a:pt x="846" y="605"/>
                                <a:pt x="846" y="605"/>
                                <a:pt x="846" y="605"/>
                              </a:cubicBezTo>
                              <a:lnTo>
                                <a:pt x="834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6"/>
                      <wps:cNvSpPr>
                        <a:spLocks/>
                      </wps:cNvSpPr>
                      <wps:spPr bwMode="auto">
                        <a:xfrm>
                          <a:off x="1524635" y="502920"/>
                          <a:ext cx="172720" cy="192405"/>
                        </a:xfrm>
                        <a:custGeom>
                          <a:avLst/>
                          <a:gdLst>
                            <a:gd name="T0" fmla="*/ 169 w 272"/>
                            <a:gd name="T1" fmla="*/ 296 h 303"/>
                            <a:gd name="T2" fmla="*/ 163 w 272"/>
                            <a:gd name="T3" fmla="*/ 303 h 303"/>
                            <a:gd name="T4" fmla="*/ 109 w 272"/>
                            <a:gd name="T5" fmla="*/ 303 h 303"/>
                            <a:gd name="T6" fmla="*/ 103 w 272"/>
                            <a:gd name="T7" fmla="*/ 296 h 303"/>
                            <a:gd name="T8" fmla="*/ 0 w 272"/>
                            <a:gd name="T9" fmla="*/ 49 h 303"/>
                            <a:gd name="T10" fmla="*/ 0 w 272"/>
                            <a:gd name="T11" fmla="*/ 6 h 303"/>
                            <a:gd name="T12" fmla="*/ 6 w 272"/>
                            <a:gd name="T13" fmla="*/ 0 h 303"/>
                            <a:gd name="T14" fmla="*/ 42 w 272"/>
                            <a:gd name="T15" fmla="*/ 0 h 303"/>
                            <a:gd name="T16" fmla="*/ 48 w 272"/>
                            <a:gd name="T17" fmla="*/ 6 h 303"/>
                            <a:gd name="T18" fmla="*/ 133 w 272"/>
                            <a:gd name="T19" fmla="*/ 218 h 303"/>
                            <a:gd name="T20" fmla="*/ 139 w 272"/>
                            <a:gd name="T21" fmla="*/ 218 h 303"/>
                            <a:gd name="T22" fmla="*/ 224 w 272"/>
                            <a:gd name="T23" fmla="*/ 6 h 303"/>
                            <a:gd name="T24" fmla="*/ 230 w 272"/>
                            <a:gd name="T25" fmla="*/ 0 h 303"/>
                            <a:gd name="T26" fmla="*/ 266 w 272"/>
                            <a:gd name="T27" fmla="*/ 0 h 303"/>
                            <a:gd name="T28" fmla="*/ 272 w 272"/>
                            <a:gd name="T29" fmla="*/ 6 h 303"/>
                            <a:gd name="T30" fmla="*/ 272 w 272"/>
                            <a:gd name="T31" fmla="*/ 49 h 303"/>
                            <a:gd name="T32" fmla="*/ 169 w 272"/>
                            <a:gd name="T33" fmla="*/ 296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2" h="303">
                              <a:moveTo>
                                <a:pt x="169" y="296"/>
                              </a:moveTo>
                              <a:lnTo>
                                <a:pt x="163" y="303"/>
                              </a:lnTo>
                              <a:lnTo>
                                <a:pt x="109" y="303"/>
                              </a:lnTo>
                              <a:lnTo>
                                <a:pt x="103" y="296"/>
                              </a:lnTo>
                              <a:lnTo>
                                <a:pt x="0" y="49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42" y="0"/>
                              </a:lnTo>
                              <a:lnTo>
                                <a:pt x="48" y="6"/>
                              </a:lnTo>
                              <a:lnTo>
                                <a:pt x="133" y="218"/>
                              </a:lnTo>
                              <a:lnTo>
                                <a:pt x="139" y="218"/>
                              </a:lnTo>
                              <a:lnTo>
                                <a:pt x="224" y="6"/>
                              </a:lnTo>
                              <a:lnTo>
                                <a:pt x="230" y="0"/>
                              </a:lnTo>
                              <a:lnTo>
                                <a:pt x="266" y="0"/>
                              </a:lnTo>
                              <a:lnTo>
                                <a:pt x="272" y="6"/>
                              </a:lnTo>
                              <a:lnTo>
                                <a:pt x="272" y="49"/>
                              </a:lnTo>
                              <a:lnTo>
                                <a:pt x="169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7"/>
                      <wps:cNvSpPr>
                        <a:spLocks noEditPoints="1"/>
                      </wps:cNvSpPr>
                      <wps:spPr bwMode="auto">
                        <a:xfrm>
                          <a:off x="17164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3 w 556"/>
                            <a:gd name="T5" fmla="*/ 254 h 629"/>
                            <a:gd name="T6" fmla="*/ 145 w 556"/>
                            <a:gd name="T7" fmla="*/ 266 h 629"/>
                            <a:gd name="T8" fmla="*/ 411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3 w 556"/>
                            <a:gd name="T25" fmla="*/ 375 h 629"/>
                            <a:gd name="T26" fmla="*/ 290 w 556"/>
                            <a:gd name="T27" fmla="*/ 520 h 629"/>
                            <a:gd name="T28" fmla="*/ 411 w 556"/>
                            <a:gd name="T29" fmla="*/ 447 h 629"/>
                            <a:gd name="T30" fmla="*/ 423 w 556"/>
                            <a:gd name="T31" fmla="*/ 435 h 629"/>
                            <a:gd name="T32" fmla="*/ 520 w 556"/>
                            <a:gd name="T33" fmla="*/ 435 h 629"/>
                            <a:gd name="T34" fmla="*/ 532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1" y="109"/>
                                <a:pt x="278" y="109"/>
                              </a:cubicBezTo>
                              <a:cubicBezTo>
                                <a:pt x="145" y="109"/>
                                <a:pt x="133" y="218"/>
                                <a:pt x="133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1" y="266"/>
                                <a:pt x="411" y="266"/>
                                <a:pt x="411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5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3" y="375"/>
                                <a:pt x="133" y="375"/>
                                <a:pt x="133" y="375"/>
                              </a:cubicBezTo>
                              <a:cubicBezTo>
                                <a:pt x="133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7" y="508"/>
                                <a:pt x="411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20" y="435"/>
                                <a:pt x="520" y="435"/>
                                <a:pt x="520" y="435"/>
                              </a:cubicBezTo>
                              <a:cubicBezTo>
                                <a:pt x="532" y="447"/>
                                <a:pt x="532" y="447"/>
                                <a:pt x="532" y="447"/>
                              </a:cubicBezTo>
                              <a:cubicBezTo>
                                <a:pt x="520" y="544"/>
                                <a:pt x="435" y="629"/>
                                <a:pt x="290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8"/>
                      <wps:cNvSpPr>
                        <a:spLocks/>
                      </wps:cNvSpPr>
                      <wps:spPr bwMode="auto">
                        <a:xfrm>
                          <a:off x="1927860" y="502920"/>
                          <a:ext cx="111125" cy="192405"/>
                        </a:xfrm>
                        <a:custGeom>
                          <a:avLst/>
                          <a:gdLst>
                            <a:gd name="T0" fmla="*/ 338 w 350"/>
                            <a:gd name="T1" fmla="*/ 109 h 605"/>
                            <a:gd name="T2" fmla="*/ 278 w 350"/>
                            <a:gd name="T3" fmla="*/ 109 h 605"/>
                            <a:gd name="T4" fmla="*/ 121 w 350"/>
                            <a:gd name="T5" fmla="*/ 290 h 605"/>
                            <a:gd name="T6" fmla="*/ 121 w 350"/>
                            <a:gd name="T7" fmla="*/ 592 h 605"/>
                            <a:gd name="T8" fmla="*/ 109 w 350"/>
                            <a:gd name="T9" fmla="*/ 605 h 605"/>
                            <a:gd name="T10" fmla="*/ 12 w 350"/>
                            <a:gd name="T11" fmla="*/ 605 h 605"/>
                            <a:gd name="T12" fmla="*/ 0 w 350"/>
                            <a:gd name="T13" fmla="*/ 592 h 605"/>
                            <a:gd name="T14" fmla="*/ 0 w 350"/>
                            <a:gd name="T15" fmla="*/ 12 h 605"/>
                            <a:gd name="T16" fmla="*/ 12 w 350"/>
                            <a:gd name="T17" fmla="*/ 0 h 605"/>
                            <a:gd name="T18" fmla="*/ 97 w 350"/>
                            <a:gd name="T19" fmla="*/ 0 h 605"/>
                            <a:gd name="T20" fmla="*/ 109 w 350"/>
                            <a:gd name="T21" fmla="*/ 12 h 605"/>
                            <a:gd name="T22" fmla="*/ 121 w 350"/>
                            <a:gd name="T23" fmla="*/ 60 h 605"/>
                            <a:gd name="T24" fmla="*/ 133 w 350"/>
                            <a:gd name="T25" fmla="*/ 60 h 605"/>
                            <a:gd name="T26" fmla="*/ 290 w 350"/>
                            <a:gd name="T27" fmla="*/ 0 h 605"/>
                            <a:gd name="T28" fmla="*/ 338 w 350"/>
                            <a:gd name="T29" fmla="*/ 0 h 605"/>
                            <a:gd name="T30" fmla="*/ 350 w 350"/>
                            <a:gd name="T31" fmla="*/ 12 h 605"/>
                            <a:gd name="T32" fmla="*/ 350 w 350"/>
                            <a:gd name="T33" fmla="*/ 97 h 605"/>
                            <a:gd name="T34" fmla="*/ 338 w 350"/>
                            <a:gd name="T35" fmla="*/ 109 h 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0" h="605">
                              <a:moveTo>
                                <a:pt x="338" y="109"/>
                              </a:moveTo>
                              <a:cubicBezTo>
                                <a:pt x="278" y="109"/>
                                <a:pt x="278" y="109"/>
                                <a:pt x="278" y="109"/>
                              </a:cubicBezTo>
                              <a:cubicBezTo>
                                <a:pt x="181" y="109"/>
                                <a:pt x="121" y="145"/>
                                <a:pt x="121" y="290"/>
                              </a:cubicBezTo>
                              <a:cubicBezTo>
                                <a:pt x="121" y="592"/>
                                <a:pt x="121" y="592"/>
                                <a:pt x="121" y="592"/>
                              </a:cubicBezTo>
                              <a:cubicBezTo>
                                <a:pt x="109" y="605"/>
                                <a:pt x="109" y="605"/>
                                <a:pt x="109" y="605"/>
                              </a:cubicBezTo>
                              <a:cubicBezTo>
                                <a:pt x="12" y="605"/>
                                <a:pt x="12" y="605"/>
                                <a:pt x="12" y="605"/>
                              </a:cubicBezTo>
                              <a:cubicBezTo>
                                <a:pt x="0" y="592"/>
                                <a:pt x="0" y="592"/>
                                <a:pt x="0" y="59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09" y="12"/>
                                <a:pt x="109" y="12"/>
                                <a:pt x="109" y="12"/>
                              </a:cubicBezTo>
                              <a:cubicBezTo>
                                <a:pt x="121" y="60"/>
                                <a:pt x="121" y="60"/>
                                <a:pt x="121" y="60"/>
                              </a:cubicBezTo>
                              <a:cubicBezTo>
                                <a:pt x="133" y="60"/>
                                <a:pt x="133" y="60"/>
                                <a:pt x="133" y="60"/>
                              </a:cubicBezTo>
                              <a:cubicBezTo>
                                <a:pt x="169" y="24"/>
                                <a:pt x="205" y="0"/>
                                <a:pt x="290" y="0"/>
                              </a:cubicBezTo>
                              <a:cubicBezTo>
                                <a:pt x="338" y="0"/>
                                <a:pt x="338" y="0"/>
                                <a:pt x="338" y="0"/>
                              </a:cubicBezTo>
                              <a:cubicBezTo>
                                <a:pt x="350" y="12"/>
                                <a:pt x="350" y="12"/>
                                <a:pt x="350" y="12"/>
                              </a:cubicBezTo>
                              <a:cubicBezTo>
                                <a:pt x="350" y="97"/>
                                <a:pt x="350" y="97"/>
                                <a:pt x="350" y="97"/>
                              </a:cubicBezTo>
                              <a:lnTo>
                                <a:pt x="338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9"/>
                      <wps:cNvSpPr>
                        <a:spLocks noEditPoints="1"/>
                      </wps:cNvSpPr>
                      <wps:spPr bwMode="auto">
                        <a:xfrm>
                          <a:off x="2046605" y="499110"/>
                          <a:ext cx="176530" cy="200025"/>
                        </a:xfrm>
                        <a:custGeom>
                          <a:avLst/>
                          <a:gdLst>
                            <a:gd name="T0" fmla="*/ 423 w 556"/>
                            <a:gd name="T1" fmla="*/ 254 h 629"/>
                            <a:gd name="T2" fmla="*/ 278 w 556"/>
                            <a:gd name="T3" fmla="*/ 109 h 629"/>
                            <a:gd name="T4" fmla="*/ 132 w 556"/>
                            <a:gd name="T5" fmla="*/ 254 h 629"/>
                            <a:gd name="T6" fmla="*/ 145 w 556"/>
                            <a:gd name="T7" fmla="*/ 266 h 629"/>
                            <a:gd name="T8" fmla="*/ 410 w 556"/>
                            <a:gd name="T9" fmla="*/ 266 h 629"/>
                            <a:gd name="T10" fmla="*/ 423 w 556"/>
                            <a:gd name="T11" fmla="*/ 254 h 629"/>
                            <a:gd name="T12" fmla="*/ 0 w 556"/>
                            <a:gd name="T13" fmla="*/ 314 h 629"/>
                            <a:gd name="T14" fmla="*/ 278 w 556"/>
                            <a:gd name="T15" fmla="*/ 0 h 629"/>
                            <a:gd name="T16" fmla="*/ 556 w 556"/>
                            <a:gd name="T17" fmla="*/ 314 h 629"/>
                            <a:gd name="T18" fmla="*/ 556 w 556"/>
                            <a:gd name="T19" fmla="*/ 351 h 629"/>
                            <a:gd name="T20" fmla="*/ 544 w 556"/>
                            <a:gd name="T21" fmla="*/ 363 h 629"/>
                            <a:gd name="T22" fmla="*/ 145 w 556"/>
                            <a:gd name="T23" fmla="*/ 363 h 629"/>
                            <a:gd name="T24" fmla="*/ 132 w 556"/>
                            <a:gd name="T25" fmla="*/ 375 h 629"/>
                            <a:gd name="T26" fmla="*/ 290 w 556"/>
                            <a:gd name="T27" fmla="*/ 520 h 629"/>
                            <a:gd name="T28" fmla="*/ 410 w 556"/>
                            <a:gd name="T29" fmla="*/ 447 h 629"/>
                            <a:gd name="T30" fmla="*/ 423 w 556"/>
                            <a:gd name="T31" fmla="*/ 435 h 629"/>
                            <a:gd name="T32" fmla="*/ 519 w 556"/>
                            <a:gd name="T33" fmla="*/ 435 h 629"/>
                            <a:gd name="T34" fmla="*/ 531 w 556"/>
                            <a:gd name="T35" fmla="*/ 447 h 629"/>
                            <a:gd name="T36" fmla="*/ 290 w 556"/>
                            <a:gd name="T37" fmla="*/ 629 h 629"/>
                            <a:gd name="T38" fmla="*/ 0 w 556"/>
                            <a:gd name="T39" fmla="*/ 314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56" h="629">
                              <a:moveTo>
                                <a:pt x="423" y="254"/>
                              </a:moveTo>
                              <a:cubicBezTo>
                                <a:pt x="423" y="218"/>
                                <a:pt x="410" y="109"/>
                                <a:pt x="278" y="109"/>
                              </a:cubicBezTo>
                              <a:cubicBezTo>
                                <a:pt x="145" y="109"/>
                                <a:pt x="132" y="218"/>
                                <a:pt x="132" y="254"/>
                              </a:cubicBezTo>
                              <a:cubicBezTo>
                                <a:pt x="145" y="266"/>
                                <a:pt x="145" y="266"/>
                                <a:pt x="145" y="266"/>
                              </a:cubicBezTo>
                              <a:cubicBezTo>
                                <a:pt x="410" y="266"/>
                                <a:pt x="410" y="266"/>
                                <a:pt x="410" y="266"/>
                              </a:cubicBezTo>
                              <a:lnTo>
                                <a:pt x="423" y="254"/>
                              </a:lnTo>
                              <a:close/>
                              <a:moveTo>
                                <a:pt x="0" y="314"/>
                              </a:moveTo>
                              <a:cubicBezTo>
                                <a:pt x="0" y="145"/>
                                <a:pt x="84" y="0"/>
                                <a:pt x="278" y="0"/>
                              </a:cubicBezTo>
                              <a:cubicBezTo>
                                <a:pt x="471" y="0"/>
                                <a:pt x="556" y="145"/>
                                <a:pt x="556" y="314"/>
                              </a:cubicBezTo>
                              <a:cubicBezTo>
                                <a:pt x="556" y="351"/>
                                <a:pt x="556" y="351"/>
                                <a:pt x="556" y="351"/>
                              </a:cubicBezTo>
                              <a:cubicBezTo>
                                <a:pt x="544" y="363"/>
                                <a:pt x="544" y="363"/>
                                <a:pt x="544" y="363"/>
                              </a:cubicBezTo>
                              <a:cubicBezTo>
                                <a:pt x="145" y="363"/>
                                <a:pt x="145" y="363"/>
                                <a:pt x="145" y="363"/>
                              </a:cubicBezTo>
                              <a:cubicBezTo>
                                <a:pt x="132" y="375"/>
                                <a:pt x="132" y="375"/>
                                <a:pt x="132" y="375"/>
                              </a:cubicBezTo>
                              <a:cubicBezTo>
                                <a:pt x="132" y="399"/>
                                <a:pt x="145" y="520"/>
                                <a:pt x="290" y="520"/>
                              </a:cubicBezTo>
                              <a:cubicBezTo>
                                <a:pt x="338" y="520"/>
                                <a:pt x="386" y="508"/>
                                <a:pt x="410" y="447"/>
                              </a:cubicBezTo>
                              <a:cubicBezTo>
                                <a:pt x="423" y="435"/>
                                <a:pt x="423" y="435"/>
                                <a:pt x="423" y="435"/>
                              </a:cubicBezTo>
                              <a:cubicBezTo>
                                <a:pt x="519" y="435"/>
                                <a:pt x="519" y="435"/>
                                <a:pt x="519" y="435"/>
                              </a:cubicBezTo>
                              <a:cubicBezTo>
                                <a:pt x="531" y="447"/>
                                <a:pt x="531" y="447"/>
                                <a:pt x="531" y="447"/>
                              </a:cubicBezTo>
                              <a:cubicBezTo>
                                <a:pt x="519" y="544"/>
                                <a:pt x="435" y="629"/>
                                <a:pt x="290" y="629"/>
                              </a:cubicBezTo>
                              <a:cubicBezTo>
                                <a:pt x="96" y="629"/>
                                <a:pt x="0" y="496"/>
                                <a:pt x="0" y="314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0"/>
                      <wps:cNvSpPr>
                        <a:spLocks/>
                      </wps:cNvSpPr>
                      <wps:spPr bwMode="auto">
                        <a:xfrm>
                          <a:off x="2257425" y="499110"/>
                          <a:ext cx="165100" cy="196215"/>
                        </a:xfrm>
                        <a:custGeom>
                          <a:avLst/>
                          <a:gdLst>
                            <a:gd name="T0" fmla="*/ 508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7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8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8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70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7" y="12"/>
                                <a:pt x="97" y="12"/>
                                <a:pt x="97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2" y="0"/>
                                <a:pt x="290" y="0"/>
                              </a:cubicBezTo>
                              <a:cubicBezTo>
                                <a:pt x="460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1"/>
                      <wps:cNvSpPr>
                        <a:spLocks noEditPoints="1"/>
                      </wps:cNvSpPr>
                      <wps:spPr bwMode="auto">
                        <a:xfrm>
                          <a:off x="2465070" y="434340"/>
                          <a:ext cx="38100" cy="260985"/>
                        </a:xfrm>
                        <a:custGeom>
                          <a:avLst/>
                          <a:gdLst>
                            <a:gd name="T0" fmla="*/ 54 w 60"/>
                            <a:gd name="T1" fmla="*/ 411 h 411"/>
                            <a:gd name="T2" fmla="*/ 6 w 60"/>
                            <a:gd name="T3" fmla="*/ 411 h 411"/>
                            <a:gd name="T4" fmla="*/ 0 w 60"/>
                            <a:gd name="T5" fmla="*/ 404 h 411"/>
                            <a:gd name="T6" fmla="*/ 0 w 60"/>
                            <a:gd name="T7" fmla="*/ 114 h 411"/>
                            <a:gd name="T8" fmla="*/ 6 w 60"/>
                            <a:gd name="T9" fmla="*/ 108 h 411"/>
                            <a:gd name="T10" fmla="*/ 54 w 60"/>
                            <a:gd name="T11" fmla="*/ 108 h 411"/>
                            <a:gd name="T12" fmla="*/ 60 w 60"/>
                            <a:gd name="T13" fmla="*/ 114 h 411"/>
                            <a:gd name="T14" fmla="*/ 60 w 60"/>
                            <a:gd name="T15" fmla="*/ 404 h 411"/>
                            <a:gd name="T16" fmla="*/ 54 w 60"/>
                            <a:gd name="T17" fmla="*/ 411 h 411"/>
                            <a:gd name="T18" fmla="*/ 54 w 60"/>
                            <a:gd name="T19" fmla="*/ 60 h 411"/>
                            <a:gd name="T20" fmla="*/ 6 w 60"/>
                            <a:gd name="T21" fmla="*/ 60 h 411"/>
                            <a:gd name="T22" fmla="*/ 0 w 60"/>
                            <a:gd name="T23" fmla="*/ 54 h 411"/>
                            <a:gd name="T24" fmla="*/ 0 w 60"/>
                            <a:gd name="T25" fmla="*/ 6 h 411"/>
                            <a:gd name="T26" fmla="*/ 6 w 60"/>
                            <a:gd name="T27" fmla="*/ 0 h 411"/>
                            <a:gd name="T28" fmla="*/ 54 w 60"/>
                            <a:gd name="T29" fmla="*/ 0 h 411"/>
                            <a:gd name="T30" fmla="*/ 60 w 60"/>
                            <a:gd name="T31" fmla="*/ 6 h 411"/>
                            <a:gd name="T32" fmla="*/ 60 w 60"/>
                            <a:gd name="T33" fmla="*/ 54 h 411"/>
                            <a:gd name="T34" fmla="*/ 54 w 60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0" h="411">
                              <a:moveTo>
                                <a:pt x="54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4" y="108"/>
                              </a:lnTo>
                              <a:lnTo>
                                <a:pt x="60" y="114"/>
                              </a:lnTo>
                              <a:lnTo>
                                <a:pt x="60" y="404"/>
                              </a:lnTo>
                              <a:lnTo>
                                <a:pt x="54" y="411"/>
                              </a:lnTo>
                              <a:close/>
                              <a:moveTo>
                                <a:pt x="54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4" y="0"/>
                              </a:lnTo>
                              <a:lnTo>
                                <a:pt x="60" y="6"/>
                              </a:lnTo>
                              <a:lnTo>
                                <a:pt x="60" y="54"/>
                              </a:lnTo>
                              <a:lnTo>
                                <a:pt x="5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2"/>
                      <wps:cNvSpPr>
                        <a:spLocks noEditPoints="1"/>
                      </wps:cNvSpPr>
                      <wps:spPr bwMode="auto">
                        <a:xfrm>
                          <a:off x="2538095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6 w 556"/>
                            <a:gd name="T37" fmla="*/ 701 h 870"/>
                            <a:gd name="T38" fmla="*/ 48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1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1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8" y="798"/>
                                <a:pt x="36" y="701"/>
                              </a:cubicBezTo>
                              <a:cubicBezTo>
                                <a:pt x="48" y="689"/>
                                <a:pt x="48" y="689"/>
                                <a:pt x="48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1" y="749"/>
                                <a:pt x="217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3"/>
                      <wps:cNvSpPr>
                        <a:spLocks noEditPoints="1"/>
                      </wps:cNvSpPr>
                      <wps:spPr bwMode="auto">
                        <a:xfrm>
                          <a:off x="2760345" y="434340"/>
                          <a:ext cx="38735" cy="260985"/>
                        </a:xfrm>
                        <a:custGeom>
                          <a:avLst/>
                          <a:gdLst>
                            <a:gd name="T0" fmla="*/ 55 w 61"/>
                            <a:gd name="T1" fmla="*/ 411 h 411"/>
                            <a:gd name="T2" fmla="*/ 6 w 61"/>
                            <a:gd name="T3" fmla="*/ 411 h 411"/>
                            <a:gd name="T4" fmla="*/ 0 w 61"/>
                            <a:gd name="T5" fmla="*/ 404 h 411"/>
                            <a:gd name="T6" fmla="*/ 0 w 61"/>
                            <a:gd name="T7" fmla="*/ 114 h 411"/>
                            <a:gd name="T8" fmla="*/ 6 w 61"/>
                            <a:gd name="T9" fmla="*/ 108 h 411"/>
                            <a:gd name="T10" fmla="*/ 55 w 61"/>
                            <a:gd name="T11" fmla="*/ 108 h 411"/>
                            <a:gd name="T12" fmla="*/ 61 w 61"/>
                            <a:gd name="T13" fmla="*/ 114 h 411"/>
                            <a:gd name="T14" fmla="*/ 61 w 61"/>
                            <a:gd name="T15" fmla="*/ 404 h 411"/>
                            <a:gd name="T16" fmla="*/ 55 w 61"/>
                            <a:gd name="T17" fmla="*/ 411 h 411"/>
                            <a:gd name="T18" fmla="*/ 55 w 61"/>
                            <a:gd name="T19" fmla="*/ 60 h 411"/>
                            <a:gd name="T20" fmla="*/ 6 w 61"/>
                            <a:gd name="T21" fmla="*/ 60 h 411"/>
                            <a:gd name="T22" fmla="*/ 0 w 61"/>
                            <a:gd name="T23" fmla="*/ 54 h 411"/>
                            <a:gd name="T24" fmla="*/ 0 w 61"/>
                            <a:gd name="T25" fmla="*/ 6 h 411"/>
                            <a:gd name="T26" fmla="*/ 6 w 61"/>
                            <a:gd name="T27" fmla="*/ 0 h 411"/>
                            <a:gd name="T28" fmla="*/ 55 w 61"/>
                            <a:gd name="T29" fmla="*/ 0 h 411"/>
                            <a:gd name="T30" fmla="*/ 61 w 61"/>
                            <a:gd name="T31" fmla="*/ 6 h 411"/>
                            <a:gd name="T32" fmla="*/ 61 w 61"/>
                            <a:gd name="T33" fmla="*/ 54 h 411"/>
                            <a:gd name="T34" fmla="*/ 55 w 61"/>
                            <a:gd name="T35" fmla="*/ 6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411">
                              <a:moveTo>
                                <a:pt x="55" y="411"/>
                              </a:moveTo>
                              <a:lnTo>
                                <a:pt x="6" y="411"/>
                              </a:lnTo>
                              <a:lnTo>
                                <a:pt x="0" y="404"/>
                              </a:lnTo>
                              <a:lnTo>
                                <a:pt x="0" y="114"/>
                              </a:lnTo>
                              <a:lnTo>
                                <a:pt x="6" y="108"/>
                              </a:lnTo>
                              <a:lnTo>
                                <a:pt x="55" y="108"/>
                              </a:lnTo>
                              <a:lnTo>
                                <a:pt x="61" y="114"/>
                              </a:lnTo>
                              <a:lnTo>
                                <a:pt x="61" y="404"/>
                              </a:lnTo>
                              <a:lnTo>
                                <a:pt x="55" y="411"/>
                              </a:lnTo>
                              <a:close/>
                              <a:moveTo>
                                <a:pt x="55" y="60"/>
                              </a:moveTo>
                              <a:lnTo>
                                <a:pt x="6" y="60"/>
                              </a:lnTo>
                              <a:lnTo>
                                <a:pt x="0" y="54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55" y="0"/>
                              </a:lnTo>
                              <a:lnTo>
                                <a:pt x="61" y="6"/>
                              </a:lnTo>
                              <a:lnTo>
                                <a:pt x="61" y="54"/>
                              </a:lnTo>
                              <a:lnTo>
                                <a:pt x="5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24"/>
                      <wps:cNvSpPr>
                        <a:spLocks/>
                      </wps:cNvSpPr>
                      <wps:spPr bwMode="auto">
                        <a:xfrm>
                          <a:off x="2844800" y="499110"/>
                          <a:ext cx="165100" cy="196215"/>
                        </a:xfrm>
                        <a:custGeom>
                          <a:avLst/>
                          <a:gdLst>
                            <a:gd name="T0" fmla="*/ 507 w 520"/>
                            <a:gd name="T1" fmla="*/ 617 h 617"/>
                            <a:gd name="T2" fmla="*/ 411 w 520"/>
                            <a:gd name="T3" fmla="*/ 617 h 617"/>
                            <a:gd name="T4" fmla="*/ 399 w 520"/>
                            <a:gd name="T5" fmla="*/ 604 h 617"/>
                            <a:gd name="T6" fmla="*/ 399 w 520"/>
                            <a:gd name="T7" fmla="*/ 254 h 617"/>
                            <a:gd name="T8" fmla="*/ 278 w 520"/>
                            <a:gd name="T9" fmla="*/ 109 h 617"/>
                            <a:gd name="T10" fmla="*/ 121 w 520"/>
                            <a:gd name="T11" fmla="*/ 314 h 617"/>
                            <a:gd name="T12" fmla="*/ 121 w 520"/>
                            <a:gd name="T13" fmla="*/ 604 h 617"/>
                            <a:gd name="T14" fmla="*/ 109 w 520"/>
                            <a:gd name="T15" fmla="*/ 617 h 617"/>
                            <a:gd name="T16" fmla="*/ 12 w 520"/>
                            <a:gd name="T17" fmla="*/ 617 h 617"/>
                            <a:gd name="T18" fmla="*/ 0 w 520"/>
                            <a:gd name="T19" fmla="*/ 604 h 617"/>
                            <a:gd name="T20" fmla="*/ 0 w 520"/>
                            <a:gd name="T21" fmla="*/ 24 h 617"/>
                            <a:gd name="T22" fmla="*/ 12 w 520"/>
                            <a:gd name="T23" fmla="*/ 12 h 617"/>
                            <a:gd name="T24" fmla="*/ 96 w 520"/>
                            <a:gd name="T25" fmla="*/ 12 h 617"/>
                            <a:gd name="T26" fmla="*/ 109 w 520"/>
                            <a:gd name="T27" fmla="*/ 24 h 617"/>
                            <a:gd name="T28" fmla="*/ 121 w 520"/>
                            <a:gd name="T29" fmla="*/ 72 h 617"/>
                            <a:gd name="T30" fmla="*/ 133 w 520"/>
                            <a:gd name="T31" fmla="*/ 72 h 617"/>
                            <a:gd name="T32" fmla="*/ 290 w 520"/>
                            <a:gd name="T33" fmla="*/ 0 h 617"/>
                            <a:gd name="T34" fmla="*/ 520 w 520"/>
                            <a:gd name="T35" fmla="*/ 254 h 617"/>
                            <a:gd name="T36" fmla="*/ 520 w 520"/>
                            <a:gd name="T37" fmla="*/ 604 h 617"/>
                            <a:gd name="T38" fmla="*/ 507 w 520"/>
                            <a:gd name="T3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0" h="617">
                              <a:moveTo>
                                <a:pt x="507" y="617"/>
                              </a:moveTo>
                              <a:cubicBezTo>
                                <a:pt x="411" y="617"/>
                                <a:pt x="411" y="617"/>
                                <a:pt x="411" y="617"/>
                              </a:cubicBezTo>
                              <a:cubicBezTo>
                                <a:pt x="399" y="604"/>
                                <a:pt x="399" y="604"/>
                                <a:pt x="399" y="604"/>
                              </a:cubicBezTo>
                              <a:cubicBezTo>
                                <a:pt x="399" y="254"/>
                                <a:pt x="399" y="254"/>
                                <a:pt x="399" y="254"/>
                              </a:cubicBezTo>
                              <a:cubicBezTo>
                                <a:pt x="399" y="193"/>
                                <a:pt x="387" y="109"/>
                                <a:pt x="278" y="109"/>
                              </a:cubicBezTo>
                              <a:cubicBezTo>
                                <a:pt x="169" y="109"/>
                                <a:pt x="121" y="169"/>
                                <a:pt x="121" y="314"/>
                              </a:cubicBezTo>
                              <a:cubicBezTo>
                                <a:pt x="121" y="604"/>
                                <a:pt x="121" y="604"/>
                                <a:pt x="121" y="604"/>
                              </a:cubicBezTo>
                              <a:cubicBezTo>
                                <a:pt x="109" y="617"/>
                                <a:pt x="109" y="617"/>
                                <a:pt x="109" y="617"/>
                              </a:cubicBezTo>
                              <a:cubicBezTo>
                                <a:pt x="12" y="617"/>
                                <a:pt x="12" y="617"/>
                                <a:pt x="12" y="617"/>
                              </a:cubicBezTo>
                              <a:cubicBezTo>
                                <a:pt x="0" y="604"/>
                                <a:pt x="0" y="604"/>
                                <a:pt x="0" y="60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96" y="12"/>
                                <a:pt x="96" y="12"/>
                                <a:pt x="96" y="12"/>
                              </a:cubicBezTo>
                              <a:cubicBezTo>
                                <a:pt x="109" y="24"/>
                                <a:pt x="109" y="24"/>
                                <a:pt x="109" y="24"/>
                              </a:cubicBezTo>
                              <a:cubicBezTo>
                                <a:pt x="121" y="72"/>
                                <a:pt x="121" y="72"/>
                                <a:pt x="121" y="72"/>
                              </a:cubicBezTo>
                              <a:cubicBezTo>
                                <a:pt x="133" y="72"/>
                                <a:pt x="133" y="72"/>
                                <a:pt x="133" y="72"/>
                              </a:cubicBezTo>
                              <a:cubicBezTo>
                                <a:pt x="133" y="72"/>
                                <a:pt x="181" y="0"/>
                                <a:pt x="290" y="0"/>
                              </a:cubicBezTo>
                              <a:cubicBezTo>
                                <a:pt x="459" y="0"/>
                                <a:pt x="520" y="109"/>
                                <a:pt x="520" y="254"/>
                              </a:cubicBezTo>
                              <a:cubicBezTo>
                                <a:pt x="520" y="604"/>
                                <a:pt x="520" y="604"/>
                                <a:pt x="520" y="604"/>
                              </a:cubicBezTo>
                              <a:lnTo>
                                <a:pt x="507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25"/>
                      <wps:cNvSpPr>
                        <a:spLocks noEditPoints="1"/>
                      </wps:cNvSpPr>
                      <wps:spPr bwMode="auto">
                        <a:xfrm>
                          <a:off x="3040380" y="499110"/>
                          <a:ext cx="176530" cy="276225"/>
                        </a:xfrm>
                        <a:custGeom>
                          <a:avLst/>
                          <a:gdLst>
                            <a:gd name="T0" fmla="*/ 278 w 556"/>
                            <a:gd name="T1" fmla="*/ 109 h 870"/>
                            <a:gd name="T2" fmla="*/ 121 w 556"/>
                            <a:gd name="T3" fmla="*/ 314 h 870"/>
                            <a:gd name="T4" fmla="*/ 278 w 556"/>
                            <a:gd name="T5" fmla="*/ 520 h 870"/>
                            <a:gd name="T6" fmla="*/ 435 w 556"/>
                            <a:gd name="T7" fmla="*/ 314 h 870"/>
                            <a:gd name="T8" fmla="*/ 278 w 556"/>
                            <a:gd name="T9" fmla="*/ 109 h 870"/>
                            <a:gd name="T10" fmla="*/ 435 w 556"/>
                            <a:gd name="T11" fmla="*/ 556 h 870"/>
                            <a:gd name="T12" fmla="*/ 423 w 556"/>
                            <a:gd name="T13" fmla="*/ 556 h 870"/>
                            <a:gd name="T14" fmla="*/ 266 w 556"/>
                            <a:gd name="T15" fmla="*/ 629 h 870"/>
                            <a:gd name="T16" fmla="*/ 0 w 556"/>
                            <a:gd name="T17" fmla="*/ 314 h 870"/>
                            <a:gd name="T18" fmla="*/ 266 w 556"/>
                            <a:gd name="T19" fmla="*/ 0 h 870"/>
                            <a:gd name="T20" fmla="*/ 423 w 556"/>
                            <a:gd name="T21" fmla="*/ 72 h 870"/>
                            <a:gd name="T22" fmla="*/ 435 w 556"/>
                            <a:gd name="T23" fmla="*/ 72 h 870"/>
                            <a:gd name="T24" fmla="*/ 447 w 556"/>
                            <a:gd name="T25" fmla="*/ 24 h 870"/>
                            <a:gd name="T26" fmla="*/ 459 w 556"/>
                            <a:gd name="T27" fmla="*/ 12 h 870"/>
                            <a:gd name="T28" fmla="*/ 544 w 556"/>
                            <a:gd name="T29" fmla="*/ 12 h 870"/>
                            <a:gd name="T30" fmla="*/ 556 w 556"/>
                            <a:gd name="T31" fmla="*/ 24 h 870"/>
                            <a:gd name="T32" fmla="*/ 556 w 556"/>
                            <a:gd name="T33" fmla="*/ 544 h 870"/>
                            <a:gd name="T34" fmla="*/ 278 w 556"/>
                            <a:gd name="T35" fmla="*/ 870 h 870"/>
                            <a:gd name="T36" fmla="*/ 37 w 556"/>
                            <a:gd name="T37" fmla="*/ 701 h 870"/>
                            <a:gd name="T38" fmla="*/ 49 w 556"/>
                            <a:gd name="T39" fmla="*/ 689 h 870"/>
                            <a:gd name="T40" fmla="*/ 145 w 556"/>
                            <a:gd name="T41" fmla="*/ 689 h 870"/>
                            <a:gd name="T42" fmla="*/ 157 w 556"/>
                            <a:gd name="T43" fmla="*/ 701 h 870"/>
                            <a:gd name="T44" fmla="*/ 278 w 556"/>
                            <a:gd name="T45" fmla="*/ 762 h 870"/>
                            <a:gd name="T46" fmla="*/ 435 w 556"/>
                            <a:gd name="T47" fmla="*/ 556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56" h="870">
                              <a:moveTo>
                                <a:pt x="278" y="109"/>
                              </a:moveTo>
                              <a:cubicBezTo>
                                <a:pt x="182" y="109"/>
                                <a:pt x="121" y="181"/>
                                <a:pt x="121" y="314"/>
                              </a:cubicBezTo>
                              <a:cubicBezTo>
                                <a:pt x="121" y="447"/>
                                <a:pt x="182" y="520"/>
                                <a:pt x="278" y="520"/>
                              </a:cubicBezTo>
                              <a:cubicBezTo>
                                <a:pt x="375" y="520"/>
                                <a:pt x="435" y="459"/>
                                <a:pt x="435" y="314"/>
                              </a:cubicBezTo>
                              <a:cubicBezTo>
                                <a:pt x="435" y="169"/>
                                <a:pt x="375" y="109"/>
                                <a:pt x="278" y="109"/>
                              </a:cubicBezTo>
                              <a:moveTo>
                                <a:pt x="435" y="556"/>
                              </a:moveTo>
                              <a:cubicBezTo>
                                <a:pt x="423" y="556"/>
                                <a:pt x="423" y="556"/>
                                <a:pt x="423" y="556"/>
                              </a:cubicBezTo>
                              <a:cubicBezTo>
                                <a:pt x="423" y="556"/>
                                <a:pt x="375" y="629"/>
                                <a:pt x="266" y="629"/>
                              </a:cubicBezTo>
                              <a:cubicBezTo>
                                <a:pt x="97" y="629"/>
                                <a:pt x="0" y="496"/>
                                <a:pt x="0" y="314"/>
                              </a:cubicBezTo>
                              <a:cubicBezTo>
                                <a:pt x="0" y="133"/>
                                <a:pt x="97" y="0"/>
                                <a:pt x="266" y="0"/>
                              </a:cubicBezTo>
                              <a:cubicBezTo>
                                <a:pt x="375" y="0"/>
                                <a:pt x="423" y="72"/>
                                <a:pt x="423" y="72"/>
                              </a:cubicBezTo>
                              <a:cubicBezTo>
                                <a:pt x="435" y="72"/>
                                <a:pt x="435" y="72"/>
                                <a:pt x="435" y="72"/>
                              </a:cubicBezTo>
                              <a:cubicBezTo>
                                <a:pt x="447" y="24"/>
                                <a:pt x="447" y="24"/>
                                <a:pt x="447" y="24"/>
                              </a:cubicBezTo>
                              <a:cubicBezTo>
                                <a:pt x="459" y="12"/>
                                <a:pt x="459" y="12"/>
                                <a:pt x="459" y="12"/>
                              </a:cubicBezTo>
                              <a:cubicBezTo>
                                <a:pt x="544" y="12"/>
                                <a:pt x="544" y="12"/>
                                <a:pt x="544" y="12"/>
                              </a:cubicBezTo>
                              <a:cubicBezTo>
                                <a:pt x="556" y="24"/>
                                <a:pt x="556" y="24"/>
                                <a:pt x="556" y="24"/>
                              </a:cubicBezTo>
                              <a:cubicBezTo>
                                <a:pt x="556" y="544"/>
                                <a:pt x="556" y="544"/>
                                <a:pt x="556" y="544"/>
                              </a:cubicBezTo>
                              <a:cubicBezTo>
                                <a:pt x="556" y="786"/>
                                <a:pt x="423" y="870"/>
                                <a:pt x="278" y="870"/>
                              </a:cubicBezTo>
                              <a:cubicBezTo>
                                <a:pt x="133" y="870"/>
                                <a:pt x="49" y="798"/>
                                <a:pt x="37" y="701"/>
                              </a:cubicBezTo>
                              <a:cubicBezTo>
                                <a:pt x="49" y="689"/>
                                <a:pt x="49" y="689"/>
                                <a:pt x="49" y="689"/>
                              </a:cubicBezTo>
                              <a:cubicBezTo>
                                <a:pt x="145" y="689"/>
                                <a:pt x="145" y="689"/>
                                <a:pt x="145" y="689"/>
                              </a:cubicBezTo>
                              <a:cubicBezTo>
                                <a:pt x="157" y="701"/>
                                <a:pt x="157" y="701"/>
                                <a:pt x="157" y="701"/>
                              </a:cubicBezTo>
                              <a:cubicBezTo>
                                <a:pt x="182" y="749"/>
                                <a:pt x="218" y="762"/>
                                <a:pt x="278" y="762"/>
                              </a:cubicBezTo>
                              <a:cubicBezTo>
                                <a:pt x="387" y="762"/>
                                <a:pt x="435" y="689"/>
                                <a:pt x="435" y="556"/>
                              </a:cubicBezTo>
                            </a:path>
                          </a:pathLst>
                        </a:custGeom>
                        <a:solidFill>
                          <a:srgbClr val="9D9D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200D8" id="Canvas 117" o:spid="_x0000_s1026" editas="canvas" style="position:absolute;margin-left:0;margin-top:0;width:595.3pt;height:841.9pt;z-index:-251657216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6" o:spid="_x0000_s1028" style="position:absolute;left:201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pnMMA&#10;AADbAAAADwAAAGRycy9kb3ducmV2LnhtbESPT2vCQBTE7wW/w/IEb3Wjh9BGVxFjoBcLTev9mX0m&#10;0ezbkN3mz7fvFgo9DjPzG2a7H00jeupcbVnBahmBIC6srrlU8PWZPb+AcB5ZY2OZFEzkYL+bPW0x&#10;0XbgD+pzX4oAYZeggsr7NpHSFRUZdEvbEgfvZjuDPsiulLrDIcBNI9dRFEuDNYeFCls6VlQ88m+j&#10;wGXny73V6XVM0z5+N9GpntKHUov5eNiA8DT6//Bf+00reI3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pnMMAAADbAAAADwAAAAAAAAAAAAAAAACYAgAAZHJzL2Rv&#10;d25yZXYueG1sUEsFBgAAAAAEAAQA9QAAAIgDAAAAAA==&#10;" path="m78,769l66,780r-55,l,769,,691,401,11,412,r56,l479,11r,78l78,769xe" fillcolor="#1d1d1b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7" o:spid="_x0000_s1029" style="position:absolute;left:525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AZMUA&#10;AADbAAAADwAAAGRycy9kb3ducmV2LnhtbESPQWvCQBSE7wX/w/KE3upGD7aJriJCoT300DQouT12&#10;n0k0+zZktyb5991CocdhZr5htvvRtuJOvW8cK1guEhDE2pmGKwXF1+vTCwgfkA22jknBRB72u9nD&#10;FjPjBv6kex4qESHsM1RQh9BlUnpdk0W/cB1x9C6utxii7Ctpehwi3LZylSRrabHhuFBjR8ea9C3/&#10;tgrk8uOUDKmtVlOpr+viXHbavCv1OB8PGxCBxvAf/mu/GQXpM/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YBkxQAAANsAAAAPAAAAAAAAAAAAAAAAAJgCAABkcnMv&#10;ZG93bnJldi54bWxQSwUGAAAAAAQABAD1AAAAigMAAAAA&#10;" path="m,89l,11,11,,66,,78,11,479,691r,78l468,780r-56,l401,769,,89xe" fillcolor="#9d9d9c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8" o:spid="_x0000_s1030" style="position:absolute;left:8502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UFsEA&#10;AADbAAAADwAAAGRycy9kb3ducmV2LnhtbERPy4rCMBTdD/gP4QqzG1NdFO0YZRgYGBez8IHi7pLc&#10;aavNTUliW//eLASXh/NergfbiI58qB0rmE4yEMTamZpLBYf9z8ccRIjIBhvHpOBOAdar0dsSC+N6&#10;3lK3i6VIIRwKVFDF2BZSBl2RxTBxLXHi/p23GBP0pTQe+xRuGznLslxarDk1VNjSd0X6urtZBXL6&#10;d8z6hS1n97O+5IfTudVmo9T7ePj6BBFpiC/x0/1rFCzS2PQ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FBbBAAAA2wAAAA8AAAAAAAAAAAAAAAAAmAIAAGRycy9kb3du&#10;cmV2LnhtbFBLBQYAAAAABAAEAPUAAACGAwAAAAA=&#10;" path="m78,769l66,780r-55,l,769,,691,401,11,412,r56,l479,11r,78l78,769xe" fillcolor="#9d9d9c" stroked="f">
                <v:path arrowok="t" o:connecttype="custom" o:connectlocs="49530,488315;41910,495300;6985,495300;0,488315;0,438785;254635,6985;261620,0;297180,0;304165,6985;304165,56515;49530,488315" o:connectangles="0,0,0,0,0,0,0,0,0,0,0"/>
              </v:shape>
              <v:shape id="Freeform 9" o:spid="_x0000_s1031" style="position:absolute;left:11747;top:1993;width:3042;height:4953;visibility:visible;mso-wrap-style:square;v-text-anchor:top" coordsize="47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97sMA&#10;AADbAAAADwAAAGRycy9kb3ducmV2LnhtbESPQWuDQBSE74X8h+UFemvW5BASm1VKjdBLAzXt/dV9&#10;UaP7VtyN0X/fLRR6HGbmG+aQTqYTIw2usaxgvYpAEJdWN1wp+DznTzsQziNr7CyTgpkcpMni4YCx&#10;tnf+oLHwlQgQdjEqqL3vYyldWZNBt7I9cfAudjDogxwqqQe8B7jp5CaKttJgw2Ghxp5eayrb4mYU&#10;uPz969rr7HvKsnF7MtGxmbNWqcfl9PIMwtPk/8N/7TetYL+H3y/h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97sMAAADbAAAADwAAAAAAAAAAAAAAAACYAgAAZHJzL2Rv&#10;d25yZXYueG1sUEsFBgAAAAAEAAQA9QAAAIgDAAAAAA==&#10;" path="m,89l,11,11,,66,,78,11,479,691r,78l468,780r-56,l401,769,,89xe" fillcolor="#1d1d1b" stroked="f">
                <v:path arrowok="t" o:connecttype="custom" o:connectlocs="0,56515;0,6985;6985,0;41910,0;49530,6985;304165,438785;304165,488315;297180,495300;261620,495300;254635,488315;0,56515" o:connectangles="0,0,0,0,0,0,0,0,0,0,0"/>
              </v:shape>
              <v:shape id="Freeform 10" o:spid="_x0000_s1032" style="position:absolute;left:15214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ezsMA&#10;AADcAAAADwAAAGRycy9kb3ducmV2LnhtbESPzWrDQAyE74W+w6JCbs06CS3GzSaEQGhuJT8PILyK&#10;berV2l7Fcd++OhR6k5jRzKf1dgqtGWlITWQHi3kGhriMvuHKwfVyeM3BJEH22EYmBz+UYLt5flpj&#10;4eODTzSepTIawqlAB7VIV1ibypoCpnnsiFW7xSGg6DpU1g/40PDQ2mWWvduADWtDjR3tayq/z/fg&#10;4JT6S94v71/H/vY5jbJKvbzlzs1ept0HGKFJ/s1/10ev+Jn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ezsMAAADcAAAADwAAAAAAAAAAAAAAAACYAgAAZHJzL2Rv&#10;d25yZXYueG1sUEsFBgAAAAAEAAQA9QAAAIgDAAAAAA==&#10;" path="m834,617v-97,,-97,,-97,c725,605,725,605,725,605v,-363,,-363,,-363c725,170,713,109,616,109v-85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1" o:spid="_x0000_s1033" style="position:absolute;left:18288;top:1993;width:1606;height:1956;visibility:visible;mso-wrap-style:square;v-text-anchor:top" coordsize="50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LKMEA&#10;AADcAAAADwAAAGRycy9kb3ducmV2LnhtbERPTWsCMRC9F/wPYQRvNdGDtFujqCgIItS1pddhM+4u&#10;biZLEt3135tCobd5vM+ZL3vbiDv5UDvWMBkrEMSFMzWXGr7Ou9c3ECEiG2wck4YHBVguBi9zzIzr&#10;+ET3PJYihXDIUEMVY5tJGYqKLIaxa4kTd3HeYkzQl9J47FK4beRUqZm0WHNqqLClTUXFNb9ZDTf5&#10;c3z/rLtvVmt/imFrVXOYaj0a9qsPEJH6+C/+c+9Nmq8m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SyjBAAAA3AAAAA8AAAAAAAAAAAAAAAAAmAIAAGRycy9kb3du&#10;cmV2LnhtbFBLBQYAAAAABAAEAPUAAACGAwAAAAA=&#10;" path="m495,604v-84,,-84,,-84,c398,592,398,592,398,592,386,544,386,544,386,544v-12,,-12,,-12,c374,544,326,616,229,616,60,616,,495,,362,,12,,12,,12,12,,12,,12,v96,,96,,96,c121,12,121,12,121,12v,350,,350,,350c121,435,145,507,241,507v85,,145,-60,145,-205c386,12,386,12,386,12,398,,398,,398,v97,,97,,97,c507,12,507,12,507,12v,580,,580,,580l495,604xe" fillcolor="#1d1d1b" stroked="f">
                <v:path arrowok="t" o:connecttype="custom" o:connectlocs="156853,191770;130235,191770;126116,187960;122313,172720;118511,172720;72564,195580;0,114935;0,3810;3802,0;34222,0;38342,3810;38342,114935;76367,160973;122313,95885;122313,3810;126116,0;156853,0;160655,3810;160655,187960;156853,191770" o:connectangles="0,0,0,0,0,0,0,0,0,0,0,0,0,0,0,0,0,0,0,0"/>
              </v:shape>
              <v:shape id="Freeform 12" o:spid="_x0000_s1034" style="position:absolute;left:20243;top:1949;width:1537;height:2000;visibility:visible;mso-wrap-style:square;v-text-anchor:top" coordsize="48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ePcMA&#10;AADcAAAADwAAAGRycy9kb3ducmV2LnhtbERPzWrCQBC+C32HZQq96SY5hBJdRVuUQj2o6QMM2WkS&#10;kp0Nu2tMfXq3UOhtPr7fWW0m04uRnG8tK0gXCQjiyuqWawVf5X7+CsIHZI29ZVLwQx4266fZCgtt&#10;b3ym8RJqEUPYF6igCWEopPRVQwb9wg7Ekfu2zmCI0NVSO7zFcNPLLElyabDl2NDgQG8NVd3lahQc&#10;ruPuWJ5PXZ6l+0N5er+7z/yu1MvztF2CCDSFf/Gf+0PH+UkGv8/EC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bePcMAAADcAAAADwAAAAAAAAAAAAAAAACYAgAAZHJzL2Rv&#10;d25yZXYueG1sUEsFBgAAAAAEAAQA9QAAAIgDAAAAAA==&#10;" path="m242,629c85,629,,557,,424,12,411,12,411,12,411v97,,97,,97,c121,424,121,424,121,424v,60,36,96,121,96c326,520,363,496,363,448v,-61,-37,-73,-157,-97c85,327,12,278,12,170,12,85,73,,242,,375,,472,61,472,182v-12,12,-12,12,-12,12c363,194,363,194,363,194,351,182,351,182,351,182v,-37,-25,-73,-109,-73c181,109,133,121,133,170v,60,48,72,169,96c423,291,484,339,484,448v,96,-73,181,-242,181e" fillcolor="#1d1d1b" stroked="f">
                <v:path arrowok="t" o:connecttype="custom" o:connectlocs="76835,200025;0,134834;3810,130700;34608,130700;38418,134834;76835,165362;115253,142466;65405,111620;3810,54061;76835,0;149860,57877;146050,61693;115253,61693;111443,57877;76835,34663;42228,54061;95885,84589;153670,142466;76835,200025" o:connectangles="0,0,0,0,0,0,0,0,0,0,0,0,0,0,0,0,0,0,0"/>
              </v:shape>
              <v:shape id="Freeform 13" o:spid="_x0000_s1035" style="position:absolute;left:22009;top:1949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Hlb4A&#10;AADcAAAADwAAAGRycy9kb3ducmV2LnhtbERPy6rCMBDdX/AfwgjurqkKItUoKra49YXboRnbYjMp&#10;SdT690a4cHdzOM9ZrDrTiCc5X1tWMBomIIgLq2suFZxP2e8MhA/IGhvLpOBNHlbL3s8CU21ffKDn&#10;MZQihrBPUUEVQptK6YuKDPqhbYkjd7POYIjQlVI7fMVw08hxkkylwZpjQ4UtbSsq7seHUZC5az72&#10;3TbPs3fR7Dbni548MqUG/W49BxGoC//iP/dex/nJBL7Px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uh5W+AAAA3AAAAA8AAAAAAAAAAAAAAAAAmAIAAGRycy9kb3ducmV2&#10;LnhtbFBLBQYAAAAABAAEAPUAAACDAwAAAAA=&#10;" path="m423,254c423,218,411,109,278,109,145,109,133,218,133,254v12,12,12,12,12,12c411,266,411,266,411,266r12,-12xm,315c,145,85,,278,,472,,556,145,556,315v,36,,36,,36c544,363,544,363,544,363v-399,,-399,,-399,c133,375,133,375,133,375v,24,12,145,157,145c339,520,387,508,411,448v12,-12,12,-12,12,-12c520,436,520,436,520,436v12,12,12,12,12,12c520,544,435,629,290,629,97,629,,496,,315e" fillcolor="#1d1d1b" stroked="f">
                <v:path arrowok="t" o:connecttype="custom" o:connectlocs="134303,80773;88265,34663;42228,80773;46038,84589;130493,84589;134303,80773;0,100172;88265,0;176530,100172;176530,111620;172720,115436;46038,115436;42228,119252;92075,165362;130493,142466;134303,138650;165100,138650;168910,142466;92075,200025;0,100172" o:connectangles="0,0,0,0,0,0,0,0,0,0,0,0,0,0,0,0,0,0,0,0"/>
                <o:lock v:ext="edit" verticies="t"/>
              </v:shape>
              <v:shape id="Freeform 14" o:spid="_x0000_s1036" style="position:absolute;left:24079;top:1993;width:1613;height:1956;visibility:visible;mso-wrap-style:square;v-text-anchor:top" coordsize="5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fcQA&#10;AADcAAAADwAAAGRycy9kb3ducmV2LnhtbERP22oCMRB9L/QfwhR8q9mKFFmNIvXSQqHgVgTfxs24&#10;2XYzWZLU3f69EQp9m8O5zmzR20ZcyIfasYKnYQaCuHS65krB/nPzOAERIrLGxjEp+KUAi/n93Qxz&#10;7Tre0aWIlUghHHJUYGJscylDachiGLqWOHFn5y3GBH0ltccuhdtGjrLsWVqsOTUYbOnFUPld/FgF&#10;zejDnt7Xpite2z1uD6vJ19GXSg0e+uUURKQ+/ov/3G86zc/G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QX3EAAAA3AAAAA8AAAAAAAAAAAAAAAAAmAIAAGRycy9k&#10;b3ducmV2LnhtbFBLBQYAAAAABAAEAPUAAACJAwAAAAA=&#10;" path="m496,604v-85,,-85,,-85,c399,592,399,592,399,592,387,544,387,544,387,544v-12,,-12,,-12,c375,544,326,616,230,616,60,616,,495,,362,,12,,12,,12,12,,12,,12,v97,,97,,97,c121,12,121,12,121,12v,350,,350,,350c121,435,145,507,242,507v84,,145,-60,145,-205c387,12,387,12,387,12,399,,399,,399,v97,,97,,97,c508,12,508,12,508,12v,580,,580,,580l496,604xe" fillcolor="#1d1d1b" stroked="f">
                <v:path arrowok="t" o:connecttype="custom" o:connectlocs="157480,191770;130493,191770;126683,187960;122873,172720;119063,172720;73025,195580;0,114935;0,3810;3810,0;34608,0;38418,3810;38418,114935;76835,160973;122873,95885;122873,3810;126683,0;157480,0;161290,3810;161290,187960;157480,191770" o:connectangles="0,0,0,0,0,0,0,0,0,0,0,0,0,0,0,0,0,0,0,0"/>
              </v:shape>
              <v:shape id="Freeform 15" o:spid="_x0000_s1037" style="position:absolute;left:26155;top:1949;width:2686;height:1962;visibility:visible;mso-wrap-style:square;v-text-anchor:top" coordsize="84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9VsAA&#10;AADcAAAADwAAAGRycy9kb3ducmV2LnhtbERP24rCMBB9X9h/CLPg25quopRqlEWQ9U28fMDQjG2x&#10;mbTNWLt/bwTBtzmc6yzXg6tVT12oPBv4GSegiHNvKy4MnE/b7xRUEGSLtWcy8E8B1qvPjyVm1t/5&#10;QP1RChVDOGRooBRpMq1DXpLDMPYNceQuvnMoEXaFth3eY7ir9SRJ5tphxbGhxIY2JeXX480ZOIT2&#10;lLaT237XXv6GXqahlVlqzOhr+F2AEhrkLX65dzbOT2bwfCZe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W9VsAAAADcAAAADwAAAAAAAAAAAAAAAACYAgAAZHJzL2Rvd25y&#10;ZXYueG1sUEsFBgAAAAAEAAQA9QAAAIUDAAAAAA==&#10;" path="m834,617v-97,,-97,,-97,c725,605,725,605,725,605v,-363,,-363,,-363c725,170,713,109,616,109v-84,,-133,61,-133,157c483,605,483,605,483,605v-12,12,-12,12,-12,12c374,617,374,617,374,617,362,605,362,605,362,605v,-363,,-363,,-363c362,170,350,109,254,109v-61,,-133,37,-133,157c121,605,121,605,121,605v-13,12,-13,12,-13,12c12,617,12,617,12,617,,605,,605,,605,,25,,25,,25,12,13,12,13,12,13v84,,84,,84,c108,25,108,25,108,25v13,48,13,48,13,48c133,73,133,73,133,73,157,37,205,,290,v97,,133,49,157,85c459,85,459,85,459,85,495,37,556,,640,,810,,846,109,846,242v,363,,363,,363l834,617xe" fillcolor="#1d1d1b" stroked="f">
                <v:path arrowok="t" o:connecttype="custom" o:connectlocs="264795,196215;233998,196215;230188,192399;230188,76960;195580,34664;153353,84592;153353,192399;149543,196215;118745,196215;114935,192399;114935,76960;80645,34664;38418,84592;38418,192399;34290,196215;3810,196215;0,192399;0,7950;3810,4134;30480,4134;34290,7950;38418,23215;42228,23215;92075,0;141923,27031;145733,27031;203200,0;268605,76960;268605,192399;264795,196215" o:connectangles="0,0,0,0,0,0,0,0,0,0,0,0,0,0,0,0,0,0,0,0,0,0,0,0,0,0,0,0,0,0"/>
              </v:shape>
              <v:shape id="Freeform 16" o:spid="_x0000_s1038" style="position:absolute;left:15246;top:5029;width:1727;height:1924;visibility:visible;mso-wrap-style:square;v-text-anchor:top" coordsize="2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j9sEA&#10;AADcAAAADwAAAGRycy9kb3ducmV2LnhtbERPS4vCMBC+L/gfwgje1lQPslSjFEFYFkR8XLyNzdiU&#10;NpOaRO3++42w4G0+vucsVr1txYN8qB0rmIwzEMSl0zVXCk7HzecXiBCRNbaOScEvBVgtBx8LzLV7&#10;8p4eh1iJFMIhRwUmxi6XMpSGLIax64gTd3XeYkzQV1J7fKZw28ppls2kxZpTg8GO1obK5nC3Cnbn&#10;440vP72N60nh79uiMa1tlBoN+2IOIlIf3+J/97dO87MZvJ5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I/bBAAAA3AAAAA8AAAAAAAAAAAAAAAAAmAIAAGRycy9kb3du&#10;cmV2LnhtbFBLBQYAAAAABAAEAPUAAACGAwAAAAA=&#10;" path="m169,296r-6,7l109,303r-6,-7l,49,,6,6,,42,r6,6l133,218r6,l224,6,230,r36,l272,6r,43l169,296xe" fillcolor="#9d9d9c" stroked="f">
                <v:path arrowok="t" o:connecttype="custom" o:connectlocs="107315,187960;103505,192405;69215,192405;65405,187960;0,31115;0,3810;3810,0;26670,0;30480,3810;84455,138430;88265,138430;142240,3810;146050,0;168910,0;172720,3810;172720,31115;107315,187960" o:connectangles="0,0,0,0,0,0,0,0,0,0,0,0,0,0,0,0,0"/>
              </v:shape>
              <v:shape id="Freeform 17" o:spid="_x0000_s1039" style="position:absolute;left:17164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LMIA&#10;AADcAAAADwAAAGRycy9kb3ducmV2LnhtbERP22oCMRB9L/gPYQq+1WxrL7IaRaRCLQi6+gHjZrpZ&#10;upksm7jGvzdCoW9zONeZLaJtRE+drx0reB5lIIhLp2uuFBwP66cJCB+QNTaOScGVPCzmg4cZ5tpd&#10;eE99ESqRQtjnqMCE0OZS+tKQRT9yLXHiflxnMSTYVVJ3eEnhtpEvWfYuLdacGgy2tDJU/hZnq+At&#10;Tvz35+vYbdrtPrpdX5hTv1Jq+BiXUxCBYvgX/7m/dJqffcD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pMswgAAANwAAAAPAAAAAAAAAAAAAAAAAJgCAABkcnMvZG93&#10;bnJldi54bWxQSwUGAAAAAAQABAD1AAAAhwMAAAAA&#10;" path="m423,254c423,218,411,109,278,109,145,109,133,218,133,254v12,12,12,12,12,12c411,266,411,266,411,266r12,-12xm,314c,145,85,,278,,471,,556,145,556,314v,37,,37,,37c544,363,544,363,544,363v-399,,-399,,-399,c133,375,133,375,133,375v,24,12,145,157,145c338,520,387,508,411,447v12,-12,12,-12,12,-12c520,435,520,435,520,435v12,12,12,12,12,12c520,544,435,629,290,629,97,629,,496,,314e" fillcolor="#9d9d9c" stroked="f">
                <v:path arrowok="t" o:connecttype="custom" o:connectlocs="134303,80773;88265,34663;42228,80773;46038,84589;130493,84589;134303,80773;0,99853;88265,0;176530,99853;176530,111620;172720,115436;46038,115436;42228,119252;92075,165362;130493,142148;134303,138332;165100,138332;168910,142148;92075,200025;0,99853" o:connectangles="0,0,0,0,0,0,0,0,0,0,0,0,0,0,0,0,0,0,0,0"/>
                <o:lock v:ext="edit" verticies="t"/>
              </v:shape>
              <v:shape id="Freeform 18" o:spid="_x0000_s1040" style="position:absolute;left:19278;top:5029;width:1111;height:1924;visibility:visible;mso-wrap-style:square;v-text-anchor:top" coordsize="35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OcscA&#10;AADcAAAADwAAAGRycy9kb3ducmV2LnhtbESP0UoDMRBF3wX/IYzgi7TZSrFl27SIoi0IFbf9gGEz&#10;3SxuJmsS29Wv7zwIvs1w79x7ZrkefKdOFFMb2MBkXIAiroNtuTFw2L+M5qBSRrbYBSYDP5Rgvbq+&#10;WmJpw5k/6FTlRkkIpxINuJz7UutUO/KYxqEnFu0Yoscsa2y0jXiWcN/p+6J40B5blgaHPT05qj+r&#10;b29gcJtq9x6r2e/b4W72PHn9mu41GnN7MzwuQGUa8r/573prBb8QWn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RznLHAAAA3AAAAA8AAAAAAAAAAAAAAAAAmAIAAGRy&#10;cy9kb3ducmV2LnhtbFBLBQYAAAAABAAEAPUAAACMAwAAAAA=&#10;" path="m338,109v-60,,-60,,-60,c181,109,121,145,121,290v,302,,302,,302c109,605,109,605,109,605v-97,,-97,,-97,c,592,,592,,592,,12,,12,,12,12,,12,,12,,97,,97,,97,v12,12,12,12,12,12c121,60,121,60,121,60v12,,12,,12,c169,24,205,,290,v48,,48,,48,c350,12,350,12,350,12v,85,,85,,85l338,109xe" fillcolor="#9d9d9c" stroked="f">
                <v:path arrowok="t" o:connecttype="custom" o:connectlocs="107315,34665;88265,34665;38418,92227;38418,188271;34608,192405;3810,192405;0,188271;0,3816;3810,0;30798,0;34608,3816;38418,19081;42228,19081;92075,0;107315,0;111125,3816;111125,30848;107315,34665" o:connectangles="0,0,0,0,0,0,0,0,0,0,0,0,0,0,0,0,0,0"/>
              </v:shape>
              <v:shape id="Freeform 19" o:spid="_x0000_s1041" style="position:absolute;left:20466;top:4991;width:1765;height:2000;visibility:visible;mso-wrap-style:square;v-text-anchor:top" coordsize="55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ixcIA&#10;AADcAAAADwAAAGRycy9kb3ducmV2LnhtbERP3WrCMBS+H/gO4Qy8m+nmJtoZRWTCHAhafYCz5qwp&#10;a05KE2t8eyMMdnc+vt8zX0bbiJ46XztW8DzKQBCXTtdcKTgdN09TED4ga2wck4IreVguBg9zzLW7&#10;8IH6IlQihbDPUYEJoc2l9KUhi37kWuLE/bjOYkiwq6Tu8JLCbSNfsmwiLdacGgy2tDZU/hZnq+At&#10;Tv3Xx+vYbdvdIbp9X5jvfq3U8DGu3kEEiuFf/Of+1Gl+NoP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aLFwgAAANwAAAAPAAAAAAAAAAAAAAAAAJgCAABkcnMvZG93&#10;bnJldi54bWxQSwUGAAAAAAQABAD1AAAAhwMAAAAA&#10;" path="m423,254c423,218,410,109,278,109,145,109,132,218,132,254v13,12,13,12,13,12c410,266,410,266,410,266r13,-12xm,314c,145,84,,278,,471,,556,145,556,314v,37,,37,,37c544,363,544,363,544,363v-399,,-399,,-399,c132,375,132,375,132,375v,24,13,145,158,145c338,520,386,508,410,447v13,-12,13,-12,13,-12c519,435,519,435,519,435v12,12,12,12,12,12c519,544,435,629,290,629,96,629,,496,,314e" fillcolor="#9d9d9c" stroked="f">
                <v:path arrowok="t" o:connecttype="custom" o:connectlocs="134303,80773;88265,34663;41910,80773;46038,84589;130175,84589;134303,80773;0,99853;88265,0;176530,99853;176530,111620;172720,115436;46038,115436;41910,119252;92075,165362;130175,142148;134303,138332;164783,138332;168593,142148;92075,200025;0,99853" o:connectangles="0,0,0,0,0,0,0,0,0,0,0,0,0,0,0,0,0,0,0,0"/>
                <o:lock v:ext="edit" verticies="t"/>
              </v:shape>
              <v:shape id="Freeform 20" o:spid="_x0000_s1042" style="position:absolute;left:22574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HzMMA&#10;AADcAAAADwAAAGRycy9kb3ducmV2LnhtbESPQU/DMAyF70j8h8hI3Fi6AtNUlk0bElKvbPsBXmOa&#10;ao0TJdlW+PX4gMTN1nt+7/NqM/lRXSnlIbCB+awCRdwFO3Bv4Hj4eFqCygXZ4hiYDHxThs36/m6F&#10;jQ03/qTrvvRKQjg3aMCVEhutc+fIY56FSCzaV0gei6yp1zbhTcL9qOuqWmiPA0uDw0jvjrrz/uIN&#10;xPblMOnWnX92JQ6X+vlUvy6TMY8P0/YNVKGp/Jv/rlsr+H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VHzMMAAADcAAAADwAAAAAAAAAAAAAAAACYAgAAZHJzL2Rv&#10;d25yZXYueG1sUEsFBgAAAAAEAAQA9QAAAIgDAAAAAA==&#10;" path="m508,617v-97,,-97,,-97,c399,604,399,604,399,604v,-350,,-350,,-350c399,193,387,109,278,109v-108,,-157,60,-157,205c121,604,121,604,121,604v-12,13,-12,13,-12,13c12,617,12,617,12,617,,604,,604,,604,,24,,24,,24,12,12,12,12,12,12v85,,85,,85,c109,24,109,24,109,24v12,48,12,48,12,48c133,72,133,72,133,72,133,72,182,,290,,460,,520,109,520,254v,350,,350,,350l508,617xe" fillcolor="#9d9d9c" stroked="f">
                <v:path arrowok="t" o:connecttype="custom" o:connectlocs="161290,196215;130493,196215;126683,192081;126683,80776;88265,34664;38418,99857;38418,192081;34608,196215;3810,196215;0,192081;0,7632;3810,3816;30798,3816;34608,7632;38418,22897;42228,22897;92075,0;165100,80776;165100,192081;161290,196215" o:connectangles="0,0,0,0,0,0,0,0,0,0,0,0,0,0,0,0,0,0,0,0"/>
              </v:shape>
              <v:shape id="Freeform 21" o:spid="_x0000_s1043" style="position:absolute;left:24650;top:4343;width:381;height:2610;visibility:visible;mso-wrap-style:square;v-text-anchor:top" coordsize="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mUMAA&#10;AADcAAAADwAAAGRycy9kb3ducmV2LnhtbERP24rCMBB9F/Yfwiz4ZtMKXugaZSks7Aoi1v2AoRnb&#10;YjMpSdT690YQfJvDuc5qM5hOXMn51rKCLElBEFdWt1wr+D/+TJYgfEDW2FkmBXfysFl/jFaYa3vj&#10;A13LUIsYwj5HBU0IfS6lrxoy6BPbE0fuZJ3BEKGrpXZ4i+Gmk9M0nUuDLceGBnsqGqrO5cUoKAwv&#10;ylkRnN3OFzv5t9+fWz4pNf4cvr9ABBrCW/xy/+o4P8v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vmUMAAAADcAAAADwAAAAAAAAAAAAAAAACYAgAAZHJzL2Rvd25y&#10;ZXYueG1sUEsFBgAAAAAEAAQA9QAAAIUDAAAAAA==&#10;" path="m54,411r-48,l,404,,114r6,-6l54,108r6,6l60,404r-6,7xm54,60l6,60,,54,,6,6,,54,r6,6l60,54r-6,6xe" fillcolor="#9d9d9c" stroked="f">
                <v:path arrowok="t" o:connecttype="custom" o:connectlocs="34290,260985;3810,260985;0,256540;0,72390;3810,68580;34290,68580;38100,72390;38100,256540;34290,260985;34290,38100;3810,38100;0,34290;0,3810;3810,0;34290,0;38100,3810;38100,34290;34290,38100" o:connectangles="0,0,0,0,0,0,0,0,0,0,0,0,0,0,0,0,0,0"/>
                <o:lock v:ext="edit" verticies="t"/>
              </v:shape>
              <v:shape id="Freeform 22" o:spid="_x0000_s1044" style="position:absolute;left:25380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9sEA&#10;AADcAAAADwAAAGRycy9kb3ducmV2LnhtbERPTYvCMBC9L+x/CCN426atsCzVVERY8CSr9eJtaMa2&#10;tJmUJtr2328Ewds83udstpPpxIMG11hWkEQxCOLS6oYrBZfi9+sHhPPIGjvLpGAmB9v882ODmbYj&#10;n+hx9pUIIewyVFB732dSurImgy6yPXHgbnYw6AMcKqkHHEO46WQax9/SYMOhocae9jWV7fluFPA+&#10;vXX6XhTzqjhe5/byl6TJqNRyMe3WIDxN/i1+uQ86zE9SeD4TLp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dlPbBAAAA3AAAAA8AAAAAAAAAAAAAAAAAmAIAAGRycy9kb3du&#10;cmV2LnhtbFBLBQYAAAAABAAEAPUAAACGAwAAAAA=&#10;" path="m278,109v-97,,-157,72,-157,205c121,447,181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8,798,36,701,48,689,48,689,48,689v97,,97,,97,c157,701,157,701,157,701v24,48,60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430,222568;15240,218758;46038,218758;49848,222568;88265,241935;138113,176530" o:connectangles="0,0,0,0,0,0,0,0,0,0,0,0,0,0,0,0,0,0,0,0,0,0,0,0"/>
                <o:lock v:ext="edit" verticies="t"/>
              </v:shape>
              <v:shape id="Freeform 23" o:spid="_x0000_s1045" style="position:absolute;left:27603;top:4343;width:387;height:2610;visibility:visible;mso-wrap-style:square;v-text-anchor:top" coordsize="6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OkcUA&#10;AADcAAAADwAAAGRycy9kb3ducmV2LnhtbERPS2vCQBC+F/oflin0IrpJi0WiG2kD0l56UCvE25Cd&#10;PDA7G7Nbjf31riD0Nh/fcxbLwbTiRL1rLCuIJxEI4sLqhisFP9vVeAbCeWSNrWVScCEHy/TxYYGJ&#10;tmde02njKxFC2CWooPa+S6R0RU0G3cR2xIErbW/QB9hXUvd4DuGmlS9R9CYNNhwaauwoq6k4bH6N&#10;guPH9PI9yvd5lGXx50j/rcqj2Sn1/DS8z0F4Gvy/+O7+0mF+/Aq3Z8IF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46RxQAAANwAAAAPAAAAAAAAAAAAAAAAAJgCAABkcnMv&#10;ZG93bnJldi54bWxQSwUGAAAAAAQABAD1AAAAigMAAAAA&#10;" path="m55,411r-49,l,404,,114r6,-6l55,108r6,6l61,404r-6,7xm55,60l6,60,,54,,6,6,,55,r6,6l61,54r-6,6xe" fillcolor="#9d9d9c" stroked="f">
                <v:path arrowok="t" o:connecttype="custom" o:connectlocs="34925,260985;3810,260985;0,256540;0,72390;3810,68580;34925,68580;38735,72390;38735,256540;34925,260985;34925,38100;3810,38100;0,34290;0,3810;3810,0;34925,0;38735,3810;38735,34290;34925,38100" o:connectangles="0,0,0,0,0,0,0,0,0,0,0,0,0,0,0,0,0,0"/>
                <o:lock v:ext="edit" verticies="t"/>
              </v:shape>
              <v:shape id="Freeform 24" o:spid="_x0000_s1046" style="position:absolute;left:28448;top:4991;width:1651;height:1962;visibility:visible;mso-wrap-style:square;v-text-anchor:top" coordsize="52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Bz8AA&#10;AADcAAAADwAAAGRycy9kb3ducmV2LnhtbERPzWoCMRC+F3yHMEJvNeuqRbZGaQVhr1UfYLqZbhY3&#10;k5BEXfv0Rih4m4/vd1abwfbiQiF2jhVMJwUI4sbpjlsFx8PubQkiJmSNvWNScKMIm/XoZYWVdlf+&#10;pss+tSKHcKxQgUnJV1LGxpDFOHGeOHO/LlhMGYZW6oDXHG57WRbFu7TYcW4w6GlrqDntz1aBr+eH&#10;Qdbm9PeVfHcuZz/lYhmUeh0Pnx8gEg3pKf531zrPn87h8Uy+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5Bz8AAAADcAAAADwAAAAAAAAAAAAAAAACYAgAAZHJzL2Rvd25y&#10;ZXYueG1sUEsFBgAAAAAEAAQA9QAAAIUDAAAAAA==&#10;" path="m507,617v-96,,-96,,-96,c399,604,399,604,399,604v,-350,,-350,,-350c399,193,387,109,278,109v-109,,-157,60,-157,205c121,604,121,604,121,604v-12,13,-12,13,-12,13c12,617,12,617,12,617,,604,,604,,604,,24,,24,,24,12,12,12,12,12,12v84,,84,,84,c109,24,109,24,109,24v12,48,12,48,12,48c133,72,133,72,133,72,133,72,181,,290,,459,,520,109,520,254v,350,,350,,350l507,617xe" fillcolor="#9d9d9c" stroked="f">
                <v:path arrowok="t" o:connecttype="custom" o:connectlocs="160973,196215;130493,196215;126683,192081;126683,80776;88265,34664;38418,99857;38418,192081;34608,196215;3810,196215;0,192081;0,7632;3810,3816;30480,3816;34608,7632;38418,22897;42228,22897;92075,0;165100,80776;165100,192081;160973,196215" o:connectangles="0,0,0,0,0,0,0,0,0,0,0,0,0,0,0,0,0,0,0,0"/>
              </v:shape>
              <v:shape id="Freeform 25" o:spid="_x0000_s1047" style="position:absolute;left:30403;top:4991;width:1766;height:2762;visibility:visible;mso-wrap-style:square;v-text-anchor:top" coordsize="556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gsEA&#10;AADcAAAADwAAAGRycy9kb3ducmV2LnhtbERPS2vCQBC+C/6HZQrezCaRlpK6ShGEnoo1uXgbsmMS&#10;zM6G7Ob1791Cobf5+J6zP86mFSP1rrGsIIliEMSl1Q1XCor8vH0H4TyyxtYyKVjIwfGwXu0x03bi&#10;HxqvvhIhhF2GCmrvu0xKV9Zk0EW2Iw7c3fYGfYB9JXWPUwg3rUzj+E0abDg01NjRqabycR2MAj6l&#10;91YPeb7s8u/b8iguSZpMSm1e5s8PEJ5m/y/+c3/pMD95hd9nwgX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0DILBAAAA3AAAAA8AAAAAAAAAAAAAAAAAmAIAAGRycy9kb3du&#10;cmV2LnhtbFBLBQYAAAAABAAEAPUAAACGAwAAAAA=&#10;" path="m278,109v-96,,-157,72,-157,205c121,447,182,520,278,520v97,,157,-61,157,-206c435,169,375,109,278,109m435,556v-12,,-12,,-12,c423,556,375,629,266,629,97,629,,496,,314,,133,97,,266,,375,,423,72,423,72v12,,12,,12,c447,24,447,24,447,24,459,12,459,12,459,12v85,,85,,85,c556,24,556,24,556,24v,520,,520,,520c556,786,423,870,278,870,133,870,49,798,37,701,49,689,49,689,49,689v96,,96,,96,c157,701,157,701,157,701v25,48,61,61,121,61c387,762,435,689,435,556e" fillcolor="#9d9d9c" stroked="f">
                <v:path arrowok="t" o:connecttype="custom" o:connectlocs="88265,34608;38418,99695;88265,165100;138113,99695;88265,34608;138113,176530;134303,176530;84455,199708;0,99695;84455,0;134303,22860;138113,22860;141923,7620;145733,3810;172720,3810;176530,7620;176530,172720;88265,276225;11748,222568;15558,218758;46038,218758;49848,222568;88265,241935;138113,176530" o:connectangles="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Museumvereniging"/>
    <w:lvl w:ilvl="0">
      <w:start w:val="1"/>
      <w:numFmt w:val="bullet"/>
      <w:pStyle w:val="Opsommingbolletje1eniveauMuseumverenig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Museumvereniging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Museumvereniging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Museumvereniging"/>
  </w:abstractNum>
  <w:abstractNum w:abstractNumId="13" w15:restartNumberingAfterBreak="0">
    <w:nsid w:val="0BC24928"/>
    <w:multiLevelType w:val="multilevel"/>
    <w:tmpl w:val="B4BACAD8"/>
    <w:styleLink w:val="OpsommingstreepjeMuseumvereniging"/>
    <w:lvl w:ilvl="0">
      <w:start w:val="1"/>
      <w:numFmt w:val="bullet"/>
      <w:pStyle w:val="Opsommingstreepje1eniveauMuseumvereniging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Museumvereniging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Museumvereniging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Museumvereniging"/>
  </w:abstractNum>
  <w:abstractNum w:abstractNumId="17" w15:restartNumberingAfterBreak="0">
    <w:nsid w:val="189F3493"/>
    <w:multiLevelType w:val="multilevel"/>
    <w:tmpl w:val="B7B66B92"/>
    <w:numStyleLink w:val="KopnummeringMuseumvereniging"/>
  </w:abstractNum>
  <w:abstractNum w:abstractNumId="18" w15:restartNumberingAfterBreak="0">
    <w:nsid w:val="2D665843"/>
    <w:multiLevelType w:val="multilevel"/>
    <w:tmpl w:val="ACA6F9E2"/>
    <w:styleLink w:val="BijlagenummeringMuseumvereniging"/>
    <w:lvl w:ilvl="0">
      <w:start w:val="1"/>
      <w:numFmt w:val="decimal"/>
      <w:pStyle w:val="Bijlagekop1Museumvereniging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Museumvereniging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Museumvereniging"/>
    <w:lvl w:ilvl="0">
      <w:start w:val="1"/>
      <w:numFmt w:val="lowerLetter"/>
      <w:pStyle w:val="Opsommingkleineletter1eniveauMuseumverenig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Museumverenigin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Museumverenigin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Museumvereniging"/>
    <w:lvl w:ilvl="0">
      <w:start w:val="1"/>
      <w:numFmt w:val="decimal"/>
      <w:pStyle w:val="Opsommingnummer1eniveauMuseumverenig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Museumvereniging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Museumvereniging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7B66B92"/>
    <w:styleLink w:val="KopnummeringMuseumvereniging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FFEF33E"/>
    <w:styleLink w:val="OpsommingopenrondjeMuseumvereniging"/>
    <w:lvl w:ilvl="0">
      <w:start w:val="1"/>
      <w:numFmt w:val="bullet"/>
      <w:pStyle w:val="Opsommingopenrondje1eniveauMuseumvereniging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Museumvereniging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Museumvereniging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54DD684D"/>
    <w:multiLevelType w:val="multilevel"/>
    <w:tmpl w:val="ACA6F9E2"/>
    <w:numStyleLink w:val="BijlagenummeringMuseumvereniging"/>
  </w:abstractNum>
  <w:abstractNum w:abstractNumId="27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616121"/>
    <w:multiLevelType w:val="multilevel"/>
    <w:tmpl w:val="B4BACAD8"/>
    <w:numStyleLink w:val="OpsommingstreepjeMuseumvereniging"/>
  </w:abstractNum>
  <w:abstractNum w:abstractNumId="30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3F335A0"/>
    <w:multiLevelType w:val="multilevel"/>
    <w:tmpl w:val="1BDE6548"/>
    <w:styleLink w:val="OpsommingtekenMuseumvereniging"/>
    <w:lvl w:ilvl="0">
      <w:start w:val="1"/>
      <w:numFmt w:val="bullet"/>
      <w:pStyle w:val="Opsommingteken1eniveauMuseumvereniging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Museumvereniging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Museumvereniging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646E2529"/>
    <w:multiLevelType w:val="multilevel"/>
    <w:tmpl w:val="1BDE6548"/>
    <w:numStyleLink w:val="OpsommingtekenMuseumvereniging"/>
  </w:abstractNum>
  <w:abstractNum w:abstractNumId="33" w15:restartNumberingAfterBreak="0">
    <w:nsid w:val="68141DDB"/>
    <w:multiLevelType w:val="multilevel"/>
    <w:tmpl w:val="CFFEF33E"/>
    <w:numStyleLink w:val="OpsommingopenrondjeMuseumvereniging"/>
  </w:abstractNum>
  <w:abstractNum w:abstractNumId="34" w15:restartNumberingAfterBreak="0">
    <w:nsid w:val="6C2B7B17"/>
    <w:multiLevelType w:val="hybridMultilevel"/>
    <w:tmpl w:val="69541B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370EC"/>
    <w:multiLevelType w:val="multilevel"/>
    <w:tmpl w:val="9200769E"/>
    <w:numStyleLink w:val="OpsommingkleineletterMuseumvereniging"/>
  </w:abstractNum>
  <w:abstractNum w:abstractNumId="36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8"/>
  </w:num>
  <w:num w:numId="27">
    <w:abstractNumId w:val="36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10241">
      <o:colormru v:ext="edit" colors="#ddd,#e3e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9"/>
    <w:rsid w:val="00004562"/>
    <w:rsid w:val="00006237"/>
    <w:rsid w:val="0000663D"/>
    <w:rsid w:val="00010D95"/>
    <w:rsid w:val="00011BFA"/>
    <w:rsid w:val="000207E6"/>
    <w:rsid w:val="0002562D"/>
    <w:rsid w:val="00035232"/>
    <w:rsid w:val="000418EF"/>
    <w:rsid w:val="0005205D"/>
    <w:rsid w:val="00052426"/>
    <w:rsid w:val="00052FF4"/>
    <w:rsid w:val="00053E43"/>
    <w:rsid w:val="0005430B"/>
    <w:rsid w:val="000622FC"/>
    <w:rsid w:val="00074DAC"/>
    <w:rsid w:val="0009698A"/>
    <w:rsid w:val="000A1B78"/>
    <w:rsid w:val="000C0969"/>
    <w:rsid w:val="000C1A1A"/>
    <w:rsid w:val="000C3725"/>
    <w:rsid w:val="000D6AB7"/>
    <w:rsid w:val="000E1539"/>
    <w:rsid w:val="000E55A1"/>
    <w:rsid w:val="000E6E43"/>
    <w:rsid w:val="000F213A"/>
    <w:rsid w:val="000F2D93"/>
    <w:rsid w:val="000F650E"/>
    <w:rsid w:val="00100B98"/>
    <w:rsid w:val="001055D4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2320"/>
    <w:rsid w:val="001639F5"/>
    <w:rsid w:val="0017789A"/>
    <w:rsid w:val="0018093D"/>
    <w:rsid w:val="001B0A5E"/>
    <w:rsid w:val="001B0FEF"/>
    <w:rsid w:val="001B1B37"/>
    <w:rsid w:val="001B4C7E"/>
    <w:rsid w:val="001C11BE"/>
    <w:rsid w:val="001C63E7"/>
    <w:rsid w:val="001D2A06"/>
    <w:rsid w:val="001E2293"/>
    <w:rsid w:val="001E2DF2"/>
    <w:rsid w:val="001E34AC"/>
    <w:rsid w:val="001E3B9D"/>
    <w:rsid w:val="001F5B4F"/>
    <w:rsid w:val="001F5C28"/>
    <w:rsid w:val="001F6547"/>
    <w:rsid w:val="00201EF9"/>
    <w:rsid w:val="0020548B"/>
    <w:rsid w:val="0020607F"/>
    <w:rsid w:val="00206FF8"/>
    <w:rsid w:val="002074B2"/>
    <w:rsid w:val="00216489"/>
    <w:rsid w:val="00220A9C"/>
    <w:rsid w:val="00226F74"/>
    <w:rsid w:val="00230B64"/>
    <w:rsid w:val="00236DE9"/>
    <w:rsid w:val="00242226"/>
    <w:rsid w:val="002518D2"/>
    <w:rsid w:val="00254088"/>
    <w:rsid w:val="00256039"/>
    <w:rsid w:val="00257AA9"/>
    <w:rsid w:val="00262D4E"/>
    <w:rsid w:val="002646C8"/>
    <w:rsid w:val="00282B5D"/>
    <w:rsid w:val="00283592"/>
    <w:rsid w:val="00286914"/>
    <w:rsid w:val="00294CD2"/>
    <w:rsid w:val="002A2E44"/>
    <w:rsid w:val="002B08A4"/>
    <w:rsid w:val="002B2998"/>
    <w:rsid w:val="002B64EE"/>
    <w:rsid w:val="002C276A"/>
    <w:rsid w:val="002C46FB"/>
    <w:rsid w:val="002D0E88"/>
    <w:rsid w:val="002D52B2"/>
    <w:rsid w:val="002D56E3"/>
    <w:rsid w:val="002E2611"/>
    <w:rsid w:val="002E274E"/>
    <w:rsid w:val="002F254A"/>
    <w:rsid w:val="002F7B77"/>
    <w:rsid w:val="003063C0"/>
    <w:rsid w:val="0030699A"/>
    <w:rsid w:val="00317DEA"/>
    <w:rsid w:val="00323121"/>
    <w:rsid w:val="00334D4B"/>
    <w:rsid w:val="00335B5E"/>
    <w:rsid w:val="00337DDE"/>
    <w:rsid w:val="00346631"/>
    <w:rsid w:val="00347094"/>
    <w:rsid w:val="00355028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9675D"/>
    <w:rsid w:val="00397903"/>
    <w:rsid w:val="003A5ED3"/>
    <w:rsid w:val="003A6677"/>
    <w:rsid w:val="003B14A0"/>
    <w:rsid w:val="003D04B7"/>
    <w:rsid w:val="003D09E4"/>
    <w:rsid w:val="003D414A"/>
    <w:rsid w:val="003D64B1"/>
    <w:rsid w:val="003E30F2"/>
    <w:rsid w:val="003E3B7D"/>
    <w:rsid w:val="003F2747"/>
    <w:rsid w:val="004001AF"/>
    <w:rsid w:val="0041674F"/>
    <w:rsid w:val="0042594D"/>
    <w:rsid w:val="004311EB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082D"/>
    <w:rsid w:val="004D2412"/>
    <w:rsid w:val="004F07FE"/>
    <w:rsid w:val="004F6A99"/>
    <w:rsid w:val="00501A64"/>
    <w:rsid w:val="00503BFD"/>
    <w:rsid w:val="005043E5"/>
    <w:rsid w:val="00515E2F"/>
    <w:rsid w:val="00521726"/>
    <w:rsid w:val="00521BE4"/>
    <w:rsid w:val="00526530"/>
    <w:rsid w:val="00534591"/>
    <w:rsid w:val="0053645C"/>
    <w:rsid w:val="00537FEF"/>
    <w:rsid w:val="00545244"/>
    <w:rsid w:val="00553801"/>
    <w:rsid w:val="005615BE"/>
    <w:rsid w:val="00562E3D"/>
    <w:rsid w:val="00575FFC"/>
    <w:rsid w:val="005A2BEC"/>
    <w:rsid w:val="005A7E5B"/>
    <w:rsid w:val="005B4FAF"/>
    <w:rsid w:val="005C11AC"/>
    <w:rsid w:val="005C5603"/>
    <w:rsid w:val="005C6668"/>
    <w:rsid w:val="005D4151"/>
    <w:rsid w:val="005D5E21"/>
    <w:rsid w:val="006040DB"/>
    <w:rsid w:val="0060527B"/>
    <w:rsid w:val="00605C4A"/>
    <w:rsid w:val="00606D36"/>
    <w:rsid w:val="00612C22"/>
    <w:rsid w:val="0063508C"/>
    <w:rsid w:val="00664EE1"/>
    <w:rsid w:val="006767B2"/>
    <w:rsid w:val="00685EED"/>
    <w:rsid w:val="006953A2"/>
    <w:rsid w:val="006B3C80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07E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60F9"/>
    <w:rsid w:val="00796A8D"/>
    <w:rsid w:val="007B5373"/>
    <w:rsid w:val="007C0010"/>
    <w:rsid w:val="007C037C"/>
    <w:rsid w:val="007D4A7D"/>
    <w:rsid w:val="007D4DCE"/>
    <w:rsid w:val="007E5F57"/>
    <w:rsid w:val="007E7724"/>
    <w:rsid w:val="007F48F0"/>
    <w:rsid w:val="007F653F"/>
    <w:rsid w:val="008064EE"/>
    <w:rsid w:val="00810585"/>
    <w:rsid w:val="00826EA4"/>
    <w:rsid w:val="00832239"/>
    <w:rsid w:val="00854B34"/>
    <w:rsid w:val="0086137E"/>
    <w:rsid w:val="008736AE"/>
    <w:rsid w:val="008775D3"/>
    <w:rsid w:val="00886BB9"/>
    <w:rsid w:val="008870F0"/>
    <w:rsid w:val="00893934"/>
    <w:rsid w:val="00894503"/>
    <w:rsid w:val="008B5CD1"/>
    <w:rsid w:val="008C2F90"/>
    <w:rsid w:val="008D7BDD"/>
    <w:rsid w:val="0090254C"/>
    <w:rsid w:val="00906491"/>
    <w:rsid w:val="0090724E"/>
    <w:rsid w:val="00910D57"/>
    <w:rsid w:val="009221AC"/>
    <w:rsid w:val="009225D7"/>
    <w:rsid w:val="00922706"/>
    <w:rsid w:val="009261FD"/>
    <w:rsid w:val="009314B7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95A8A"/>
    <w:rsid w:val="009A1FEC"/>
    <w:rsid w:val="009C1976"/>
    <w:rsid w:val="009D5AE2"/>
    <w:rsid w:val="00A07FEF"/>
    <w:rsid w:val="00A1497C"/>
    <w:rsid w:val="00A21956"/>
    <w:rsid w:val="00A42EEC"/>
    <w:rsid w:val="00A50406"/>
    <w:rsid w:val="00A50767"/>
    <w:rsid w:val="00A55EE8"/>
    <w:rsid w:val="00A60A58"/>
    <w:rsid w:val="00A61B21"/>
    <w:rsid w:val="00A65B09"/>
    <w:rsid w:val="00A670BB"/>
    <w:rsid w:val="00A67E93"/>
    <w:rsid w:val="00A76E7C"/>
    <w:rsid w:val="00AB0D90"/>
    <w:rsid w:val="00AB0F4A"/>
    <w:rsid w:val="00AB1E21"/>
    <w:rsid w:val="00AB1E30"/>
    <w:rsid w:val="00AB2477"/>
    <w:rsid w:val="00AB56F0"/>
    <w:rsid w:val="00AB5DBD"/>
    <w:rsid w:val="00AC273E"/>
    <w:rsid w:val="00AD0C0F"/>
    <w:rsid w:val="00AD24E6"/>
    <w:rsid w:val="00AD31A0"/>
    <w:rsid w:val="00AD4DF7"/>
    <w:rsid w:val="00AD54CD"/>
    <w:rsid w:val="00AE0183"/>
    <w:rsid w:val="00AE2110"/>
    <w:rsid w:val="00AE2EB1"/>
    <w:rsid w:val="00AE43E3"/>
    <w:rsid w:val="00B01DA1"/>
    <w:rsid w:val="00B11A76"/>
    <w:rsid w:val="00B233E3"/>
    <w:rsid w:val="00B277CE"/>
    <w:rsid w:val="00B401F6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E740E"/>
    <w:rsid w:val="00BF6A7B"/>
    <w:rsid w:val="00BF6B3C"/>
    <w:rsid w:val="00C06D9A"/>
    <w:rsid w:val="00C201EB"/>
    <w:rsid w:val="00C33308"/>
    <w:rsid w:val="00C4003A"/>
    <w:rsid w:val="00C41422"/>
    <w:rsid w:val="00C4537A"/>
    <w:rsid w:val="00C51137"/>
    <w:rsid w:val="00C6206C"/>
    <w:rsid w:val="00C92E08"/>
    <w:rsid w:val="00C93473"/>
    <w:rsid w:val="00CA1FE3"/>
    <w:rsid w:val="00CA332D"/>
    <w:rsid w:val="00CB3533"/>
    <w:rsid w:val="00CB7600"/>
    <w:rsid w:val="00CB7D61"/>
    <w:rsid w:val="00CC6A4B"/>
    <w:rsid w:val="00CD7A5A"/>
    <w:rsid w:val="00CE2BA6"/>
    <w:rsid w:val="00CF1CC1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59B"/>
    <w:rsid w:val="00DA47EF"/>
    <w:rsid w:val="00DA5661"/>
    <w:rsid w:val="00DA6E07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227C2"/>
    <w:rsid w:val="00E252E9"/>
    <w:rsid w:val="00E318F2"/>
    <w:rsid w:val="00E45F90"/>
    <w:rsid w:val="00E52291"/>
    <w:rsid w:val="00E527BE"/>
    <w:rsid w:val="00E56EFE"/>
    <w:rsid w:val="00E60CB9"/>
    <w:rsid w:val="00E61D02"/>
    <w:rsid w:val="00E62D48"/>
    <w:rsid w:val="00E6431C"/>
    <w:rsid w:val="00E64BFF"/>
    <w:rsid w:val="00E65D32"/>
    <w:rsid w:val="00E678A0"/>
    <w:rsid w:val="00E7078D"/>
    <w:rsid w:val="00E7085E"/>
    <w:rsid w:val="00E93FCF"/>
    <w:rsid w:val="00E96BF0"/>
    <w:rsid w:val="00EA0E4F"/>
    <w:rsid w:val="00EB74DF"/>
    <w:rsid w:val="00EB7C66"/>
    <w:rsid w:val="00EC72BE"/>
    <w:rsid w:val="00ED3F25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58DF"/>
    <w:rsid w:val="00F669BA"/>
    <w:rsid w:val="00F7766C"/>
    <w:rsid w:val="00F82076"/>
    <w:rsid w:val="00F83A28"/>
    <w:rsid w:val="00FB22AF"/>
    <w:rsid w:val="00FB7F9C"/>
    <w:rsid w:val="00FC10F8"/>
    <w:rsid w:val="00FC25E1"/>
    <w:rsid w:val="00FC3FA5"/>
    <w:rsid w:val="00FC4AA8"/>
    <w:rsid w:val="00FC6260"/>
    <w:rsid w:val="00FD2C03"/>
    <w:rsid w:val="00FD63B3"/>
    <w:rsid w:val="00FE1BFD"/>
    <w:rsid w:val="00FF00AC"/>
    <w:rsid w:val="00FF357E"/>
    <w:rsid w:val="00FF5EF5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dd,#e3e1dd"/>
    </o:shapedefaults>
    <o:shapelayout v:ext="edit">
      <o:idmap v:ext="edit" data="1"/>
    </o:shapelayout>
  </w:shapeDefaults>
  <w:decimalSymbol w:val=","/>
  <w:listSeparator w:val=";"/>
  <w15:docId w15:val="{EBA2C770-8909-4A78-B024-C4FF07E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Museumvereniging"/>
    <w:next w:val="BasistekstMuseumvereniging"/>
    <w:rsid w:val="00DA5661"/>
    <w:pPr>
      <w:spacing w:line="250" w:lineRule="atLeast"/>
    </w:pPr>
    <w:rPr>
      <w:rFonts w:ascii="Arial" w:hAnsi="Arial" w:cs="Arial"/>
      <w:sz w:val="18"/>
      <w:szCs w:val="18"/>
    </w:rPr>
  </w:style>
  <w:style w:type="paragraph" w:styleId="Kop1">
    <w:name w:val="heading 1"/>
    <w:aliases w:val="Hoofdstukkop Museumvereniging"/>
    <w:basedOn w:val="ZsysbasisMuseumvereniging"/>
    <w:next w:val="BasistekstMuseumvereniging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Museumvereniging"/>
    <w:basedOn w:val="ZsysbasisMuseumvereniging"/>
    <w:next w:val="BasistekstMuseumvereniging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Museumvereniging"/>
    <w:basedOn w:val="ZsysbasisMuseumvereniging"/>
    <w:next w:val="BasistekstMuseumvereniging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Museumvereniging"/>
    <w:basedOn w:val="ZsysbasisMuseumvereniging"/>
    <w:next w:val="BasistekstMuseumvereniging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Museumvereniging"/>
    <w:basedOn w:val="ZsysbasisMuseumvereniging"/>
    <w:next w:val="BasistekstMuseumvereniging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Museumvereniging"/>
    <w:basedOn w:val="ZsysbasisMuseumvereniging"/>
    <w:next w:val="BasistekstMuseumvereniging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Museumvereniging"/>
    <w:basedOn w:val="ZsysbasisMuseumvereniging"/>
    <w:next w:val="BasistekstMuseumvereniging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Museumvereniging"/>
    <w:basedOn w:val="ZsysbasisMuseumvereniging"/>
    <w:next w:val="BasistekstMuseumvereniging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Museumvereniging"/>
    <w:basedOn w:val="ZsysbasisMuseumvereniging"/>
    <w:next w:val="BasistekstMuseumvereniging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Museumvereniging">
    <w:name w:val="Basistekst Museumvereniging"/>
    <w:basedOn w:val="ZsysbasisMuseumvereniging"/>
    <w:qFormat/>
    <w:rsid w:val="00122DED"/>
  </w:style>
  <w:style w:type="paragraph" w:customStyle="1" w:styleId="ZsysbasisMuseumvereniging">
    <w:name w:val="Zsysbasis Museumvereniging"/>
    <w:next w:val="BasistekstMuseumvereniging"/>
    <w:link w:val="ZsysbasisMuseumverenigingChar"/>
    <w:semiHidden/>
    <w:rsid w:val="00DA5661"/>
    <w:pPr>
      <w:spacing w:line="250" w:lineRule="atLeast"/>
    </w:pPr>
    <w:rPr>
      <w:rFonts w:ascii="Arial" w:hAnsi="Arial" w:cs="Arial"/>
      <w:sz w:val="18"/>
      <w:szCs w:val="18"/>
    </w:rPr>
  </w:style>
  <w:style w:type="paragraph" w:customStyle="1" w:styleId="BasistekstvetMuseumvereniging">
    <w:name w:val="Basistekst vet Museumvereniging"/>
    <w:basedOn w:val="ZsysbasisMuseumvereniging"/>
    <w:next w:val="BasistekstMuseumvereniging"/>
    <w:qFormat/>
    <w:rsid w:val="00122DED"/>
    <w:rPr>
      <w:b/>
      <w:bCs/>
    </w:rPr>
  </w:style>
  <w:style w:type="character" w:styleId="GevolgdeHyperlink">
    <w:name w:val="FollowedHyperlink"/>
    <w:aliases w:val="GevolgdeHyperlink Museumvereniging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Museumvereniging"/>
    <w:basedOn w:val="Standaardalinea-lettertype"/>
    <w:rsid w:val="00B460C2"/>
    <w:rPr>
      <w:color w:val="auto"/>
      <w:u w:val="none"/>
    </w:rPr>
  </w:style>
  <w:style w:type="paragraph" w:customStyle="1" w:styleId="AdresvakMuseumvereniging">
    <w:name w:val="Adresvak Museumvereniging"/>
    <w:basedOn w:val="ZsysbasisMuseumvereniging"/>
    <w:rsid w:val="003063C0"/>
    <w:pPr>
      <w:spacing w:line="250" w:lineRule="exact"/>
    </w:pPr>
    <w:rPr>
      <w:noProof/>
    </w:rPr>
  </w:style>
  <w:style w:type="paragraph" w:styleId="Koptekst">
    <w:name w:val="header"/>
    <w:basedOn w:val="ZsysbasisMuseumvereniging"/>
    <w:next w:val="BasistekstMuseumvereniging"/>
    <w:semiHidden/>
    <w:rsid w:val="00122DED"/>
  </w:style>
  <w:style w:type="paragraph" w:styleId="Voettekst">
    <w:name w:val="footer"/>
    <w:basedOn w:val="ZsysbasisMuseumvereniging"/>
    <w:next w:val="BasistekstMuseumvereniging"/>
    <w:semiHidden/>
    <w:rsid w:val="00122DED"/>
    <w:pPr>
      <w:jc w:val="right"/>
    </w:pPr>
  </w:style>
  <w:style w:type="paragraph" w:customStyle="1" w:styleId="KoptekstMuseumvereniging">
    <w:name w:val="Koptekst Museumvereniging"/>
    <w:basedOn w:val="ZsysbasisMuseumvereniging"/>
    <w:rsid w:val="00122DED"/>
    <w:rPr>
      <w:noProof/>
    </w:rPr>
  </w:style>
  <w:style w:type="paragraph" w:customStyle="1" w:styleId="VoettekstMuseumvereniging">
    <w:name w:val="Voettekst Museumvereniging"/>
    <w:basedOn w:val="ZsysbasisMuseumvereniging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Museumvereniging">
    <w:name w:val="Basistekst cursief Museumvereniging"/>
    <w:basedOn w:val="ZsysbasisMuseumvereniging"/>
    <w:next w:val="BasistekstMuseumvereniging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Museumvereniging"/>
    <w:next w:val="BasistekstMuseumvereniging"/>
    <w:semiHidden/>
    <w:rsid w:val="0020607F"/>
  </w:style>
  <w:style w:type="paragraph" w:styleId="Adresenvelop">
    <w:name w:val="envelope address"/>
    <w:basedOn w:val="ZsysbasisMuseumvereniging"/>
    <w:next w:val="BasistekstMuseumvereniging"/>
    <w:semiHidden/>
    <w:rsid w:val="0020607F"/>
  </w:style>
  <w:style w:type="paragraph" w:styleId="Afsluiting">
    <w:name w:val="Closing"/>
    <w:basedOn w:val="ZsysbasisMuseumvereniging"/>
    <w:next w:val="BasistekstMuseumvereniging"/>
    <w:semiHidden/>
    <w:rsid w:val="0020607F"/>
  </w:style>
  <w:style w:type="paragraph" w:customStyle="1" w:styleId="Inspring1eniveauMuseumvereniging">
    <w:name w:val="Inspring 1e niveau Museumvereniging"/>
    <w:basedOn w:val="ZsysbasisMuseumvereniging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Museumvereniging">
    <w:name w:val="Inspring 2e niveau Museumvereniging"/>
    <w:basedOn w:val="ZsysbasisMuseumvereniging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Museumvereniging">
    <w:name w:val="Inspring 3e niveau Museumvereniging"/>
    <w:basedOn w:val="ZsysbasisMuseumvereniging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Museumvereniging">
    <w:name w:val="Zwevend 1e niveau Museumvereniging"/>
    <w:basedOn w:val="ZsysbasisMuseumvereniging"/>
    <w:qFormat/>
    <w:rsid w:val="00122DED"/>
    <w:pPr>
      <w:ind w:left="284"/>
    </w:pPr>
  </w:style>
  <w:style w:type="paragraph" w:customStyle="1" w:styleId="Zwevend2eniveauMuseumvereniging">
    <w:name w:val="Zwevend 2e niveau Museumvereniging"/>
    <w:basedOn w:val="ZsysbasisMuseumvereniging"/>
    <w:qFormat/>
    <w:rsid w:val="00122DED"/>
    <w:pPr>
      <w:ind w:left="567"/>
    </w:pPr>
  </w:style>
  <w:style w:type="paragraph" w:customStyle="1" w:styleId="Zwevend3eniveauMuseumvereniging">
    <w:name w:val="Zwevend 3e niveau Museumvereniging"/>
    <w:basedOn w:val="ZsysbasisMuseumvereniging"/>
    <w:qFormat/>
    <w:rsid w:val="00122DED"/>
    <w:pPr>
      <w:ind w:left="851"/>
    </w:pPr>
  </w:style>
  <w:style w:type="paragraph" w:styleId="Inhopg1">
    <w:name w:val="toc 1"/>
    <w:aliases w:val="Inhopg 1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Museumvereniging"/>
    <w:basedOn w:val="ZsysbasisMuseumvereniging"/>
    <w:next w:val="BasistekstMuseumvereniging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Museumvereniging"/>
    <w:basedOn w:val="ZsysbasisMuseumvereniging"/>
    <w:next w:val="BasistekstMuseumvereniging"/>
    <w:rsid w:val="00122DED"/>
  </w:style>
  <w:style w:type="paragraph" w:styleId="Bronvermelding">
    <w:name w:val="table of authorities"/>
    <w:basedOn w:val="ZsysbasisMuseumvereniging"/>
    <w:next w:val="BasistekstMuseumvereniging"/>
    <w:semiHidden/>
    <w:rsid w:val="00F33259"/>
    <w:pPr>
      <w:ind w:left="180" w:hanging="180"/>
    </w:pPr>
  </w:style>
  <w:style w:type="paragraph" w:styleId="Index2">
    <w:name w:val="index 2"/>
    <w:basedOn w:val="ZsysbasisMuseumvereniging"/>
    <w:next w:val="BasistekstMuseumvereniging"/>
    <w:semiHidden/>
    <w:rsid w:val="00122DED"/>
  </w:style>
  <w:style w:type="paragraph" w:styleId="Index3">
    <w:name w:val="index 3"/>
    <w:basedOn w:val="ZsysbasisMuseumvereniging"/>
    <w:next w:val="BasistekstMuseumvereniging"/>
    <w:semiHidden/>
    <w:rsid w:val="00122DED"/>
  </w:style>
  <w:style w:type="paragraph" w:styleId="Ondertitel">
    <w:name w:val="Subtitle"/>
    <w:basedOn w:val="ZsysbasisMuseumvereniging"/>
    <w:next w:val="BasistekstMuseumvereniging"/>
    <w:semiHidden/>
    <w:rsid w:val="00122DED"/>
  </w:style>
  <w:style w:type="paragraph" w:styleId="Titel">
    <w:name w:val="Title"/>
    <w:basedOn w:val="ZsysbasisMuseumvereniging"/>
    <w:next w:val="BasistekstMuseumvereniging"/>
    <w:semiHidden/>
    <w:rsid w:val="00122DED"/>
  </w:style>
  <w:style w:type="paragraph" w:customStyle="1" w:styleId="Kop2zondernummerMuseumvereniging">
    <w:name w:val="Kop 2 zonder nummer Museumvereniging"/>
    <w:basedOn w:val="ZsysbasisMuseumvereniging"/>
    <w:next w:val="BasistekstMuseumvereniging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Museumvereniging">
    <w:name w:val="Kop 1 zonder nummer Museumvereniging"/>
    <w:basedOn w:val="ZsysbasisMuseumvereniging"/>
    <w:next w:val="BasistekstMuseumvereniging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Museumvereniging">
    <w:name w:val="Kop 3 zonder nummer Museumvereniging"/>
    <w:basedOn w:val="ZsysbasisMuseumvereniging"/>
    <w:next w:val="BasistekstMuseumvereniging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Museumvereniging"/>
    <w:basedOn w:val="ZsysbasisMuseumvereniging"/>
    <w:next w:val="BasistekstMuseumvereniging"/>
    <w:rsid w:val="003964D4"/>
  </w:style>
  <w:style w:type="paragraph" w:styleId="Inhopg6">
    <w:name w:val="toc 6"/>
    <w:aliases w:val="Inhopg 6 Museumvereniging"/>
    <w:basedOn w:val="ZsysbasisMuseumvereniging"/>
    <w:next w:val="BasistekstMuseumvereniging"/>
    <w:rsid w:val="003964D4"/>
  </w:style>
  <w:style w:type="paragraph" w:styleId="Inhopg7">
    <w:name w:val="toc 7"/>
    <w:aliases w:val="Inhopg 7 Museumvereniging"/>
    <w:basedOn w:val="ZsysbasisMuseumvereniging"/>
    <w:next w:val="BasistekstMuseumvereniging"/>
    <w:rsid w:val="003964D4"/>
  </w:style>
  <w:style w:type="paragraph" w:styleId="Inhopg8">
    <w:name w:val="toc 8"/>
    <w:aliases w:val="Inhopg 8 Museumvereniging"/>
    <w:basedOn w:val="ZsysbasisMuseumvereniging"/>
    <w:next w:val="BasistekstMuseumvereniging"/>
    <w:rsid w:val="003964D4"/>
  </w:style>
  <w:style w:type="paragraph" w:styleId="Inhopg9">
    <w:name w:val="toc 9"/>
    <w:aliases w:val="Inhopg 9 Museumvereniging"/>
    <w:basedOn w:val="ZsysbasisMuseumvereniging"/>
    <w:next w:val="BasistekstMuseumvereniging"/>
    <w:rsid w:val="003964D4"/>
  </w:style>
  <w:style w:type="paragraph" w:styleId="Afzender">
    <w:name w:val="envelope return"/>
    <w:basedOn w:val="ZsysbasisMuseumvereniging"/>
    <w:next w:val="BasistekstMuseumvereniging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Museumvereniging"/>
    <w:next w:val="BasistekstMuseumvereniging"/>
    <w:semiHidden/>
    <w:rsid w:val="0020607F"/>
  </w:style>
  <w:style w:type="paragraph" w:styleId="Bloktekst">
    <w:name w:val="Block Text"/>
    <w:basedOn w:val="ZsysbasisMuseumvereniging"/>
    <w:next w:val="BasistekstMuseumvereniging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Museumvereniging"/>
    <w:next w:val="BasistekstMuseumvereniging"/>
    <w:semiHidden/>
    <w:rsid w:val="0020607F"/>
  </w:style>
  <w:style w:type="paragraph" w:styleId="Handtekening">
    <w:name w:val="Signature"/>
    <w:basedOn w:val="ZsysbasisMuseumvereniging"/>
    <w:next w:val="BasistekstMuseumvereniging"/>
    <w:semiHidden/>
    <w:rsid w:val="0020607F"/>
  </w:style>
  <w:style w:type="paragraph" w:styleId="HTML-voorafopgemaakt">
    <w:name w:val="HTML Preformatted"/>
    <w:basedOn w:val="ZsysbasisMuseumvereniging"/>
    <w:next w:val="BasistekstMuseumvereniging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Museumvereniging"/>
    <w:next w:val="BasistekstMuseumvereniging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Museumvereniging"/>
    <w:next w:val="BasistekstMuseumvereniging"/>
    <w:semiHidden/>
    <w:rsid w:val="00F33259"/>
    <w:pPr>
      <w:ind w:left="284" w:hanging="284"/>
    </w:pPr>
  </w:style>
  <w:style w:type="paragraph" w:styleId="Lijst2">
    <w:name w:val="List 2"/>
    <w:basedOn w:val="ZsysbasisMuseumvereniging"/>
    <w:next w:val="BasistekstMuseumvereniging"/>
    <w:semiHidden/>
    <w:rsid w:val="00F33259"/>
    <w:pPr>
      <w:ind w:left="568" w:hanging="284"/>
    </w:pPr>
  </w:style>
  <w:style w:type="paragraph" w:styleId="Lijst3">
    <w:name w:val="List 3"/>
    <w:basedOn w:val="ZsysbasisMuseumvereniging"/>
    <w:next w:val="BasistekstMuseumvereniging"/>
    <w:semiHidden/>
    <w:rsid w:val="00F33259"/>
    <w:pPr>
      <w:ind w:left="851" w:hanging="284"/>
    </w:pPr>
  </w:style>
  <w:style w:type="paragraph" w:styleId="Lijst4">
    <w:name w:val="List 4"/>
    <w:basedOn w:val="ZsysbasisMuseumvereniging"/>
    <w:next w:val="BasistekstMuseumvereniging"/>
    <w:semiHidden/>
    <w:rsid w:val="00F33259"/>
    <w:pPr>
      <w:ind w:left="1135" w:hanging="284"/>
    </w:pPr>
  </w:style>
  <w:style w:type="paragraph" w:styleId="Lijst5">
    <w:name w:val="List 5"/>
    <w:basedOn w:val="ZsysbasisMuseumvereniging"/>
    <w:next w:val="BasistekstMuseumvereniging"/>
    <w:semiHidden/>
    <w:rsid w:val="00F33259"/>
    <w:pPr>
      <w:ind w:left="1418" w:hanging="284"/>
    </w:pPr>
  </w:style>
  <w:style w:type="paragraph" w:styleId="Index1">
    <w:name w:val="index 1"/>
    <w:basedOn w:val="ZsysbasisMuseumvereniging"/>
    <w:next w:val="BasistekstMuseumvereniging"/>
    <w:semiHidden/>
    <w:rsid w:val="00F33259"/>
  </w:style>
  <w:style w:type="paragraph" w:styleId="Lijstopsomteken">
    <w:name w:val="List Bullet"/>
    <w:basedOn w:val="ZsysbasisMuseumvereniging"/>
    <w:next w:val="BasistekstMuseumvereniging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Museumvereniging"/>
    <w:next w:val="BasistekstMuseumvereniging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Museumvereniging"/>
    <w:next w:val="BasistekstMuseumvereniging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Museumvereniging"/>
    <w:next w:val="BasistekstMuseumvereniging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Museumvereniging"/>
    <w:next w:val="BasistekstMuseumvereniging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Museumvereniging"/>
    <w:next w:val="BasistekstMuseumvereniging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Museumvereniging"/>
    <w:next w:val="BasistekstMuseumvereniging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Museumvereniging"/>
    <w:next w:val="BasistekstMuseumvereniging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Museumvereniging"/>
    <w:next w:val="BasistekstMuseumvereniging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Museumvereniging"/>
    <w:next w:val="BasistekstMuseumvereniging"/>
    <w:semiHidden/>
    <w:rsid w:val="00705849"/>
    <w:pPr>
      <w:ind w:left="284"/>
    </w:pPr>
  </w:style>
  <w:style w:type="paragraph" w:styleId="Lijstvoortzetting2">
    <w:name w:val="List Continue 2"/>
    <w:basedOn w:val="ZsysbasisMuseumvereniging"/>
    <w:next w:val="BasistekstMuseumvereniging"/>
    <w:semiHidden/>
    <w:rsid w:val="00705849"/>
    <w:pPr>
      <w:ind w:left="567"/>
    </w:pPr>
  </w:style>
  <w:style w:type="paragraph" w:styleId="Lijstvoortzetting3">
    <w:name w:val="List Continue 3"/>
    <w:basedOn w:val="ZsysbasisMuseumvereniging"/>
    <w:next w:val="BasistekstMuseumvereniging"/>
    <w:semiHidden/>
    <w:rsid w:val="00705849"/>
    <w:pPr>
      <w:ind w:left="851"/>
    </w:pPr>
  </w:style>
  <w:style w:type="paragraph" w:styleId="Lijstvoortzetting4">
    <w:name w:val="List Continue 4"/>
    <w:basedOn w:val="ZsysbasisMuseumvereniging"/>
    <w:next w:val="BasistekstMuseumvereniging"/>
    <w:semiHidden/>
    <w:rsid w:val="00705849"/>
    <w:pPr>
      <w:ind w:left="1134"/>
    </w:pPr>
  </w:style>
  <w:style w:type="paragraph" w:styleId="Lijstvoortzetting5">
    <w:name w:val="List Continue 5"/>
    <w:basedOn w:val="ZsysbasisMuseumvereniging"/>
    <w:next w:val="BasistekstMuseumvereniging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Museumvereniging"/>
    <w:next w:val="BasistekstMuseumvereniging"/>
    <w:semiHidden/>
    <w:rsid w:val="0020607F"/>
  </w:style>
  <w:style w:type="paragraph" w:styleId="Notitiekop">
    <w:name w:val="Note Heading"/>
    <w:basedOn w:val="ZsysbasisMuseumvereniging"/>
    <w:next w:val="BasistekstMuseumvereniging"/>
    <w:semiHidden/>
    <w:rsid w:val="0020607F"/>
  </w:style>
  <w:style w:type="paragraph" w:styleId="Plattetekst">
    <w:name w:val="Body Text"/>
    <w:basedOn w:val="ZsysbasisMuseumvereniging"/>
    <w:next w:val="BasistekstMuseumvereniging"/>
    <w:link w:val="PlattetekstChar"/>
    <w:semiHidden/>
    <w:rsid w:val="0020607F"/>
  </w:style>
  <w:style w:type="paragraph" w:styleId="Plattetekst2">
    <w:name w:val="Body Text 2"/>
    <w:basedOn w:val="ZsysbasisMuseumvereniging"/>
    <w:next w:val="BasistekstMuseumvereniging"/>
    <w:link w:val="Plattetekst2Char"/>
    <w:semiHidden/>
    <w:rsid w:val="00E7078D"/>
  </w:style>
  <w:style w:type="paragraph" w:styleId="Plattetekst3">
    <w:name w:val="Body Text 3"/>
    <w:basedOn w:val="ZsysbasisMuseumvereniging"/>
    <w:next w:val="BasistekstMuseumvereniging"/>
    <w:semiHidden/>
    <w:rsid w:val="0020607F"/>
  </w:style>
  <w:style w:type="paragraph" w:styleId="Platteteksteersteinspringing">
    <w:name w:val="Body Text First Indent"/>
    <w:basedOn w:val="ZsysbasisMuseumvereniging"/>
    <w:next w:val="BasistekstMuseumvereniging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Museumvereniging"/>
    <w:next w:val="BasistekstMuseumvereniging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Museumvereniging"/>
    <w:next w:val="BasistekstMuseumvereniging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MuseumverenigingChar">
    <w:name w:val="Zsysbasis Museumvereniging Char"/>
    <w:basedOn w:val="Standaardalinea-lettertype"/>
    <w:link w:val="ZsysbasisMuseumvereniging"/>
    <w:semiHidden/>
    <w:rsid w:val="00DA5661"/>
    <w:rPr>
      <w:rFonts w:ascii="Arial" w:hAnsi="Arial" w:cs="Arial"/>
      <w:sz w:val="18"/>
      <w:szCs w:val="18"/>
    </w:rPr>
  </w:style>
  <w:style w:type="paragraph" w:styleId="Standaardinspringing">
    <w:name w:val="Normal Indent"/>
    <w:basedOn w:val="ZsysbasisMuseumvereniging"/>
    <w:next w:val="BasistekstMuseumvereniging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Museumvereniging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Museumvereniging"/>
    <w:basedOn w:val="ZsysbasisMuseumvereniging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Museumvereniging"/>
    <w:next w:val="BasistekstMuseumvereniging"/>
    <w:semiHidden/>
    <w:rsid w:val="0020607F"/>
  </w:style>
  <w:style w:type="paragraph" w:styleId="Tekstzonderopmaak">
    <w:name w:val="Plain Text"/>
    <w:basedOn w:val="ZsysbasisMuseumvereniging"/>
    <w:next w:val="BasistekstMuseumvereniging"/>
    <w:semiHidden/>
    <w:rsid w:val="0020607F"/>
  </w:style>
  <w:style w:type="paragraph" w:styleId="Ballontekst">
    <w:name w:val="Balloon Text"/>
    <w:basedOn w:val="ZsysbasisMuseumvereniging"/>
    <w:next w:val="BasistekstMuseumvereniging"/>
    <w:semiHidden/>
    <w:rsid w:val="0020607F"/>
  </w:style>
  <w:style w:type="paragraph" w:styleId="Bijschrift">
    <w:name w:val="caption"/>
    <w:aliases w:val="Bijschrift Museumvereniging"/>
    <w:basedOn w:val="ZsysbasisMuseumvereniging"/>
    <w:next w:val="BasistekstMuseumvereniging"/>
    <w:qFormat/>
    <w:rsid w:val="0020607F"/>
  </w:style>
  <w:style w:type="character" w:customStyle="1" w:styleId="TekstopmerkingChar">
    <w:name w:val="Tekst opmerking Char"/>
    <w:basedOn w:val="ZsysbasisMuseumvereniging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Museumvereniging"/>
    <w:next w:val="BasistekstMuseumvereniging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Museumvereniging"/>
    <w:basedOn w:val="ZsysbasisMuseumvereniging"/>
    <w:next w:val="BasistekstMuseumvereniging"/>
    <w:rsid w:val="0020607F"/>
  </w:style>
  <w:style w:type="paragraph" w:styleId="Indexkop">
    <w:name w:val="index heading"/>
    <w:basedOn w:val="ZsysbasisMuseumvereniging"/>
    <w:next w:val="BasistekstMuseumvereniging"/>
    <w:semiHidden/>
    <w:rsid w:val="0020607F"/>
  </w:style>
  <w:style w:type="paragraph" w:styleId="Kopbronvermelding">
    <w:name w:val="toa heading"/>
    <w:basedOn w:val="ZsysbasisMuseumvereniging"/>
    <w:next w:val="BasistekstMuseumvereniging"/>
    <w:semiHidden/>
    <w:rsid w:val="0020607F"/>
  </w:style>
  <w:style w:type="paragraph" w:styleId="Lijstopsomteken5">
    <w:name w:val="List Bullet 5"/>
    <w:basedOn w:val="ZsysbasisMuseumvereniging"/>
    <w:next w:val="BasistekstMuseumvereniging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Museumvereniging"/>
    <w:next w:val="BasistekstMuseumvereniging"/>
    <w:semiHidden/>
    <w:rsid w:val="0020607F"/>
  </w:style>
  <w:style w:type="paragraph" w:styleId="Tekstopmerking">
    <w:name w:val="annotation text"/>
    <w:basedOn w:val="ZsysbasisMuseumvereniging"/>
    <w:next w:val="BasistekstMuseumvereniging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Museumvereniging">
    <w:name w:val="Opsomming teken 1e niveau Museumvereniging"/>
    <w:basedOn w:val="ZsysbasisMuseumvereniging"/>
    <w:rsid w:val="00B01DA1"/>
    <w:pPr>
      <w:numPr>
        <w:numId w:val="39"/>
      </w:numPr>
    </w:pPr>
  </w:style>
  <w:style w:type="paragraph" w:customStyle="1" w:styleId="Opsommingteken2eniveauMuseumvereniging">
    <w:name w:val="Opsomming teken 2e niveau Museumvereniging"/>
    <w:basedOn w:val="ZsysbasisMuseumvereniging"/>
    <w:rsid w:val="00B01DA1"/>
    <w:pPr>
      <w:numPr>
        <w:ilvl w:val="1"/>
        <w:numId w:val="39"/>
      </w:numPr>
    </w:pPr>
  </w:style>
  <w:style w:type="paragraph" w:customStyle="1" w:styleId="Opsommingteken3eniveauMuseumvereniging">
    <w:name w:val="Opsomming teken 3e niveau Museumvereniging"/>
    <w:basedOn w:val="ZsysbasisMuseumvereniging"/>
    <w:rsid w:val="00B01DA1"/>
    <w:pPr>
      <w:numPr>
        <w:ilvl w:val="2"/>
        <w:numId w:val="39"/>
      </w:numPr>
    </w:pPr>
  </w:style>
  <w:style w:type="paragraph" w:customStyle="1" w:styleId="Opsommingbolletje1eniveauMuseumvereniging">
    <w:name w:val="Opsomming bolletje 1e niveau Museumvereniging"/>
    <w:basedOn w:val="ZsysbasisMuseumvereniging"/>
    <w:qFormat/>
    <w:rsid w:val="00B01DA1"/>
    <w:pPr>
      <w:numPr>
        <w:numId w:val="34"/>
      </w:numPr>
    </w:pPr>
  </w:style>
  <w:style w:type="paragraph" w:customStyle="1" w:styleId="Opsommingbolletje2eniveauMuseumvereniging">
    <w:name w:val="Opsomming bolletje 2e niveau Museumvereniging"/>
    <w:basedOn w:val="ZsysbasisMuseumvereniging"/>
    <w:qFormat/>
    <w:rsid w:val="00B01DA1"/>
    <w:pPr>
      <w:numPr>
        <w:ilvl w:val="1"/>
        <w:numId w:val="34"/>
      </w:numPr>
    </w:pPr>
  </w:style>
  <w:style w:type="paragraph" w:customStyle="1" w:styleId="Opsommingbolletje3eniveauMuseumvereniging">
    <w:name w:val="Opsomming bolletje 3e niveau Museumvereniging"/>
    <w:basedOn w:val="ZsysbasisMuseumvereniging"/>
    <w:qFormat/>
    <w:rsid w:val="00B01DA1"/>
    <w:pPr>
      <w:numPr>
        <w:ilvl w:val="2"/>
        <w:numId w:val="34"/>
      </w:numPr>
    </w:pPr>
  </w:style>
  <w:style w:type="numbering" w:customStyle="1" w:styleId="OpsommingbolletjeMuseumvereniging">
    <w:name w:val="Opsomming bolletje Museumvereniging"/>
    <w:uiPriority w:val="99"/>
    <w:semiHidden/>
    <w:rsid w:val="00B01DA1"/>
    <w:pPr>
      <w:numPr>
        <w:numId w:val="1"/>
      </w:numPr>
    </w:pPr>
  </w:style>
  <w:style w:type="paragraph" w:customStyle="1" w:styleId="Opsommingkleineletter1eniveauMuseumvereniging">
    <w:name w:val="Opsomming kleine letter 1e niveau Museumvereniging"/>
    <w:basedOn w:val="ZsysbasisMuseumvereniging"/>
    <w:qFormat/>
    <w:rsid w:val="00B01DA1"/>
    <w:pPr>
      <w:numPr>
        <w:numId w:val="35"/>
      </w:numPr>
    </w:pPr>
  </w:style>
  <w:style w:type="paragraph" w:customStyle="1" w:styleId="Opsommingkleineletter2eniveauMuseumvereniging">
    <w:name w:val="Opsomming kleine letter 2e niveau Museumvereniging"/>
    <w:basedOn w:val="ZsysbasisMuseumvereniging"/>
    <w:qFormat/>
    <w:rsid w:val="00B01DA1"/>
    <w:pPr>
      <w:numPr>
        <w:ilvl w:val="1"/>
        <w:numId w:val="35"/>
      </w:numPr>
    </w:pPr>
  </w:style>
  <w:style w:type="paragraph" w:customStyle="1" w:styleId="Opsommingkleineletter3eniveauMuseumvereniging">
    <w:name w:val="Opsomming kleine letter 3e niveau Museumvereniging"/>
    <w:basedOn w:val="ZsysbasisMuseumvereniging"/>
    <w:qFormat/>
    <w:rsid w:val="00B01DA1"/>
    <w:pPr>
      <w:numPr>
        <w:ilvl w:val="2"/>
        <w:numId w:val="35"/>
      </w:numPr>
    </w:pPr>
  </w:style>
  <w:style w:type="numbering" w:customStyle="1" w:styleId="OpsommingkleineletterMuseumvereniging">
    <w:name w:val="Opsomming kleine letter Museumvereniging"/>
    <w:uiPriority w:val="99"/>
    <w:semiHidden/>
    <w:rsid w:val="00B01DA1"/>
    <w:pPr>
      <w:numPr>
        <w:numId w:val="8"/>
      </w:numPr>
    </w:pPr>
  </w:style>
  <w:style w:type="paragraph" w:customStyle="1" w:styleId="Opsommingnummer1eniveauMuseumvereniging">
    <w:name w:val="Opsomming nummer 1e niveau Museumvereniging"/>
    <w:basedOn w:val="ZsysbasisMuseumvereniging"/>
    <w:qFormat/>
    <w:rsid w:val="00B01DA1"/>
    <w:pPr>
      <w:numPr>
        <w:numId w:val="36"/>
      </w:numPr>
    </w:pPr>
  </w:style>
  <w:style w:type="paragraph" w:customStyle="1" w:styleId="Opsommingnummer2eniveauMuseumvereniging">
    <w:name w:val="Opsomming nummer 2e niveau Museumvereniging"/>
    <w:basedOn w:val="ZsysbasisMuseumvereniging"/>
    <w:qFormat/>
    <w:rsid w:val="00B01DA1"/>
    <w:pPr>
      <w:numPr>
        <w:ilvl w:val="1"/>
        <w:numId w:val="36"/>
      </w:numPr>
    </w:pPr>
  </w:style>
  <w:style w:type="paragraph" w:customStyle="1" w:styleId="Opsommingnummer3eniveauMuseumvereniging">
    <w:name w:val="Opsomming nummer 3e niveau Museumvereniging"/>
    <w:basedOn w:val="ZsysbasisMuseumvereniging"/>
    <w:qFormat/>
    <w:rsid w:val="00B01DA1"/>
    <w:pPr>
      <w:numPr>
        <w:ilvl w:val="2"/>
        <w:numId w:val="36"/>
      </w:numPr>
    </w:pPr>
  </w:style>
  <w:style w:type="numbering" w:customStyle="1" w:styleId="OpsommingnummerMuseumvereniging">
    <w:name w:val="Opsomming nummer Museumvereniging"/>
    <w:uiPriority w:val="99"/>
    <w:semiHidden/>
    <w:rsid w:val="00B01DA1"/>
    <w:pPr>
      <w:numPr>
        <w:numId w:val="2"/>
      </w:numPr>
    </w:pPr>
  </w:style>
  <w:style w:type="paragraph" w:customStyle="1" w:styleId="Opsommingopenrondje1eniveauMuseumvereniging">
    <w:name w:val="Opsomming open rondje 1e niveau Museumvereniging"/>
    <w:basedOn w:val="ZsysbasisMuseumvereniging"/>
    <w:rsid w:val="00B01DA1"/>
    <w:pPr>
      <w:numPr>
        <w:numId w:val="37"/>
      </w:numPr>
    </w:pPr>
  </w:style>
  <w:style w:type="paragraph" w:customStyle="1" w:styleId="Opsommingopenrondje2eniveauMuseumvereniging">
    <w:name w:val="Opsomming open rondje 2e niveau Museumvereniging"/>
    <w:basedOn w:val="ZsysbasisMuseumvereniging"/>
    <w:rsid w:val="00B01DA1"/>
    <w:pPr>
      <w:numPr>
        <w:ilvl w:val="1"/>
        <w:numId w:val="37"/>
      </w:numPr>
    </w:pPr>
  </w:style>
  <w:style w:type="paragraph" w:customStyle="1" w:styleId="Opsommingopenrondje3eniveauMuseumvereniging">
    <w:name w:val="Opsomming open rondje 3e niveau Museumvereniging"/>
    <w:basedOn w:val="ZsysbasisMuseumvereniging"/>
    <w:rsid w:val="00B01DA1"/>
    <w:pPr>
      <w:numPr>
        <w:ilvl w:val="2"/>
        <w:numId w:val="37"/>
      </w:numPr>
    </w:pPr>
  </w:style>
  <w:style w:type="numbering" w:customStyle="1" w:styleId="OpsommingopenrondjeMuseumvereniging">
    <w:name w:val="Opsomming open rondje Museumvereniging"/>
    <w:uiPriority w:val="99"/>
    <w:semiHidden/>
    <w:rsid w:val="00B01DA1"/>
    <w:pPr>
      <w:numPr>
        <w:numId w:val="3"/>
      </w:numPr>
    </w:pPr>
  </w:style>
  <w:style w:type="paragraph" w:customStyle="1" w:styleId="Opsommingstreepje1eniveauMuseumvereniging">
    <w:name w:val="Opsomming streepje 1e niveau Museumvereniging"/>
    <w:basedOn w:val="ZsysbasisMuseumvereniging"/>
    <w:qFormat/>
    <w:rsid w:val="00B01DA1"/>
    <w:pPr>
      <w:numPr>
        <w:numId w:val="38"/>
      </w:numPr>
    </w:pPr>
  </w:style>
  <w:style w:type="paragraph" w:customStyle="1" w:styleId="Opsommingstreepje2eniveauMuseumvereniging">
    <w:name w:val="Opsomming streepje 2e niveau Museumvereniging"/>
    <w:basedOn w:val="ZsysbasisMuseumvereniging"/>
    <w:qFormat/>
    <w:rsid w:val="00B01DA1"/>
    <w:pPr>
      <w:numPr>
        <w:ilvl w:val="1"/>
        <w:numId w:val="38"/>
      </w:numPr>
    </w:pPr>
  </w:style>
  <w:style w:type="paragraph" w:customStyle="1" w:styleId="Opsommingstreepje3eniveauMuseumvereniging">
    <w:name w:val="Opsomming streepje 3e niveau Museumvereniging"/>
    <w:basedOn w:val="ZsysbasisMuseumvereniging"/>
    <w:qFormat/>
    <w:rsid w:val="00B01DA1"/>
    <w:pPr>
      <w:numPr>
        <w:ilvl w:val="2"/>
        <w:numId w:val="38"/>
      </w:numPr>
    </w:pPr>
  </w:style>
  <w:style w:type="numbering" w:customStyle="1" w:styleId="OpsommingstreepjeMuseumvereniging">
    <w:name w:val="Opsomming streepje Museumvereniging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ZsysbasisMuseumvereniging"/>
    <w:next w:val="BasistekstMuseumvereniging"/>
    <w:uiPriority w:val="37"/>
    <w:semiHidden/>
    <w:rsid w:val="00E07762"/>
  </w:style>
  <w:style w:type="paragraph" w:styleId="Citaat">
    <w:name w:val="Quote"/>
    <w:basedOn w:val="ZsysbasisMuseumvereniging"/>
    <w:next w:val="BasistekstMuseumvereniging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Museumvereniging"/>
    <w:next w:val="BasistekstMuseumvereniging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Museumvereniging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Museumvereniging"/>
    <w:next w:val="BasistekstMuseumvereniging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Museumvereniging"/>
    <w:next w:val="BasistekstMuseumvereniging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Museumvereniging"/>
    <w:next w:val="BasistekstMuseumvereniging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Museumvereniging">
    <w:name w:val="Kopnummering Museumvereniging"/>
    <w:uiPriority w:val="99"/>
    <w:semiHidden/>
    <w:rsid w:val="00B01DA1"/>
    <w:pPr>
      <w:numPr>
        <w:numId w:val="9"/>
      </w:numPr>
    </w:pPr>
  </w:style>
  <w:style w:type="paragraph" w:customStyle="1" w:styleId="ZsyseenpuntMuseumvereniging">
    <w:name w:val="Zsyseenpunt Museumvereniging"/>
    <w:basedOn w:val="ZsysbasisMuseumvereniging"/>
    <w:semiHidden/>
    <w:rsid w:val="00756C31"/>
    <w:pPr>
      <w:spacing w:line="20" w:lineRule="exact"/>
    </w:pPr>
    <w:rPr>
      <w:sz w:val="2"/>
    </w:rPr>
  </w:style>
  <w:style w:type="paragraph" w:customStyle="1" w:styleId="ZsysbasisdocumentgegevensMuseumvereniging">
    <w:name w:val="Zsysbasisdocumentgegevens Museumvereniging"/>
    <w:basedOn w:val="ZsysbasisMuseumvereniging"/>
    <w:semiHidden/>
    <w:rsid w:val="0020548B"/>
    <w:rPr>
      <w:noProof/>
    </w:rPr>
  </w:style>
  <w:style w:type="paragraph" w:customStyle="1" w:styleId="DocumentgegevenskopjeMuseumvereniging">
    <w:name w:val="Documentgegevens kopje Museumvereniging"/>
    <w:basedOn w:val="ZsysbasisdocumentgegevensMuseumvereniging"/>
    <w:rsid w:val="00756C31"/>
    <w:pPr>
      <w:spacing w:line="250" w:lineRule="exact"/>
    </w:pPr>
    <w:rPr>
      <w:b/>
    </w:rPr>
  </w:style>
  <w:style w:type="paragraph" w:customStyle="1" w:styleId="DocumentgegevensMuseumvereniging">
    <w:name w:val="Documentgegevens Museumvereniging"/>
    <w:basedOn w:val="ZsysbasisdocumentgegevensMuseumvereniging"/>
    <w:rsid w:val="00756C31"/>
    <w:pPr>
      <w:spacing w:line="250" w:lineRule="exact"/>
    </w:pPr>
  </w:style>
  <w:style w:type="paragraph" w:customStyle="1" w:styleId="DocumentgegevensdatumMuseumvereniging">
    <w:name w:val="Documentgegevens datum Museumvereniging"/>
    <w:basedOn w:val="ZsysbasisdocumentgegevensMuseumvereniging"/>
    <w:rsid w:val="00756C31"/>
  </w:style>
  <w:style w:type="paragraph" w:customStyle="1" w:styleId="DocumentgegevensonderwerpMuseumvereniging">
    <w:name w:val="Documentgegevens onderwerp Museumvereniging"/>
    <w:basedOn w:val="ZsysbasisdocumentgegevensMuseumvereniging"/>
    <w:rsid w:val="00756C31"/>
  </w:style>
  <w:style w:type="paragraph" w:customStyle="1" w:styleId="DocumentgegevensextraMuseumvereniging">
    <w:name w:val="Documentgegevens extra Museumvereniging"/>
    <w:basedOn w:val="ZsysbasisdocumentgegevensMuseumvereniging"/>
    <w:rsid w:val="00756C31"/>
  </w:style>
  <w:style w:type="paragraph" w:customStyle="1" w:styleId="PaginanummerMuseumvereniging">
    <w:name w:val="Paginanummer Museumvereniging"/>
    <w:basedOn w:val="ZsysbasisMuseumvereniging"/>
    <w:rsid w:val="002F254A"/>
    <w:pPr>
      <w:spacing w:line="250" w:lineRule="exact"/>
      <w:jc w:val="right"/>
    </w:pPr>
  </w:style>
  <w:style w:type="paragraph" w:customStyle="1" w:styleId="AfzendergegevensMuseumvereniging">
    <w:name w:val="Afzendergegevens Museumvereniging"/>
    <w:basedOn w:val="ZsysbasisdocumentgegevensMuseumvereniging"/>
    <w:rsid w:val="00135E7B"/>
  </w:style>
  <w:style w:type="paragraph" w:customStyle="1" w:styleId="AfzendergegevenskopjeMuseumvereniging">
    <w:name w:val="Afzendergegevens kopje Museumvereniging"/>
    <w:basedOn w:val="ZsysbasisdocumentgegevensMuseumvereniging"/>
    <w:rsid w:val="00135E7B"/>
  </w:style>
  <w:style w:type="numbering" w:customStyle="1" w:styleId="OpsommingtekenMuseumvereniging">
    <w:name w:val="Opsomming teken Museumvereniging"/>
    <w:uiPriority w:val="99"/>
    <w:semiHidden/>
    <w:rsid w:val="00B01DA1"/>
    <w:pPr>
      <w:numPr>
        <w:numId w:val="10"/>
      </w:numPr>
    </w:pPr>
  </w:style>
  <w:style w:type="paragraph" w:customStyle="1" w:styleId="AlineavoorafbeeldingMuseumvereniging">
    <w:name w:val="Alinea voor afbeelding Museumvereniging"/>
    <w:basedOn w:val="ZsysbasisMuseumvereniging"/>
    <w:next w:val="BasistekstMuseumvereniging"/>
    <w:qFormat/>
    <w:rsid w:val="00364E1D"/>
    <w:pPr>
      <w:spacing w:line="200" w:lineRule="atLeast"/>
    </w:pPr>
  </w:style>
  <w:style w:type="paragraph" w:customStyle="1" w:styleId="TitelMuseumvereniging">
    <w:name w:val="Titel Museumvereniging"/>
    <w:basedOn w:val="ZsysbasisMuseumvereniging"/>
    <w:next w:val="BasistekstMuseumvereniging"/>
    <w:qFormat/>
    <w:rsid w:val="000E1539"/>
    <w:pPr>
      <w:keepLines/>
    </w:pPr>
  </w:style>
  <w:style w:type="paragraph" w:customStyle="1" w:styleId="SubtitelMuseumvereniging">
    <w:name w:val="Subtitel Museumvereniging"/>
    <w:basedOn w:val="ZsysbasisMuseumvereniging"/>
    <w:next w:val="BasistekstMuseumvereniging"/>
    <w:qFormat/>
    <w:rsid w:val="000E1539"/>
    <w:pPr>
      <w:keepLines/>
    </w:pPr>
  </w:style>
  <w:style w:type="numbering" w:customStyle="1" w:styleId="BijlagenummeringMuseumvereniging">
    <w:name w:val="Bijlagenummering Museumvereniging"/>
    <w:uiPriority w:val="99"/>
    <w:semiHidden/>
    <w:rsid w:val="00AE2110"/>
    <w:pPr>
      <w:numPr>
        <w:numId w:val="13"/>
      </w:numPr>
    </w:pPr>
  </w:style>
  <w:style w:type="paragraph" w:customStyle="1" w:styleId="Bijlagekop1Museumvereniging">
    <w:name w:val="Bijlage kop 1 Museumvereniging"/>
    <w:basedOn w:val="ZsysbasisMuseumvereniging"/>
    <w:next w:val="BasistekstMuseumvereniging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Museumvereniging">
    <w:name w:val="Bijlage kop 2 Museumvereniging"/>
    <w:basedOn w:val="ZsysbasisMuseumvereniging"/>
    <w:next w:val="BasistekstMuseumvereniging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Museumvereniging"/>
    <w:next w:val="BasistekstMuseumvereniging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Museumvereniging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Museumvereniging"/>
    <w:next w:val="BasistekstMuseumvereniging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Museumvereniging"/>
    <w:next w:val="BasistekstMuseumvereniging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Museumvereniging">
    <w:name w:val="Tabel zonder opmaak Museumvereniging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FunctieMuseumvereniging">
    <w:name w:val="Functie Museumvereniging"/>
    <w:basedOn w:val="ZsysbasisMuseumvereniging"/>
    <w:next w:val="BasistekstMuseumvereniging"/>
    <w:rsid w:val="00AE43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ttertype Maiandra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6878-EB14-443E-BBF9-736D660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Museumvereniging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Margriet de Jong</dc:creator>
  <cp:keywords/>
  <dc:description>sjabloonversie 1.2 - 16 oktober 2014_x000d_
sjablonen: www.joulesunlimited.nl_x000d_
ontwerp: Lava</dc:description>
  <cp:lastModifiedBy>Amber Leguit</cp:lastModifiedBy>
  <cp:revision>5</cp:revision>
  <cp:lastPrinted>2016-05-30T09:11:00Z</cp:lastPrinted>
  <dcterms:created xsi:type="dcterms:W3CDTF">2016-05-30T09:09:00Z</dcterms:created>
  <dcterms:modified xsi:type="dcterms:W3CDTF">2016-05-30T09:15:00Z</dcterms:modified>
  <cp:category/>
</cp:coreProperties>
</file>