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AD" w:rsidRPr="00233412" w:rsidRDefault="00233412" w:rsidP="00233412">
      <w:pPr>
        <w:pStyle w:val="Bijlagekop1Museumvereniging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Appendix 3: </w:t>
      </w:r>
      <w:r w:rsidRPr="00233412">
        <w:rPr>
          <w:lang w:val="en-GB"/>
        </w:rPr>
        <w:t>HOW TO LOBBY POLITICIANS: INTERNSHIPS</w:t>
      </w:r>
      <w:bookmarkStart w:id="0" w:name="_GoBack"/>
      <w:bookmarkEnd w:id="0"/>
    </w:p>
    <w:p w:rsidR="000438AD" w:rsidRPr="00233412" w:rsidRDefault="000438AD" w:rsidP="002B34E3">
      <w:pPr>
        <w:rPr>
          <w:b/>
          <w:lang w:val="en-GB"/>
        </w:rPr>
      </w:pPr>
    </w:p>
    <w:p w:rsidR="000438AD" w:rsidRPr="00233412" w:rsidRDefault="000438AD" w:rsidP="002B34E3">
      <w:pPr>
        <w:rPr>
          <w:b/>
          <w:lang w:val="en-GB"/>
        </w:rPr>
      </w:pPr>
    </w:p>
    <w:p w:rsidR="00FF00AC" w:rsidRPr="00233412" w:rsidRDefault="000438AD" w:rsidP="002B34E3">
      <w:pPr>
        <w:rPr>
          <w:b/>
          <w:sz w:val="20"/>
          <w:lang w:val="en-GB"/>
        </w:rPr>
      </w:pPr>
      <w:r w:rsidRPr="00233412">
        <w:rPr>
          <w:b/>
          <w:sz w:val="20"/>
          <w:lang w:val="en-GB"/>
        </w:rPr>
        <w:t>Example</w:t>
      </w:r>
      <w:r w:rsidR="00233412">
        <w:rPr>
          <w:b/>
          <w:sz w:val="20"/>
          <w:lang w:val="en-GB"/>
        </w:rPr>
        <w:t xml:space="preserve"> planning programme for the political internship</w:t>
      </w:r>
    </w:p>
    <w:p w:rsidR="00B50AF4" w:rsidRPr="00233412" w:rsidRDefault="00B50AF4" w:rsidP="00B50AF4">
      <w:pPr>
        <w:pStyle w:val="BasistekstMuseumvereniging"/>
        <w:rPr>
          <w:lang w:val="en-GB"/>
        </w:rPr>
      </w:pPr>
    </w:p>
    <w:p w:rsidR="002B34E3" w:rsidRDefault="00B50AF4" w:rsidP="002B34E3">
      <w:pPr>
        <w:rPr>
          <w:b/>
          <w:lang w:val="en-GB"/>
        </w:rPr>
      </w:pPr>
      <w:r w:rsidRPr="00233412">
        <w:rPr>
          <w:b/>
          <w:lang w:val="en-GB"/>
        </w:rPr>
        <w:t>Planning</w:t>
      </w:r>
      <w:r w:rsidR="002B34E3" w:rsidRPr="00233412">
        <w:rPr>
          <w:b/>
          <w:lang w:val="en-GB"/>
        </w:rPr>
        <w:t xml:space="preserve">: </w:t>
      </w:r>
      <w:r w:rsidR="00233412">
        <w:rPr>
          <w:b/>
          <w:lang w:val="en-GB"/>
        </w:rPr>
        <w:t xml:space="preserve">internship </w:t>
      </w:r>
      <w:proofErr w:type="spellStart"/>
      <w:r w:rsidR="00233412">
        <w:rPr>
          <w:b/>
          <w:lang w:val="en-GB"/>
        </w:rPr>
        <w:t>Marja</w:t>
      </w:r>
      <w:proofErr w:type="spellEnd"/>
      <w:r w:rsidR="00233412">
        <w:rPr>
          <w:b/>
          <w:lang w:val="en-GB"/>
        </w:rPr>
        <w:t xml:space="preserve"> </w:t>
      </w:r>
      <w:proofErr w:type="spellStart"/>
      <w:r w:rsidR="00233412">
        <w:rPr>
          <w:b/>
          <w:lang w:val="en-GB"/>
        </w:rPr>
        <w:t>Ruigrok</w:t>
      </w:r>
      <w:proofErr w:type="spellEnd"/>
      <w:r w:rsidR="00233412">
        <w:rPr>
          <w:b/>
          <w:lang w:val="en-GB"/>
        </w:rPr>
        <w:t xml:space="preserve"> at the Amsterdam Museum</w:t>
      </w:r>
    </w:p>
    <w:p w:rsidR="00233412" w:rsidRDefault="00233412" w:rsidP="00233412">
      <w:pPr>
        <w:pStyle w:val="BasistekstMuseumvereniging"/>
        <w:rPr>
          <w:lang w:val="en-GB"/>
        </w:rPr>
      </w:pPr>
    </w:p>
    <w:p w:rsidR="00233412" w:rsidRPr="00233412" w:rsidRDefault="00233412" w:rsidP="00233412">
      <w:pPr>
        <w:pStyle w:val="BasistekstMuseumvereniging"/>
        <w:rPr>
          <w:i/>
          <w:lang w:val="en-GB"/>
        </w:rPr>
      </w:pPr>
      <w:r>
        <w:rPr>
          <w:i/>
          <w:lang w:val="en-GB"/>
        </w:rPr>
        <w:t>Note: this example planning is for a whole day. It is also common to offer internships for half days. For example form 9 am till 2 pm, including lunch.</w:t>
      </w:r>
    </w:p>
    <w:p w:rsidR="002B34E3" w:rsidRPr="00233412" w:rsidRDefault="002B34E3" w:rsidP="002B34E3">
      <w:pPr>
        <w:pStyle w:val="BasistekstMuseumvereniging"/>
        <w:rPr>
          <w:lang w:val="en-GB"/>
        </w:rPr>
      </w:pPr>
    </w:p>
    <w:p w:rsidR="002B34E3" w:rsidRPr="00233412" w:rsidRDefault="002B34E3" w:rsidP="002B34E3">
      <w:pPr>
        <w:pStyle w:val="BasistekstMuseumvereniging"/>
        <w:rPr>
          <w:lang w:val="en-GB"/>
        </w:rPr>
      </w:pPr>
      <w:r w:rsidRPr="00233412">
        <w:rPr>
          <w:b/>
          <w:lang w:val="en-GB"/>
        </w:rPr>
        <w:t>Where and when</w:t>
      </w:r>
      <w:r w:rsidRPr="00233412">
        <w:rPr>
          <w:lang w:val="en-GB"/>
        </w:rPr>
        <w:t>: September 2, 2013, Amsterdam Museum (</w:t>
      </w:r>
      <w:proofErr w:type="spellStart"/>
      <w:r w:rsidRPr="00233412">
        <w:rPr>
          <w:lang w:val="en-GB"/>
        </w:rPr>
        <w:t>Marja</w:t>
      </w:r>
      <w:proofErr w:type="spellEnd"/>
      <w:r w:rsidRPr="00233412">
        <w:rPr>
          <w:lang w:val="en-GB"/>
        </w:rPr>
        <w:t xml:space="preserve"> </w:t>
      </w:r>
      <w:proofErr w:type="spellStart"/>
      <w:r w:rsidRPr="00233412">
        <w:rPr>
          <w:lang w:val="en-GB"/>
        </w:rPr>
        <w:t>Ruigrok</w:t>
      </w:r>
      <w:proofErr w:type="spellEnd"/>
      <w:r w:rsidRPr="00233412">
        <w:rPr>
          <w:lang w:val="en-GB"/>
        </w:rPr>
        <w:t xml:space="preserve"> reports at 10 am at the entrance</w:t>
      </w:r>
      <w:r w:rsidR="00B50AF4" w:rsidRPr="00233412">
        <w:rPr>
          <w:lang w:val="en-GB"/>
        </w:rPr>
        <w:t xml:space="preserve"> at</w:t>
      </w:r>
      <w:r w:rsidRPr="00233412">
        <w:rPr>
          <w:lang w:val="en-GB"/>
        </w:rPr>
        <w:t xml:space="preserve"> the </w:t>
      </w:r>
      <w:proofErr w:type="spellStart"/>
      <w:r w:rsidRPr="00233412">
        <w:rPr>
          <w:lang w:val="en-GB"/>
        </w:rPr>
        <w:t>Sint</w:t>
      </w:r>
      <w:proofErr w:type="spellEnd"/>
      <w:r w:rsidRPr="00233412">
        <w:rPr>
          <w:lang w:val="en-GB"/>
        </w:rPr>
        <w:t xml:space="preserve"> </w:t>
      </w:r>
      <w:proofErr w:type="spellStart"/>
      <w:r w:rsidRPr="00233412">
        <w:rPr>
          <w:lang w:val="en-GB"/>
        </w:rPr>
        <w:t>Luciënsteeg</w:t>
      </w:r>
      <w:proofErr w:type="spellEnd"/>
      <w:r w:rsidRPr="00233412">
        <w:rPr>
          <w:lang w:val="en-GB"/>
        </w:rPr>
        <w:t xml:space="preserve"> 27, Amsterdam).</w:t>
      </w:r>
    </w:p>
    <w:p w:rsidR="002B34E3" w:rsidRPr="00233412" w:rsidRDefault="002B34E3" w:rsidP="002B34E3">
      <w:pPr>
        <w:pStyle w:val="BasistekstMuseumvereniging"/>
        <w:rPr>
          <w:lang w:val="en-GB"/>
        </w:rPr>
      </w:pPr>
    </w:p>
    <w:p w:rsidR="002B34E3" w:rsidRPr="00233412" w:rsidRDefault="002B34E3" w:rsidP="002B34E3">
      <w:pPr>
        <w:pStyle w:val="BasistekstMuseumvereniging"/>
        <w:rPr>
          <w:lang w:val="en-GB"/>
        </w:rPr>
      </w:pPr>
      <w:r w:rsidRPr="00233412">
        <w:rPr>
          <w:b/>
          <w:lang w:val="en-GB"/>
        </w:rPr>
        <w:t>Who</w:t>
      </w:r>
      <w:r w:rsidRPr="00233412">
        <w:rPr>
          <w:lang w:val="en-GB"/>
        </w:rPr>
        <w:t xml:space="preserve">: </w:t>
      </w:r>
      <w:proofErr w:type="spellStart"/>
      <w:r w:rsidRPr="00233412">
        <w:rPr>
          <w:lang w:val="en-GB"/>
        </w:rPr>
        <w:t>Marja</w:t>
      </w:r>
      <w:proofErr w:type="spellEnd"/>
      <w:r w:rsidRPr="00233412">
        <w:rPr>
          <w:lang w:val="en-GB"/>
        </w:rPr>
        <w:t xml:space="preserve"> </w:t>
      </w:r>
      <w:proofErr w:type="spellStart"/>
      <w:r w:rsidRPr="00233412">
        <w:rPr>
          <w:lang w:val="en-GB"/>
        </w:rPr>
        <w:t>Ruigrok</w:t>
      </w:r>
      <w:proofErr w:type="spellEnd"/>
      <w:r w:rsidRPr="00233412">
        <w:rPr>
          <w:lang w:val="en-GB"/>
        </w:rPr>
        <w:t>, VVD</w:t>
      </w:r>
      <w:r w:rsidR="00B50AF4" w:rsidRPr="00233412">
        <w:rPr>
          <w:lang w:val="en-GB"/>
        </w:rPr>
        <w:t xml:space="preserve"> (liberal)</w:t>
      </w:r>
      <w:r w:rsidRPr="00233412">
        <w:rPr>
          <w:lang w:val="en-GB"/>
        </w:rPr>
        <w:t xml:space="preserve"> politician in the city council of Amsterdam, and the employees and </w:t>
      </w:r>
      <w:r w:rsidR="002668B6" w:rsidRPr="00233412">
        <w:rPr>
          <w:lang w:val="en-GB"/>
        </w:rPr>
        <w:br/>
      </w:r>
      <w:r w:rsidRPr="00233412">
        <w:rPr>
          <w:lang w:val="en-GB"/>
        </w:rPr>
        <w:t>volunteers of the Amsterdam Museum.</w:t>
      </w:r>
    </w:p>
    <w:p w:rsidR="002B34E3" w:rsidRPr="00233412" w:rsidRDefault="002B34E3" w:rsidP="002B34E3">
      <w:pPr>
        <w:pStyle w:val="BasistekstMuseumvereniging"/>
        <w:rPr>
          <w:b/>
          <w:lang w:val="en-GB"/>
        </w:rPr>
      </w:pPr>
      <w:r w:rsidRPr="00233412">
        <w:rPr>
          <w:lang w:val="en-GB"/>
        </w:rPr>
        <w:br/>
      </w:r>
      <w:r w:rsidRPr="00233412">
        <w:rPr>
          <w:b/>
          <w:lang w:val="en-GB"/>
        </w:rPr>
        <w:t>Contact information of the participants:</w:t>
      </w:r>
    </w:p>
    <w:p w:rsidR="002B34E3" w:rsidRPr="00233412" w:rsidRDefault="002B34E3" w:rsidP="002B34E3">
      <w:pPr>
        <w:pStyle w:val="BasistekstMuseumvereniging"/>
        <w:rPr>
          <w:lang w:val="en-GB"/>
        </w:rPr>
      </w:pPr>
      <w:proofErr w:type="spellStart"/>
      <w:r w:rsidRPr="00233412">
        <w:rPr>
          <w:lang w:val="en-GB"/>
        </w:rPr>
        <w:t>Loes</w:t>
      </w:r>
      <w:proofErr w:type="spellEnd"/>
      <w:r w:rsidRPr="00233412">
        <w:rPr>
          <w:lang w:val="en-GB"/>
        </w:rPr>
        <w:t xml:space="preserve"> </w:t>
      </w:r>
      <w:proofErr w:type="spellStart"/>
      <w:r w:rsidRPr="00233412">
        <w:rPr>
          <w:lang w:val="en-GB"/>
        </w:rPr>
        <w:t>Wijnstekers</w:t>
      </w:r>
      <w:proofErr w:type="spellEnd"/>
      <w:r w:rsidRPr="00233412">
        <w:rPr>
          <w:lang w:val="en-GB"/>
        </w:rPr>
        <w:t xml:space="preserve">, Amsterdam Museum: </w:t>
      </w:r>
      <w:r w:rsidR="002668B6" w:rsidRPr="00233412">
        <w:rPr>
          <w:lang w:val="en-GB"/>
        </w:rPr>
        <w:t>(phone number)</w:t>
      </w:r>
    </w:p>
    <w:p w:rsidR="002B34E3" w:rsidRPr="00233412" w:rsidRDefault="002B34E3" w:rsidP="002B34E3">
      <w:pPr>
        <w:pStyle w:val="BasistekstMuseumvereniging"/>
        <w:rPr>
          <w:lang w:val="en-GB"/>
        </w:rPr>
      </w:pPr>
      <w:proofErr w:type="spellStart"/>
      <w:r w:rsidRPr="00233412">
        <w:rPr>
          <w:lang w:val="en-GB"/>
        </w:rPr>
        <w:t>Marja</w:t>
      </w:r>
      <w:proofErr w:type="spellEnd"/>
      <w:r w:rsidRPr="00233412">
        <w:rPr>
          <w:lang w:val="en-GB"/>
        </w:rPr>
        <w:t xml:space="preserve"> </w:t>
      </w:r>
      <w:proofErr w:type="spellStart"/>
      <w:r w:rsidRPr="00233412">
        <w:rPr>
          <w:lang w:val="en-GB"/>
        </w:rPr>
        <w:t>Ruigrok</w:t>
      </w:r>
      <w:proofErr w:type="spellEnd"/>
      <w:r w:rsidRPr="00233412">
        <w:rPr>
          <w:lang w:val="en-GB"/>
        </w:rPr>
        <w:t>:</w:t>
      </w:r>
      <w:r w:rsidR="002668B6" w:rsidRPr="00233412">
        <w:rPr>
          <w:lang w:val="en-GB"/>
        </w:rPr>
        <w:t xml:space="preserve"> (phone number)</w:t>
      </w:r>
    </w:p>
    <w:p w:rsidR="002B34E3" w:rsidRPr="00233412" w:rsidRDefault="00B50AF4" w:rsidP="002B34E3">
      <w:pPr>
        <w:pStyle w:val="BasistekstMuseumvereniging"/>
        <w:rPr>
          <w:lang w:val="en-GB"/>
        </w:rPr>
      </w:pPr>
      <w:r w:rsidRPr="00233412">
        <w:rPr>
          <w:lang w:val="en-GB"/>
        </w:rPr>
        <w:t>Xxx:</w:t>
      </w:r>
    </w:p>
    <w:p w:rsidR="002B34E3" w:rsidRPr="00233412" w:rsidRDefault="002B34E3" w:rsidP="002B34E3">
      <w:pPr>
        <w:rPr>
          <w:lang w:val="en-GB"/>
        </w:rPr>
      </w:pPr>
    </w:p>
    <w:p w:rsidR="00B0636A" w:rsidRPr="00233412" w:rsidRDefault="002B34E3" w:rsidP="002B34E3">
      <w:pPr>
        <w:ind w:left="1410" w:hanging="1410"/>
        <w:rPr>
          <w:lang w:val="en-GB"/>
        </w:rPr>
      </w:pPr>
      <w:r w:rsidRPr="00233412">
        <w:rPr>
          <w:lang w:val="en-GB"/>
        </w:rPr>
        <w:t xml:space="preserve">Start: 10.00 </w:t>
      </w:r>
      <w:r w:rsidRPr="00233412">
        <w:rPr>
          <w:lang w:val="en-GB"/>
        </w:rPr>
        <w:tab/>
      </w:r>
      <w:r w:rsidR="00B0636A" w:rsidRPr="00233412">
        <w:rPr>
          <w:lang w:val="en-GB"/>
        </w:rPr>
        <w:t xml:space="preserve">What does </w:t>
      </w:r>
      <w:proofErr w:type="spellStart"/>
      <w:r w:rsidR="00B0636A" w:rsidRPr="00233412">
        <w:rPr>
          <w:lang w:val="en-GB"/>
        </w:rPr>
        <w:t>Marja</w:t>
      </w:r>
      <w:proofErr w:type="spellEnd"/>
      <w:r w:rsidR="00B0636A" w:rsidRPr="00233412">
        <w:rPr>
          <w:lang w:val="en-GB"/>
        </w:rPr>
        <w:t xml:space="preserve"> </w:t>
      </w:r>
      <w:proofErr w:type="spellStart"/>
      <w:r w:rsidR="00B0636A" w:rsidRPr="00233412">
        <w:rPr>
          <w:lang w:val="en-GB"/>
        </w:rPr>
        <w:t>Ruigrok</w:t>
      </w:r>
      <w:proofErr w:type="spellEnd"/>
      <w:r w:rsidR="00B0636A" w:rsidRPr="00233412">
        <w:rPr>
          <w:lang w:val="en-GB"/>
        </w:rPr>
        <w:t xml:space="preserve"> expect from this day? Followed by a meeting with </w:t>
      </w:r>
      <w:r w:rsidR="000B524D" w:rsidRPr="00233412">
        <w:rPr>
          <w:lang w:val="en-GB"/>
        </w:rPr>
        <w:br/>
      </w:r>
      <w:r w:rsidR="00B0636A" w:rsidRPr="00233412">
        <w:rPr>
          <w:lang w:val="en-GB"/>
        </w:rPr>
        <w:t xml:space="preserve">museum director Paul Spies. </w:t>
      </w:r>
      <w:r w:rsidR="00B50AF4" w:rsidRPr="00233412">
        <w:rPr>
          <w:lang w:val="en-GB"/>
        </w:rPr>
        <w:t>What</w:t>
      </w:r>
      <w:r w:rsidR="00B0636A" w:rsidRPr="00233412">
        <w:rPr>
          <w:lang w:val="en-GB"/>
        </w:rPr>
        <w:t xml:space="preserve"> does his day schedule look</w:t>
      </w:r>
      <w:r w:rsidR="00B50AF4" w:rsidRPr="00233412">
        <w:rPr>
          <w:lang w:val="en-GB"/>
        </w:rPr>
        <w:t xml:space="preserve"> like</w:t>
      </w:r>
      <w:r w:rsidR="00B0636A" w:rsidRPr="00233412">
        <w:rPr>
          <w:lang w:val="en-GB"/>
        </w:rPr>
        <w:t>? (</w:t>
      </w:r>
      <w:r w:rsidR="00B50AF4" w:rsidRPr="00233412">
        <w:rPr>
          <w:lang w:val="en-GB"/>
        </w:rPr>
        <w:t>what</w:t>
      </w:r>
      <w:r w:rsidR="00B0636A" w:rsidRPr="00233412">
        <w:rPr>
          <w:lang w:val="en-GB"/>
        </w:rPr>
        <w:t xml:space="preserve"> does the schedule of a museum director look </w:t>
      </w:r>
      <w:r w:rsidR="00B50AF4" w:rsidRPr="00233412">
        <w:rPr>
          <w:lang w:val="en-GB"/>
        </w:rPr>
        <w:t xml:space="preserve">like </w:t>
      </w:r>
      <w:r w:rsidR="00B0636A" w:rsidRPr="00233412">
        <w:rPr>
          <w:lang w:val="en-GB"/>
        </w:rPr>
        <w:t>in general?)</w:t>
      </w:r>
    </w:p>
    <w:p w:rsidR="002B34E3" w:rsidRPr="00233412" w:rsidRDefault="002B34E3" w:rsidP="002B34E3">
      <w:pPr>
        <w:rPr>
          <w:lang w:val="en-GB"/>
        </w:rPr>
      </w:pPr>
    </w:p>
    <w:p w:rsidR="002B34E3" w:rsidRPr="00233412" w:rsidRDefault="002B34E3" w:rsidP="00B0636A">
      <w:pPr>
        <w:ind w:left="1410" w:hanging="1410"/>
        <w:rPr>
          <w:lang w:val="en-GB"/>
        </w:rPr>
      </w:pPr>
      <w:r w:rsidRPr="00233412">
        <w:rPr>
          <w:lang w:val="en-GB"/>
        </w:rPr>
        <w:t xml:space="preserve">11.00-13.00: </w:t>
      </w:r>
      <w:r w:rsidRPr="00233412">
        <w:rPr>
          <w:lang w:val="en-GB"/>
        </w:rPr>
        <w:tab/>
      </w:r>
      <w:r w:rsidR="00B0636A" w:rsidRPr="00233412">
        <w:rPr>
          <w:lang w:val="en-GB"/>
        </w:rPr>
        <w:t>The first part of the internship is a</w:t>
      </w:r>
      <w:r w:rsidR="00B50AF4" w:rsidRPr="00233412">
        <w:rPr>
          <w:lang w:val="en-GB"/>
        </w:rPr>
        <w:t>n educational</w:t>
      </w:r>
      <w:r w:rsidR="00B0636A" w:rsidRPr="00233412">
        <w:rPr>
          <w:lang w:val="en-GB"/>
        </w:rPr>
        <w:t xml:space="preserve"> tour to a group of students from secondary school (4 VWO, around 16 years old). Between 11 and 12, </w:t>
      </w:r>
      <w:proofErr w:type="spellStart"/>
      <w:r w:rsidR="00B0636A" w:rsidRPr="00233412">
        <w:rPr>
          <w:lang w:val="en-GB"/>
        </w:rPr>
        <w:t>Marja</w:t>
      </w:r>
      <w:proofErr w:type="spellEnd"/>
      <w:r w:rsidR="00B0636A" w:rsidRPr="00233412">
        <w:rPr>
          <w:lang w:val="en-GB"/>
        </w:rPr>
        <w:t xml:space="preserve"> follows a crash course from </w:t>
      </w:r>
      <w:r w:rsidR="00B50AF4" w:rsidRPr="00233412">
        <w:rPr>
          <w:lang w:val="en-GB"/>
        </w:rPr>
        <w:t>a museum educator</w:t>
      </w:r>
      <w:r w:rsidR="00B0636A" w:rsidRPr="00233412">
        <w:rPr>
          <w:lang w:val="en-GB"/>
        </w:rPr>
        <w:t xml:space="preserve">. The guided tour takes place from 12 to 13. The students are </w:t>
      </w:r>
      <w:r w:rsidR="00B50AF4" w:rsidRPr="00233412">
        <w:rPr>
          <w:lang w:val="en-GB"/>
        </w:rPr>
        <w:t>received</w:t>
      </w:r>
      <w:r w:rsidR="00B0636A" w:rsidRPr="00233412">
        <w:rPr>
          <w:lang w:val="en-GB"/>
        </w:rPr>
        <w:t xml:space="preserve"> at the entrance together with their teacher or a</w:t>
      </w:r>
      <w:r w:rsidR="00B50AF4" w:rsidRPr="00233412">
        <w:rPr>
          <w:lang w:val="en-GB"/>
        </w:rPr>
        <w:t xml:space="preserve"> museum</w:t>
      </w:r>
      <w:r w:rsidR="00B0636A" w:rsidRPr="00233412">
        <w:rPr>
          <w:lang w:val="en-GB"/>
        </w:rPr>
        <w:t xml:space="preserve"> </w:t>
      </w:r>
      <w:r w:rsidR="000B524D" w:rsidRPr="00233412">
        <w:rPr>
          <w:lang w:val="en-GB"/>
        </w:rPr>
        <w:br/>
      </w:r>
      <w:r w:rsidR="00B50AF4" w:rsidRPr="00233412">
        <w:rPr>
          <w:lang w:val="en-GB"/>
        </w:rPr>
        <w:t>educator</w:t>
      </w:r>
      <w:r w:rsidR="00B0636A" w:rsidRPr="00233412">
        <w:rPr>
          <w:lang w:val="en-GB"/>
        </w:rPr>
        <w:t xml:space="preserve">, followed by the tour through the museum, partly guided by </w:t>
      </w:r>
      <w:proofErr w:type="spellStart"/>
      <w:r w:rsidR="00B0636A" w:rsidRPr="00233412">
        <w:rPr>
          <w:lang w:val="en-GB"/>
        </w:rPr>
        <w:t>Marja</w:t>
      </w:r>
      <w:proofErr w:type="spellEnd"/>
      <w:r w:rsidR="00B0636A" w:rsidRPr="00233412">
        <w:rPr>
          <w:lang w:val="en-GB"/>
        </w:rPr>
        <w:t xml:space="preserve">. This part of the internship is all about the educational value of </w:t>
      </w:r>
      <w:r w:rsidR="00231692" w:rsidRPr="00233412">
        <w:rPr>
          <w:lang w:val="en-GB"/>
        </w:rPr>
        <w:t>the museum</w:t>
      </w:r>
      <w:r w:rsidR="00B0636A" w:rsidRPr="00233412">
        <w:rPr>
          <w:lang w:val="en-GB"/>
        </w:rPr>
        <w:t>.</w:t>
      </w:r>
    </w:p>
    <w:p w:rsidR="002B34E3" w:rsidRPr="00233412" w:rsidRDefault="000B524D" w:rsidP="002B34E3">
      <w:pPr>
        <w:rPr>
          <w:lang w:val="en-GB"/>
        </w:rPr>
      </w:pPr>
      <w:r w:rsidRPr="00233412">
        <w:rPr>
          <w:lang w:val="en-GB"/>
        </w:rPr>
        <w:br/>
      </w:r>
      <w:r w:rsidR="002B34E3" w:rsidRPr="00233412">
        <w:rPr>
          <w:lang w:val="en-GB"/>
        </w:rPr>
        <w:t>13.00-13.30:</w:t>
      </w:r>
      <w:r w:rsidR="002B34E3" w:rsidRPr="00233412">
        <w:rPr>
          <w:lang w:val="en-GB"/>
        </w:rPr>
        <w:tab/>
        <w:t xml:space="preserve">Lunch </w:t>
      </w:r>
      <w:r w:rsidR="00E1323A" w:rsidRPr="00233412">
        <w:rPr>
          <w:lang w:val="en-GB"/>
        </w:rPr>
        <w:t>in the staff canteen (</w:t>
      </w:r>
      <w:r w:rsidR="00B0636A" w:rsidRPr="00233412">
        <w:rPr>
          <w:lang w:val="en-GB"/>
        </w:rPr>
        <w:t>w</w:t>
      </w:r>
      <w:r w:rsidR="00E1323A" w:rsidRPr="00233412">
        <w:rPr>
          <w:lang w:val="en-GB"/>
        </w:rPr>
        <w:t>ith employees and volunteers).</w:t>
      </w:r>
    </w:p>
    <w:p w:rsidR="002B34E3" w:rsidRPr="00233412" w:rsidRDefault="002B34E3" w:rsidP="002B34E3">
      <w:pPr>
        <w:rPr>
          <w:lang w:val="en-GB"/>
        </w:rPr>
      </w:pPr>
    </w:p>
    <w:p w:rsidR="00231692" w:rsidRPr="00233412" w:rsidRDefault="002B34E3" w:rsidP="00231692">
      <w:pPr>
        <w:ind w:left="1410" w:hanging="1410"/>
        <w:rPr>
          <w:lang w:val="en-GB"/>
        </w:rPr>
      </w:pPr>
      <w:r w:rsidRPr="00233412">
        <w:rPr>
          <w:lang w:val="en-GB"/>
        </w:rPr>
        <w:t>13.30-15.00:</w:t>
      </w:r>
      <w:r w:rsidRPr="00233412">
        <w:rPr>
          <w:lang w:val="en-GB"/>
        </w:rPr>
        <w:tab/>
      </w:r>
      <w:r w:rsidR="00B0636A" w:rsidRPr="00233412">
        <w:rPr>
          <w:lang w:val="en-GB"/>
        </w:rPr>
        <w:t>The second part of the internship is working at the cash</w:t>
      </w:r>
      <w:r w:rsidR="00E1323A" w:rsidRPr="00233412">
        <w:rPr>
          <w:lang w:val="en-GB"/>
        </w:rPr>
        <w:t xml:space="preserve"> and information</w:t>
      </w:r>
      <w:r w:rsidR="00B0636A" w:rsidRPr="00233412">
        <w:rPr>
          <w:lang w:val="en-GB"/>
        </w:rPr>
        <w:t xml:space="preserve"> desks of the museum</w:t>
      </w:r>
      <w:r w:rsidR="00BD0E6A" w:rsidRPr="00233412">
        <w:rPr>
          <w:lang w:val="en-GB"/>
        </w:rPr>
        <w:t xml:space="preserve">, supervised by </w:t>
      </w:r>
      <w:proofErr w:type="spellStart"/>
      <w:r w:rsidR="00BD0E6A" w:rsidRPr="00233412">
        <w:rPr>
          <w:lang w:val="en-GB"/>
        </w:rPr>
        <w:t>Marjan</w:t>
      </w:r>
      <w:proofErr w:type="spellEnd"/>
      <w:r w:rsidR="00BD0E6A" w:rsidRPr="00233412">
        <w:rPr>
          <w:lang w:val="en-GB"/>
        </w:rPr>
        <w:t xml:space="preserve"> </w:t>
      </w:r>
      <w:proofErr w:type="spellStart"/>
      <w:r w:rsidR="00BD0E6A" w:rsidRPr="00233412">
        <w:rPr>
          <w:lang w:val="en-GB"/>
        </w:rPr>
        <w:t>Krabben</w:t>
      </w:r>
      <w:proofErr w:type="spellEnd"/>
      <w:r w:rsidR="00B0636A" w:rsidRPr="00233412">
        <w:rPr>
          <w:lang w:val="en-GB"/>
        </w:rPr>
        <w:t xml:space="preserve">. </w:t>
      </w:r>
      <w:proofErr w:type="spellStart"/>
      <w:r w:rsidR="00B0636A" w:rsidRPr="00233412">
        <w:rPr>
          <w:lang w:val="en-GB"/>
        </w:rPr>
        <w:t>Marja</w:t>
      </w:r>
      <w:proofErr w:type="spellEnd"/>
      <w:r w:rsidR="00B0636A" w:rsidRPr="00233412">
        <w:rPr>
          <w:lang w:val="en-GB"/>
        </w:rPr>
        <w:t xml:space="preserve"> works</w:t>
      </w:r>
      <w:r w:rsidR="0015175A" w:rsidRPr="00233412">
        <w:rPr>
          <w:lang w:val="en-GB"/>
        </w:rPr>
        <w:t xml:space="preserve"> together</w:t>
      </w:r>
      <w:r w:rsidR="00B0636A" w:rsidRPr="00233412">
        <w:rPr>
          <w:lang w:val="en-GB"/>
        </w:rPr>
        <w:t xml:space="preserve"> with the employees of </w:t>
      </w:r>
      <w:r w:rsidR="00231692" w:rsidRPr="00233412">
        <w:rPr>
          <w:lang w:val="en-GB"/>
        </w:rPr>
        <w:t>public services. This includes welcoming visitors in multiple languages (ca. 50% of the visitors are tourists), informing them about the exhibitions, handing out booklets etc. This part of the internship is all about the economic value of the museum.</w:t>
      </w:r>
    </w:p>
    <w:p w:rsidR="002B34E3" w:rsidRPr="00233412" w:rsidRDefault="002B34E3" w:rsidP="002B34E3">
      <w:pPr>
        <w:ind w:left="1410" w:hanging="1410"/>
        <w:rPr>
          <w:lang w:val="en-GB"/>
        </w:rPr>
      </w:pPr>
    </w:p>
    <w:p w:rsidR="002B34E3" w:rsidRPr="00233412" w:rsidRDefault="002B34E3" w:rsidP="002B34E3">
      <w:pPr>
        <w:ind w:left="1410" w:hanging="1410"/>
        <w:rPr>
          <w:lang w:val="en-GB"/>
        </w:rPr>
      </w:pPr>
      <w:r w:rsidRPr="00233412">
        <w:rPr>
          <w:lang w:val="en-GB"/>
        </w:rPr>
        <w:t>15.00-15.30:</w:t>
      </w:r>
      <w:r w:rsidRPr="00233412">
        <w:rPr>
          <w:lang w:val="en-GB"/>
        </w:rPr>
        <w:tab/>
      </w:r>
      <w:r w:rsidR="002109CF" w:rsidRPr="00233412">
        <w:rPr>
          <w:lang w:val="en-GB"/>
        </w:rPr>
        <w:t>Tea</w:t>
      </w:r>
      <w:r w:rsidR="00BD0E6A" w:rsidRPr="00233412">
        <w:rPr>
          <w:lang w:val="en-GB"/>
        </w:rPr>
        <w:t>/coffee</w:t>
      </w:r>
      <w:r w:rsidR="002109CF" w:rsidRPr="00233412">
        <w:rPr>
          <w:lang w:val="en-GB"/>
        </w:rPr>
        <w:t xml:space="preserve"> break</w:t>
      </w:r>
    </w:p>
    <w:p w:rsidR="002B34E3" w:rsidRPr="00233412" w:rsidRDefault="002B34E3" w:rsidP="002B34E3">
      <w:pPr>
        <w:rPr>
          <w:lang w:val="en-GB"/>
        </w:rPr>
      </w:pPr>
    </w:p>
    <w:p w:rsidR="00BD0E6A" w:rsidRPr="00233412" w:rsidRDefault="002B34E3" w:rsidP="00BD0E6A">
      <w:pPr>
        <w:ind w:left="1410" w:hanging="1410"/>
        <w:rPr>
          <w:lang w:val="en-GB"/>
        </w:rPr>
      </w:pPr>
      <w:r w:rsidRPr="00233412">
        <w:rPr>
          <w:lang w:val="en-GB"/>
        </w:rPr>
        <w:lastRenderedPageBreak/>
        <w:t>15.30-17.00:</w:t>
      </w:r>
      <w:r w:rsidRPr="00233412">
        <w:rPr>
          <w:lang w:val="en-GB"/>
        </w:rPr>
        <w:tab/>
      </w:r>
      <w:r w:rsidR="00BD0E6A" w:rsidRPr="00233412">
        <w:rPr>
          <w:lang w:val="en-GB"/>
        </w:rPr>
        <w:t xml:space="preserve">The third part of the internship takes place in the “Atelier </w:t>
      </w:r>
      <w:proofErr w:type="spellStart"/>
      <w:r w:rsidR="00BD0E6A" w:rsidRPr="00233412">
        <w:rPr>
          <w:lang w:val="en-GB"/>
        </w:rPr>
        <w:t>Ambachtelijke</w:t>
      </w:r>
      <w:proofErr w:type="spellEnd"/>
      <w:r w:rsidR="00BD0E6A" w:rsidRPr="00233412">
        <w:rPr>
          <w:lang w:val="en-GB"/>
        </w:rPr>
        <w:t xml:space="preserve"> </w:t>
      </w:r>
      <w:proofErr w:type="spellStart"/>
      <w:r w:rsidR="00BD0E6A" w:rsidRPr="00233412">
        <w:rPr>
          <w:lang w:val="en-GB"/>
        </w:rPr>
        <w:t>Kunst</w:t>
      </w:r>
      <w:proofErr w:type="spellEnd"/>
      <w:r w:rsidR="00BD0E6A" w:rsidRPr="00233412">
        <w:rPr>
          <w:lang w:val="en-GB"/>
        </w:rPr>
        <w:t xml:space="preserve">” (workshop handcrafted art) supervised by </w:t>
      </w:r>
      <w:proofErr w:type="spellStart"/>
      <w:r w:rsidR="00BD0E6A" w:rsidRPr="00233412">
        <w:rPr>
          <w:lang w:val="en-GB"/>
        </w:rPr>
        <w:t>Jaap</w:t>
      </w:r>
      <w:proofErr w:type="spellEnd"/>
      <w:r w:rsidR="00BD0E6A" w:rsidRPr="00233412">
        <w:rPr>
          <w:lang w:val="en-GB"/>
        </w:rPr>
        <w:t xml:space="preserve"> </w:t>
      </w:r>
      <w:proofErr w:type="spellStart"/>
      <w:r w:rsidR="00BD0E6A" w:rsidRPr="00233412">
        <w:rPr>
          <w:lang w:val="en-GB"/>
        </w:rPr>
        <w:t>Boonstra</w:t>
      </w:r>
      <w:proofErr w:type="spellEnd"/>
      <w:r w:rsidR="00BD0E6A" w:rsidRPr="00233412">
        <w:rPr>
          <w:lang w:val="en-GB"/>
        </w:rPr>
        <w:t>. Together, they will work on a new frame for the painting “</w:t>
      </w:r>
      <w:proofErr w:type="spellStart"/>
      <w:r w:rsidR="00BD0E6A" w:rsidRPr="00233412">
        <w:rPr>
          <w:lang w:val="en-GB"/>
        </w:rPr>
        <w:t>Intocht</w:t>
      </w:r>
      <w:proofErr w:type="spellEnd"/>
      <w:r w:rsidR="00BD0E6A" w:rsidRPr="00233412">
        <w:rPr>
          <w:lang w:val="en-GB"/>
        </w:rPr>
        <w:t xml:space="preserve"> van Napoleon in Amsterdam” (Napoleon</w:t>
      </w:r>
      <w:r w:rsidR="00E1323A" w:rsidRPr="00233412">
        <w:rPr>
          <w:lang w:val="en-GB"/>
        </w:rPr>
        <w:t>’</w:t>
      </w:r>
      <w:r w:rsidR="00BD0E6A" w:rsidRPr="00233412">
        <w:rPr>
          <w:lang w:val="en-GB"/>
        </w:rPr>
        <w:t>s entry</w:t>
      </w:r>
      <w:r w:rsidR="00E1323A" w:rsidRPr="00233412">
        <w:rPr>
          <w:lang w:val="en-GB"/>
        </w:rPr>
        <w:t xml:space="preserve"> in</w:t>
      </w:r>
      <w:r w:rsidR="00BD0E6A" w:rsidRPr="00233412">
        <w:rPr>
          <w:lang w:val="en-GB"/>
        </w:rPr>
        <w:t xml:space="preserve">to Amsterdam). </w:t>
      </w:r>
      <w:r w:rsidR="003F614C" w:rsidRPr="00233412">
        <w:rPr>
          <w:lang w:val="en-GB"/>
        </w:rPr>
        <w:t>On the to do list for today is making copies</w:t>
      </w:r>
      <w:r w:rsidR="0015175A" w:rsidRPr="00233412">
        <w:rPr>
          <w:lang w:val="en-GB"/>
        </w:rPr>
        <w:t xml:space="preserve"> of the frame</w:t>
      </w:r>
      <w:r w:rsidR="003F614C" w:rsidRPr="00233412">
        <w:rPr>
          <w:lang w:val="en-GB"/>
        </w:rPr>
        <w:t xml:space="preserve"> and gilding </w:t>
      </w:r>
      <w:r w:rsidR="0015175A" w:rsidRPr="00233412">
        <w:rPr>
          <w:lang w:val="en-GB"/>
        </w:rPr>
        <w:t>it</w:t>
      </w:r>
      <w:r w:rsidR="003F614C" w:rsidRPr="00233412">
        <w:rPr>
          <w:lang w:val="en-GB"/>
        </w:rPr>
        <w:t xml:space="preserve">. </w:t>
      </w:r>
      <w:r w:rsidR="00E1323A" w:rsidRPr="00233412">
        <w:rPr>
          <w:lang w:val="en-GB"/>
        </w:rPr>
        <w:t>One</w:t>
      </w:r>
      <w:r w:rsidR="003F614C" w:rsidRPr="00233412">
        <w:rPr>
          <w:lang w:val="en-GB"/>
        </w:rPr>
        <w:t xml:space="preserve"> aspect of the behind the scenes work is made visible this way, namely making reconstructions.</w:t>
      </w:r>
      <w:r w:rsidR="003F614C" w:rsidRPr="00233412">
        <w:rPr>
          <w:lang w:val="en-GB"/>
        </w:rPr>
        <w:br/>
        <w:t>This part of the internship re</w:t>
      </w:r>
      <w:r w:rsidR="0015175A" w:rsidRPr="00233412">
        <w:rPr>
          <w:lang w:val="en-GB"/>
        </w:rPr>
        <w:t>lates to the collection value of the museum.</w:t>
      </w:r>
    </w:p>
    <w:p w:rsidR="002B34E3" w:rsidRPr="00233412" w:rsidRDefault="002B34E3" w:rsidP="003F614C">
      <w:pPr>
        <w:rPr>
          <w:lang w:val="en-GB"/>
        </w:rPr>
      </w:pPr>
    </w:p>
    <w:p w:rsidR="002B34E3" w:rsidRPr="00233412" w:rsidRDefault="002B34E3" w:rsidP="0091157E">
      <w:pPr>
        <w:rPr>
          <w:lang w:val="en-GB"/>
        </w:rPr>
      </w:pPr>
      <w:r w:rsidRPr="00233412">
        <w:rPr>
          <w:lang w:val="en-GB"/>
        </w:rPr>
        <w:t>17.00-17.15:</w:t>
      </w:r>
      <w:r w:rsidRPr="00233412">
        <w:rPr>
          <w:lang w:val="en-GB"/>
        </w:rPr>
        <w:tab/>
      </w:r>
      <w:proofErr w:type="spellStart"/>
      <w:r w:rsidRPr="00233412">
        <w:rPr>
          <w:lang w:val="en-GB"/>
        </w:rPr>
        <w:t>Marja</w:t>
      </w:r>
      <w:proofErr w:type="spellEnd"/>
      <w:r w:rsidRPr="00233412">
        <w:rPr>
          <w:lang w:val="en-GB"/>
        </w:rPr>
        <w:t xml:space="preserve"> </w:t>
      </w:r>
      <w:proofErr w:type="spellStart"/>
      <w:r w:rsidRPr="00233412">
        <w:rPr>
          <w:lang w:val="en-GB"/>
        </w:rPr>
        <w:t>Ruigrok</w:t>
      </w:r>
      <w:proofErr w:type="spellEnd"/>
      <w:r w:rsidRPr="00233412">
        <w:rPr>
          <w:lang w:val="en-GB"/>
        </w:rPr>
        <w:t>:</w:t>
      </w:r>
      <w:r w:rsidR="00E1323A" w:rsidRPr="00233412">
        <w:rPr>
          <w:lang w:val="en-GB"/>
        </w:rPr>
        <w:t xml:space="preserve"> </w:t>
      </w:r>
      <w:r w:rsidR="003F614C" w:rsidRPr="00233412">
        <w:rPr>
          <w:lang w:val="en-GB"/>
        </w:rPr>
        <w:t>look</w:t>
      </w:r>
      <w:r w:rsidR="00E1323A" w:rsidRPr="00233412">
        <w:rPr>
          <w:lang w:val="en-GB"/>
        </w:rPr>
        <w:t>ing</w:t>
      </w:r>
      <w:r w:rsidR="003F614C" w:rsidRPr="00233412">
        <w:rPr>
          <w:lang w:val="en-GB"/>
        </w:rPr>
        <w:t xml:space="preserve"> back on the day</w:t>
      </w:r>
      <w:r w:rsidR="00E1323A" w:rsidRPr="00233412">
        <w:rPr>
          <w:lang w:val="en-GB"/>
        </w:rPr>
        <w:t xml:space="preserve"> (with the director)</w:t>
      </w:r>
      <w:r w:rsidRPr="00233412">
        <w:rPr>
          <w:lang w:val="en-GB"/>
        </w:rPr>
        <w:t>.</w:t>
      </w:r>
    </w:p>
    <w:sectPr w:rsidR="002B34E3" w:rsidRPr="00233412" w:rsidSect="00FF00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63" w:right="1418" w:bottom="2109" w:left="24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A8" w:rsidRDefault="001225A8">
      <w:r>
        <w:separator/>
      </w:r>
    </w:p>
  </w:endnote>
  <w:endnote w:type="continuationSeparator" w:id="0">
    <w:p w:rsidR="001225A8" w:rsidRDefault="0012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bottomFromText="230" w:vertAnchor="page" w:horzAnchor="page" w:tblpX="10639" w:tblpY="16070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"/>
    </w:tblGrid>
    <w:tr w:rsidR="00922706" w:rsidRPr="002F254A" w:rsidTr="006B3C80">
      <w:trPr>
        <w:trHeight w:hRule="exact" w:val="272"/>
      </w:trPr>
      <w:tc>
        <w:tcPr>
          <w:tcW w:w="669" w:type="dxa"/>
          <w:shd w:val="clear" w:color="auto" w:fill="auto"/>
        </w:tcPr>
        <w:p w:rsidR="00162320" w:rsidRPr="002F254A" w:rsidRDefault="00E252E9" w:rsidP="00162320">
          <w:pPr>
            <w:pStyle w:val="PaginanummerMuseumvereniging"/>
          </w:pPr>
          <w:r>
            <w:fldChar w:fldCharType="begin"/>
          </w:r>
          <w:r w:rsidR="00162320">
            <w:instrText xml:space="preserve"> if </w:instrText>
          </w:r>
          <w:r>
            <w:fldChar w:fldCharType="begin"/>
          </w:r>
          <w:r w:rsidR="00AD54CD">
            <w:instrText xml:space="preserve"> sectionpages </w:instrText>
          </w:r>
          <w:r>
            <w:fldChar w:fldCharType="separate"/>
          </w:r>
          <w:r w:rsidR="00233412">
            <w:rPr>
              <w:noProof/>
            </w:rPr>
            <w:instrText>2</w:instrText>
          </w:r>
          <w:r>
            <w:rPr>
              <w:noProof/>
            </w:rPr>
            <w:fldChar w:fldCharType="end"/>
          </w:r>
          <w:r w:rsidR="00162320">
            <w:instrText xml:space="preserve"> = "1" "" </w:instrText>
          </w:r>
          <w:r>
            <w:fldChar w:fldCharType="begin"/>
          </w:r>
          <w:r w:rsidR="00162320">
            <w:instrText xml:space="preserve"> page </w:instrText>
          </w:r>
          <w:r>
            <w:fldChar w:fldCharType="separate"/>
          </w:r>
          <w:r w:rsidR="00233412">
            <w:rPr>
              <w:noProof/>
            </w:rPr>
            <w:instrText>2</w:instrText>
          </w:r>
          <w:r>
            <w:fldChar w:fldCharType="end"/>
          </w:r>
          <w:r w:rsidR="00162320">
            <w:instrText xml:space="preserve"> </w:instrText>
          </w:r>
          <w:r>
            <w:fldChar w:fldCharType="separate"/>
          </w:r>
          <w:r w:rsidR="00233412">
            <w:rPr>
              <w:noProof/>
            </w:rPr>
            <w:t>2</w:t>
          </w:r>
          <w:r>
            <w:fldChar w:fldCharType="end"/>
          </w:r>
        </w:p>
      </w:tc>
    </w:tr>
  </w:tbl>
  <w:p w:rsidR="002F254A" w:rsidRDefault="002F254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bottomFromText="230" w:vertAnchor="page" w:horzAnchor="page" w:tblpX="10639" w:tblpY="16070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"/>
    </w:tblGrid>
    <w:tr w:rsidR="002F254A" w:rsidRPr="002F254A" w:rsidTr="006B3C80">
      <w:trPr>
        <w:trHeight w:hRule="exact" w:val="272"/>
      </w:trPr>
      <w:tc>
        <w:tcPr>
          <w:tcW w:w="669" w:type="dxa"/>
          <w:shd w:val="clear" w:color="auto" w:fill="auto"/>
        </w:tcPr>
        <w:p w:rsidR="002F254A" w:rsidRPr="002F254A" w:rsidRDefault="00E252E9" w:rsidP="002F254A">
          <w:pPr>
            <w:pStyle w:val="PaginanummerMuseumvereniging"/>
          </w:pPr>
          <w:r>
            <w:fldChar w:fldCharType="begin"/>
          </w:r>
          <w:r w:rsidR="002F254A">
            <w:instrText xml:space="preserve"> if </w:instrText>
          </w:r>
          <w:r>
            <w:fldChar w:fldCharType="begin"/>
          </w:r>
          <w:r w:rsidR="00AD54CD">
            <w:instrText xml:space="preserve"> sectionpages </w:instrText>
          </w:r>
          <w:r>
            <w:fldChar w:fldCharType="separate"/>
          </w:r>
          <w:r w:rsidR="00233412">
            <w:rPr>
              <w:noProof/>
            </w:rPr>
            <w:instrText>2</w:instrText>
          </w:r>
          <w:r>
            <w:rPr>
              <w:noProof/>
            </w:rPr>
            <w:fldChar w:fldCharType="end"/>
          </w:r>
          <w:r w:rsidR="002F254A">
            <w:instrText xml:space="preserve"> = "1" "" </w:instrText>
          </w:r>
          <w:r>
            <w:fldChar w:fldCharType="begin"/>
          </w:r>
          <w:r w:rsidR="002F254A">
            <w:instrText xml:space="preserve"> page </w:instrText>
          </w:r>
          <w:r>
            <w:fldChar w:fldCharType="separate"/>
          </w:r>
          <w:r w:rsidR="00233412">
            <w:rPr>
              <w:noProof/>
            </w:rPr>
            <w:instrText>1</w:instrText>
          </w:r>
          <w:r>
            <w:fldChar w:fldCharType="end"/>
          </w:r>
          <w:r w:rsidR="002F254A">
            <w:instrText xml:space="preserve"> </w:instrText>
          </w:r>
          <w:r w:rsidR="00233412">
            <w:fldChar w:fldCharType="separate"/>
          </w:r>
          <w:r w:rsidR="00233412">
            <w:rPr>
              <w:noProof/>
            </w:rPr>
            <w:t>1</w:t>
          </w:r>
          <w:r>
            <w:fldChar w:fldCharType="end"/>
          </w:r>
        </w:p>
      </w:tc>
    </w:tr>
  </w:tbl>
  <w:p w:rsidR="002F254A" w:rsidRDefault="0039675D">
    <w:pPr>
      <w:pStyle w:val="Voettekst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0" allowOverlap="1" wp14:anchorId="6B5BDCE5" wp14:editId="3E36346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692000"/>
              <wp:effectExtent l="0" t="0" r="0" b="0"/>
              <wp:wrapNone/>
              <wp:docPr id="42" name="Papier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9" name="Freeform 32"/>
                      <wps:cNvSpPr>
                        <a:spLocks noEditPoints="1"/>
                      </wps:cNvSpPr>
                      <wps:spPr bwMode="auto">
                        <a:xfrm>
                          <a:off x="3322320" y="10251440"/>
                          <a:ext cx="676910" cy="81915"/>
                        </a:xfrm>
                        <a:custGeom>
                          <a:avLst/>
                          <a:gdLst>
                            <a:gd name="T0" fmla="*/ 1977 w 2131"/>
                            <a:gd name="T1" fmla="*/ 3 h 259"/>
                            <a:gd name="T2" fmla="*/ 2092 w 2131"/>
                            <a:gd name="T3" fmla="*/ 36 h 259"/>
                            <a:gd name="T4" fmla="*/ 2005 w 2131"/>
                            <a:gd name="T5" fmla="*/ 255 h 259"/>
                            <a:gd name="T6" fmla="*/ 1951 w 2131"/>
                            <a:gd name="T7" fmla="*/ 252 h 259"/>
                            <a:gd name="T8" fmla="*/ 1833 w 2131"/>
                            <a:gd name="T9" fmla="*/ 219 h 259"/>
                            <a:gd name="T10" fmla="*/ 1782 w 2131"/>
                            <a:gd name="T11" fmla="*/ 79 h 259"/>
                            <a:gd name="T12" fmla="*/ 1865 w 2131"/>
                            <a:gd name="T13" fmla="*/ 32 h 259"/>
                            <a:gd name="T14" fmla="*/ 1782 w 2131"/>
                            <a:gd name="T15" fmla="*/ 223 h 259"/>
                            <a:gd name="T16" fmla="*/ 1951 w 2131"/>
                            <a:gd name="T17" fmla="*/ 252 h 259"/>
                            <a:gd name="T18" fmla="*/ 1735 w 2131"/>
                            <a:gd name="T19" fmla="*/ 3 h 259"/>
                            <a:gd name="T20" fmla="*/ 1645 w 2131"/>
                            <a:gd name="T21" fmla="*/ 90 h 259"/>
                            <a:gd name="T22" fmla="*/ 1703 w 2131"/>
                            <a:gd name="T23" fmla="*/ 50 h 259"/>
                            <a:gd name="T24" fmla="*/ 1473 w 2131"/>
                            <a:gd name="T25" fmla="*/ 129 h 259"/>
                            <a:gd name="T26" fmla="*/ 1473 w 2131"/>
                            <a:gd name="T27" fmla="*/ 129 h 259"/>
                            <a:gd name="T28" fmla="*/ 1527 w 2131"/>
                            <a:gd name="T29" fmla="*/ 0 h 259"/>
                            <a:gd name="T30" fmla="*/ 1393 w 2131"/>
                            <a:gd name="T31" fmla="*/ 7 h 259"/>
                            <a:gd name="T32" fmla="*/ 1300 w 2131"/>
                            <a:gd name="T33" fmla="*/ 61 h 259"/>
                            <a:gd name="T34" fmla="*/ 1354 w 2131"/>
                            <a:gd name="T35" fmla="*/ 50 h 259"/>
                            <a:gd name="T36" fmla="*/ 1390 w 2131"/>
                            <a:gd name="T37" fmla="*/ 255 h 259"/>
                            <a:gd name="T38" fmla="*/ 1134 w 2131"/>
                            <a:gd name="T39" fmla="*/ 147 h 259"/>
                            <a:gd name="T40" fmla="*/ 1257 w 2131"/>
                            <a:gd name="T41" fmla="*/ 252 h 259"/>
                            <a:gd name="T42" fmla="*/ 1213 w 2131"/>
                            <a:gd name="T43" fmla="*/ 7 h 259"/>
                            <a:gd name="T44" fmla="*/ 1098 w 2131"/>
                            <a:gd name="T45" fmla="*/ 183 h 259"/>
                            <a:gd name="T46" fmla="*/ 1224 w 2131"/>
                            <a:gd name="T47" fmla="*/ 255 h 259"/>
                            <a:gd name="T48" fmla="*/ 979 w 2131"/>
                            <a:gd name="T49" fmla="*/ 32 h 259"/>
                            <a:gd name="T50" fmla="*/ 889 w 2131"/>
                            <a:gd name="T51" fmla="*/ 129 h 259"/>
                            <a:gd name="T52" fmla="*/ 889 w 2131"/>
                            <a:gd name="T53" fmla="*/ 129 h 259"/>
                            <a:gd name="T54" fmla="*/ 724 w 2131"/>
                            <a:gd name="T55" fmla="*/ 147 h 259"/>
                            <a:gd name="T56" fmla="*/ 846 w 2131"/>
                            <a:gd name="T57" fmla="*/ 252 h 259"/>
                            <a:gd name="T58" fmla="*/ 803 w 2131"/>
                            <a:gd name="T59" fmla="*/ 7 h 259"/>
                            <a:gd name="T60" fmla="*/ 688 w 2131"/>
                            <a:gd name="T61" fmla="*/ 183 h 259"/>
                            <a:gd name="T62" fmla="*/ 814 w 2131"/>
                            <a:gd name="T63" fmla="*/ 255 h 259"/>
                            <a:gd name="T64" fmla="*/ 583 w 2131"/>
                            <a:gd name="T65" fmla="*/ 226 h 259"/>
                            <a:gd name="T66" fmla="*/ 576 w 2131"/>
                            <a:gd name="T67" fmla="*/ 7 h 259"/>
                            <a:gd name="T68" fmla="*/ 436 w 2131"/>
                            <a:gd name="T69" fmla="*/ 126 h 259"/>
                            <a:gd name="T70" fmla="*/ 400 w 2131"/>
                            <a:gd name="T71" fmla="*/ 3 h 259"/>
                            <a:gd name="T72" fmla="*/ 429 w 2131"/>
                            <a:gd name="T73" fmla="*/ 255 h 259"/>
                            <a:gd name="T74" fmla="*/ 468 w 2131"/>
                            <a:gd name="T75" fmla="*/ 140 h 259"/>
                            <a:gd name="T76" fmla="*/ 580 w 2131"/>
                            <a:gd name="T77" fmla="*/ 255 h 259"/>
                            <a:gd name="T78" fmla="*/ 353 w 2131"/>
                            <a:gd name="T79" fmla="*/ 75 h 259"/>
                            <a:gd name="T80" fmla="*/ 274 w 2131"/>
                            <a:gd name="T81" fmla="*/ 205 h 259"/>
                            <a:gd name="T82" fmla="*/ 195 w 2131"/>
                            <a:gd name="T83" fmla="*/ 79 h 259"/>
                            <a:gd name="T84" fmla="*/ 292 w 2131"/>
                            <a:gd name="T85" fmla="*/ 255 h 259"/>
                            <a:gd name="T86" fmla="*/ 187 w 2131"/>
                            <a:gd name="T87" fmla="*/ 226 h 259"/>
                            <a:gd name="T88" fmla="*/ 180 w 2131"/>
                            <a:gd name="T89" fmla="*/ 7 h 259"/>
                            <a:gd name="T90" fmla="*/ 40 w 2131"/>
                            <a:gd name="T91" fmla="*/ 126 h 259"/>
                            <a:gd name="T92" fmla="*/ 4 w 2131"/>
                            <a:gd name="T93" fmla="*/ 3 h 259"/>
                            <a:gd name="T94" fmla="*/ 33 w 2131"/>
                            <a:gd name="T95" fmla="*/ 255 h 259"/>
                            <a:gd name="T96" fmla="*/ 72 w 2131"/>
                            <a:gd name="T97" fmla="*/ 140 h 259"/>
                            <a:gd name="T98" fmla="*/ 184 w 2131"/>
                            <a:gd name="T99" fmla="*/ 255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131" h="259">
                              <a:moveTo>
                                <a:pt x="2131" y="36"/>
                              </a:moveTo>
                              <a:cubicBezTo>
                                <a:pt x="2131" y="7"/>
                                <a:pt x="2131" y="7"/>
                                <a:pt x="2131" y="7"/>
                              </a:cubicBezTo>
                              <a:cubicBezTo>
                                <a:pt x="2128" y="3"/>
                                <a:pt x="2128" y="3"/>
                                <a:pt x="2128" y="3"/>
                              </a:cubicBezTo>
                              <a:cubicBezTo>
                                <a:pt x="1977" y="3"/>
                                <a:pt x="1977" y="3"/>
                                <a:pt x="1977" y="3"/>
                              </a:cubicBezTo>
                              <a:cubicBezTo>
                                <a:pt x="1973" y="7"/>
                                <a:pt x="1973" y="7"/>
                                <a:pt x="1973" y="7"/>
                              </a:cubicBezTo>
                              <a:cubicBezTo>
                                <a:pt x="1973" y="32"/>
                                <a:pt x="1973" y="32"/>
                                <a:pt x="1973" y="32"/>
                              </a:cubicBezTo>
                              <a:cubicBezTo>
                                <a:pt x="1977" y="36"/>
                                <a:pt x="1977" y="36"/>
                                <a:pt x="1977" y="36"/>
                              </a:cubicBezTo>
                              <a:cubicBezTo>
                                <a:pt x="2092" y="36"/>
                                <a:pt x="2092" y="36"/>
                                <a:pt x="2092" y="36"/>
                              </a:cubicBezTo>
                              <a:cubicBezTo>
                                <a:pt x="2092" y="39"/>
                                <a:pt x="2092" y="39"/>
                                <a:pt x="2092" y="39"/>
                              </a:cubicBezTo>
                              <a:cubicBezTo>
                                <a:pt x="2002" y="223"/>
                                <a:pt x="2002" y="223"/>
                                <a:pt x="2002" y="223"/>
                              </a:cubicBezTo>
                              <a:cubicBezTo>
                                <a:pt x="2002" y="252"/>
                                <a:pt x="2002" y="252"/>
                                <a:pt x="2002" y="252"/>
                              </a:cubicBezTo>
                              <a:cubicBezTo>
                                <a:pt x="2005" y="255"/>
                                <a:pt x="2005" y="255"/>
                                <a:pt x="2005" y="255"/>
                              </a:cubicBezTo>
                              <a:cubicBezTo>
                                <a:pt x="2023" y="255"/>
                                <a:pt x="2023" y="255"/>
                                <a:pt x="2023" y="255"/>
                              </a:cubicBezTo>
                              <a:cubicBezTo>
                                <a:pt x="2027" y="252"/>
                                <a:pt x="2027" y="252"/>
                                <a:pt x="2027" y="252"/>
                              </a:cubicBezTo>
                              <a:lnTo>
                                <a:pt x="2131" y="36"/>
                              </a:lnTo>
                              <a:close/>
                              <a:moveTo>
                                <a:pt x="1951" y="252"/>
                              </a:moveTo>
                              <a:cubicBezTo>
                                <a:pt x="1951" y="226"/>
                                <a:pt x="1951" y="226"/>
                                <a:pt x="1951" y="226"/>
                              </a:cubicBezTo>
                              <a:cubicBezTo>
                                <a:pt x="1948" y="223"/>
                                <a:pt x="1948" y="223"/>
                                <a:pt x="1948" y="223"/>
                              </a:cubicBezTo>
                              <a:cubicBezTo>
                                <a:pt x="1833" y="223"/>
                                <a:pt x="1833" y="223"/>
                                <a:pt x="1833" y="223"/>
                              </a:cubicBezTo>
                              <a:cubicBezTo>
                                <a:pt x="1833" y="219"/>
                                <a:pt x="1833" y="219"/>
                                <a:pt x="1833" y="219"/>
                              </a:cubicBezTo>
                              <a:cubicBezTo>
                                <a:pt x="1887" y="176"/>
                                <a:pt x="1887" y="176"/>
                                <a:pt x="1887" y="176"/>
                              </a:cubicBezTo>
                              <a:cubicBezTo>
                                <a:pt x="1923" y="147"/>
                                <a:pt x="1944" y="122"/>
                                <a:pt x="1944" y="75"/>
                              </a:cubicBezTo>
                              <a:cubicBezTo>
                                <a:pt x="1944" y="39"/>
                                <a:pt x="1923" y="0"/>
                                <a:pt x="1865" y="0"/>
                              </a:cubicBezTo>
                              <a:cubicBezTo>
                                <a:pt x="1811" y="0"/>
                                <a:pt x="1782" y="32"/>
                                <a:pt x="1782" y="79"/>
                              </a:cubicBezTo>
                              <a:cubicBezTo>
                                <a:pt x="1786" y="82"/>
                                <a:pt x="1786" y="82"/>
                                <a:pt x="1786" y="82"/>
                              </a:cubicBezTo>
                              <a:cubicBezTo>
                                <a:pt x="1815" y="82"/>
                                <a:pt x="1815" y="82"/>
                                <a:pt x="1815" y="82"/>
                              </a:cubicBezTo>
                              <a:cubicBezTo>
                                <a:pt x="1818" y="79"/>
                                <a:pt x="1818" y="79"/>
                                <a:pt x="1818" y="79"/>
                              </a:cubicBezTo>
                              <a:cubicBezTo>
                                <a:pt x="1818" y="50"/>
                                <a:pt x="1833" y="32"/>
                                <a:pt x="1865" y="32"/>
                              </a:cubicBezTo>
                              <a:cubicBezTo>
                                <a:pt x="1897" y="32"/>
                                <a:pt x="1908" y="54"/>
                                <a:pt x="1908" y="79"/>
                              </a:cubicBezTo>
                              <a:cubicBezTo>
                                <a:pt x="1908" y="111"/>
                                <a:pt x="1894" y="129"/>
                                <a:pt x="1858" y="158"/>
                              </a:cubicBezTo>
                              <a:cubicBezTo>
                                <a:pt x="1786" y="216"/>
                                <a:pt x="1786" y="216"/>
                                <a:pt x="1786" y="216"/>
                              </a:cubicBezTo>
                              <a:cubicBezTo>
                                <a:pt x="1782" y="223"/>
                                <a:pt x="1782" y="223"/>
                                <a:pt x="1782" y="223"/>
                              </a:cubicBezTo>
                              <a:cubicBezTo>
                                <a:pt x="1782" y="252"/>
                                <a:pt x="1782" y="252"/>
                                <a:pt x="1782" y="252"/>
                              </a:cubicBezTo>
                              <a:cubicBezTo>
                                <a:pt x="1786" y="255"/>
                                <a:pt x="1786" y="255"/>
                                <a:pt x="1786" y="255"/>
                              </a:cubicBezTo>
                              <a:cubicBezTo>
                                <a:pt x="1948" y="255"/>
                                <a:pt x="1948" y="255"/>
                                <a:pt x="1948" y="255"/>
                              </a:cubicBezTo>
                              <a:lnTo>
                                <a:pt x="1951" y="252"/>
                              </a:lnTo>
                              <a:close/>
                              <a:moveTo>
                                <a:pt x="1735" y="255"/>
                              </a:moveTo>
                              <a:cubicBezTo>
                                <a:pt x="1739" y="252"/>
                                <a:pt x="1739" y="252"/>
                                <a:pt x="1739" y="252"/>
                              </a:cubicBezTo>
                              <a:cubicBezTo>
                                <a:pt x="1739" y="7"/>
                                <a:pt x="1739" y="7"/>
                                <a:pt x="1739" y="7"/>
                              </a:cubicBezTo>
                              <a:cubicBezTo>
                                <a:pt x="1735" y="3"/>
                                <a:pt x="1735" y="3"/>
                                <a:pt x="1735" y="3"/>
                              </a:cubicBezTo>
                              <a:cubicBezTo>
                                <a:pt x="1707" y="3"/>
                                <a:pt x="1707" y="3"/>
                                <a:pt x="1707" y="3"/>
                              </a:cubicBezTo>
                              <a:cubicBezTo>
                                <a:pt x="1699" y="7"/>
                                <a:pt x="1699" y="7"/>
                                <a:pt x="1699" y="7"/>
                              </a:cubicBezTo>
                              <a:cubicBezTo>
                                <a:pt x="1645" y="61"/>
                                <a:pt x="1645" y="61"/>
                                <a:pt x="1645" y="61"/>
                              </a:cubicBezTo>
                              <a:cubicBezTo>
                                <a:pt x="1645" y="90"/>
                                <a:pt x="1645" y="90"/>
                                <a:pt x="1645" y="90"/>
                              </a:cubicBezTo>
                              <a:cubicBezTo>
                                <a:pt x="1649" y="93"/>
                                <a:pt x="1649" y="93"/>
                                <a:pt x="1649" y="93"/>
                              </a:cubicBezTo>
                              <a:cubicBezTo>
                                <a:pt x="1656" y="93"/>
                                <a:pt x="1656" y="93"/>
                                <a:pt x="1656" y="93"/>
                              </a:cubicBezTo>
                              <a:cubicBezTo>
                                <a:pt x="1699" y="50"/>
                                <a:pt x="1699" y="50"/>
                                <a:pt x="1699" y="50"/>
                              </a:cubicBezTo>
                              <a:cubicBezTo>
                                <a:pt x="1703" y="50"/>
                                <a:pt x="1703" y="50"/>
                                <a:pt x="1703" y="50"/>
                              </a:cubicBezTo>
                              <a:cubicBezTo>
                                <a:pt x="1703" y="252"/>
                                <a:pt x="1703" y="252"/>
                                <a:pt x="1703" y="252"/>
                              </a:cubicBezTo>
                              <a:cubicBezTo>
                                <a:pt x="1707" y="255"/>
                                <a:pt x="1707" y="255"/>
                                <a:pt x="1707" y="255"/>
                              </a:cubicBezTo>
                              <a:lnTo>
                                <a:pt x="1735" y="255"/>
                              </a:lnTo>
                              <a:close/>
                              <a:moveTo>
                                <a:pt x="1473" y="129"/>
                              </a:moveTo>
                              <a:cubicBezTo>
                                <a:pt x="1473" y="57"/>
                                <a:pt x="1494" y="32"/>
                                <a:pt x="1527" y="32"/>
                              </a:cubicBezTo>
                              <a:cubicBezTo>
                                <a:pt x="1559" y="32"/>
                                <a:pt x="1581" y="57"/>
                                <a:pt x="1581" y="129"/>
                              </a:cubicBezTo>
                              <a:cubicBezTo>
                                <a:pt x="1581" y="201"/>
                                <a:pt x="1559" y="226"/>
                                <a:pt x="1527" y="226"/>
                              </a:cubicBezTo>
                              <a:cubicBezTo>
                                <a:pt x="1494" y="226"/>
                                <a:pt x="1473" y="201"/>
                                <a:pt x="1473" y="129"/>
                              </a:cubicBezTo>
                              <a:moveTo>
                                <a:pt x="1437" y="129"/>
                              </a:moveTo>
                              <a:cubicBezTo>
                                <a:pt x="1437" y="226"/>
                                <a:pt x="1476" y="259"/>
                                <a:pt x="1527" y="259"/>
                              </a:cubicBezTo>
                              <a:cubicBezTo>
                                <a:pt x="1577" y="259"/>
                                <a:pt x="1617" y="226"/>
                                <a:pt x="1617" y="129"/>
                              </a:cubicBezTo>
                              <a:cubicBezTo>
                                <a:pt x="1617" y="32"/>
                                <a:pt x="1577" y="0"/>
                                <a:pt x="1527" y="0"/>
                              </a:cubicBezTo>
                              <a:cubicBezTo>
                                <a:pt x="1476" y="0"/>
                                <a:pt x="1437" y="32"/>
                                <a:pt x="1437" y="129"/>
                              </a:cubicBezTo>
                              <a:moveTo>
                                <a:pt x="1390" y="255"/>
                              </a:moveTo>
                              <a:cubicBezTo>
                                <a:pt x="1393" y="252"/>
                                <a:pt x="1393" y="252"/>
                                <a:pt x="1393" y="252"/>
                              </a:cubicBezTo>
                              <a:cubicBezTo>
                                <a:pt x="1393" y="7"/>
                                <a:pt x="1393" y="7"/>
                                <a:pt x="1393" y="7"/>
                              </a:cubicBezTo>
                              <a:cubicBezTo>
                                <a:pt x="1390" y="3"/>
                                <a:pt x="1390" y="3"/>
                                <a:pt x="1390" y="3"/>
                              </a:cubicBezTo>
                              <a:cubicBezTo>
                                <a:pt x="1361" y="3"/>
                                <a:pt x="1361" y="3"/>
                                <a:pt x="1361" y="3"/>
                              </a:cubicBezTo>
                              <a:cubicBezTo>
                                <a:pt x="1354" y="7"/>
                                <a:pt x="1354" y="7"/>
                                <a:pt x="1354" y="7"/>
                              </a:cubicBezTo>
                              <a:cubicBezTo>
                                <a:pt x="1300" y="61"/>
                                <a:pt x="1300" y="61"/>
                                <a:pt x="1300" y="61"/>
                              </a:cubicBezTo>
                              <a:cubicBezTo>
                                <a:pt x="1300" y="90"/>
                                <a:pt x="1300" y="90"/>
                                <a:pt x="1300" y="90"/>
                              </a:cubicBezTo>
                              <a:cubicBezTo>
                                <a:pt x="1303" y="93"/>
                                <a:pt x="1303" y="93"/>
                                <a:pt x="1303" y="93"/>
                              </a:cubicBezTo>
                              <a:cubicBezTo>
                                <a:pt x="1311" y="93"/>
                                <a:pt x="1311" y="93"/>
                                <a:pt x="1311" y="93"/>
                              </a:cubicBezTo>
                              <a:cubicBezTo>
                                <a:pt x="1354" y="50"/>
                                <a:pt x="1354" y="50"/>
                                <a:pt x="1354" y="50"/>
                              </a:cubicBezTo>
                              <a:cubicBezTo>
                                <a:pt x="1357" y="50"/>
                                <a:pt x="1357" y="50"/>
                                <a:pt x="1357" y="50"/>
                              </a:cubicBezTo>
                              <a:cubicBezTo>
                                <a:pt x="1357" y="252"/>
                                <a:pt x="1357" y="252"/>
                                <a:pt x="1357" y="252"/>
                              </a:cubicBezTo>
                              <a:cubicBezTo>
                                <a:pt x="1361" y="255"/>
                                <a:pt x="1361" y="255"/>
                                <a:pt x="1361" y="255"/>
                              </a:cubicBezTo>
                              <a:lnTo>
                                <a:pt x="1390" y="255"/>
                              </a:lnTo>
                              <a:close/>
                              <a:moveTo>
                                <a:pt x="1221" y="147"/>
                              </a:moveTo>
                              <a:cubicBezTo>
                                <a:pt x="1217" y="151"/>
                                <a:pt x="1217" y="151"/>
                                <a:pt x="1217" y="151"/>
                              </a:cubicBezTo>
                              <a:cubicBezTo>
                                <a:pt x="1134" y="151"/>
                                <a:pt x="1134" y="151"/>
                                <a:pt x="1134" y="151"/>
                              </a:cubicBezTo>
                              <a:cubicBezTo>
                                <a:pt x="1134" y="147"/>
                                <a:pt x="1134" y="147"/>
                                <a:pt x="1134" y="147"/>
                              </a:cubicBezTo>
                              <a:cubicBezTo>
                                <a:pt x="1217" y="50"/>
                                <a:pt x="1217" y="50"/>
                                <a:pt x="1217" y="50"/>
                              </a:cubicBezTo>
                              <a:cubicBezTo>
                                <a:pt x="1221" y="50"/>
                                <a:pt x="1221" y="50"/>
                                <a:pt x="1221" y="50"/>
                              </a:cubicBezTo>
                              <a:lnTo>
                                <a:pt x="1221" y="147"/>
                              </a:lnTo>
                              <a:close/>
                              <a:moveTo>
                                <a:pt x="1257" y="252"/>
                              </a:moveTo>
                              <a:cubicBezTo>
                                <a:pt x="1257" y="7"/>
                                <a:pt x="1257" y="7"/>
                                <a:pt x="1257" y="7"/>
                              </a:cubicBezTo>
                              <a:cubicBezTo>
                                <a:pt x="1253" y="3"/>
                                <a:pt x="1253" y="3"/>
                                <a:pt x="1253" y="3"/>
                              </a:cubicBezTo>
                              <a:cubicBezTo>
                                <a:pt x="1221" y="3"/>
                                <a:pt x="1221" y="3"/>
                                <a:pt x="1221" y="3"/>
                              </a:cubicBezTo>
                              <a:cubicBezTo>
                                <a:pt x="1213" y="7"/>
                                <a:pt x="1213" y="7"/>
                                <a:pt x="1213" y="7"/>
                              </a:cubicBezTo>
                              <a:cubicBezTo>
                                <a:pt x="1098" y="144"/>
                                <a:pt x="1098" y="144"/>
                                <a:pt x="1098" y="144"/>
                              </a:cubicBezTo>
                              <a:cubicBezTo>
                                <a:pt x="1095" y="151"/>
                                <a:pt x="1095" y="151"/>
                                <a:pt x="1095" y="151"/>
                              </a:cubicBezTo>
                              <a:cubicBezTo>
                                <a:pt x="1095" y="180"/>
                                <a:pt x="1095" y="180"/>
                                <a:pt x="1095" y="180"/>
                              </a:cubicBezTo>
                              <a:cubicBezTo>
                                <a:pt x="1098" y="183"/>
                                <a:pt x="1098" y="183"/>
                                <a:pt x="1098" y="183"/>
                              </a:cubicBezTo>
                              <a:cubicBezTo>
                                <a:pt x="1217" y="183"/>
                                <a:pt x="1217" y="183"/>
                                <a:pt x="1217" y="183"/>
                              </a:cubicBezTo>
                              <a:cubicBezTo>
                                <a:pt x="1221" y="187"/>
                                <a:pt x="1221" y="187"/>
                                <a:pt x="1221" y="187"/>
                              </a:cubicBezTo>
                              <a:cubicBezTo>
                                <a:pt x="1221" y="252"/>
                                <a:pt x="1221" y="252"/>
                                <a:pt x="1221" y="252"/>
                              </a:cubicBezTo>
                              <a:cubicBezTo>
                                <a:pt x="1224" y="255"/>
                                <a:pt x="1224" y="255"/>
                                <a:pt x="1224" y="255"/>
                              </a:cubicBezTo>
                              <a:cubicBezTo>
                                <a:pt x="1253" y="255"/>
                                <a:pt x="1253" y="255"/>
                                <a:pt x="1253" y="255"/>
                              </a:cubicBezTo>
                              <a:lnTo>
                                <a:pt x="1257" y="252"/>
                              </a:lnTo>
                              <a:close/>
                              <a:moveTo>
                                <a:pt x="925" y="129"/>
                              </a:moveTo>
                              <a:cubicBezTo>
                                <a:pt x="925" y="57"/>
                                <a:pt x="947" y="32"/>
                                <a:pt x="979" y="32"/>
                              </a:cubicBezTo>
                              <a:cubicBezTo>
                                <a:pt x="1012" y="32"/>
                                <a:pt x="1033" y="57"/>
                                <a:pt x="1033" y="129"/>
                              </a:cubicBezTo>
                              <a:cubicBezTo>
                                <a:pt x="1033" y="201"/>
                                <a:pt x="1012" y="226"/>
                                <a:pt x="979" y="226"/>
                              </a:cubicBezTo>
                              <a:cubicBezTo>
                                <a:pt x="947" y="226"/>
                                <a:pt x="925" y="201"/>
                                <a:pt x="925" y="129"/>
                              </a:cubicBezTo>
                              <a:moveTo>
                                <a:pt x="889" y="129"/>
                              </a:moveTo>
                              <a:cubicBezTo>
                                <a:pt x="889" y="226"/>
                                <a:pt x="929" y="259"/>
                                <a:pt x="979" y="259"/>
                              </a:cubicBezTo>
                              <a:cubicBezTo>
                                <a:pt x="1030" y="259"/>
                                <a:pt x="1069" y="226"/>
                                <a:pt x="1069" y="129"/>
                              </a:cubicBezTo>
                              <a:cubicBezTo>
                                <a:pt x="1069" y="32"/>
                                <a:pt x="1030" y="0"/>
                                <a:pt x="979" y="0"/>
                              </a:cubicBezTo>
                              <a:cubicBezTo>
                                <a:pt x="929" y="0"/>
                                <a:pt x="889" y="32"/>
                                <a:pt x="889" y="129"/>
                              </a:cubicBezTo>
                              <a:moveTo>
                                <a:pt x="810" y="147"/>
                              </a:moveTo>
                              <a:cubicBezTo>
                                <a:pt x="807" y="151"/>
                                <a:pt x="807" y="151"/>
                                <a:pt x="807" y="151"/>
                              </a:cubicBezTo>
                              <a:cubicBezTo>
                                <a:pt x="724" y="151"/>
                                <a:pt x="724" y="151"/>
                                <a:pt x="724" y="151"/>
                              </a:cubicBezTo>
                              <a:cubicBezTo>
                                <a:pt x="724" y="147"/>
                                <a:pt x="724" y="147"/>
                                <a:pt x="724" y="147"/>
                              </a:cubicBezTo>
                              <a:cubicBezTo>
                                <a:pt x="807" y="50"/>
                                <a:pt x="807" y="50"/>
                                <a:pt x="807" y="50"/>
                              </a:cubicBezTo>
                              <a:cubicBezTo>
                                <a:pt x="810" y="50"/>
                                <a:pt x="810" y="50"/>
                                <a:pt x="810" y="50"/>
                              </a:cubicBezTo>
                              <a:lnTo>
                                <a:pt x="810" y="147"/>
                              </a:lnTo>
                              <a:close/>
                              <a:moveTo>
                                <a:pt x="846" y="252"/>
                              </a:moveTo>
                              <a:cubicBezTo>
                                <a:pt x="846" y="7"/>
                                <a:pt x="846" y="7"/>
                                <a:pt x="846" y="7"/>
                              </a:cubicBezTo>
                              <a:cubicBezTo>
                                <a:pt x="843" y="3"/>
                                <a:pt x="843" y="3"/>
                                <a:pt x="843" y="3"/>
                              </a:cubicBezTo>
                              <a:cubicBezTo>
                                <a:pt x="810" y="3"/>
                                <a:pt x="810" y="3"/>
                                <a:pt x="810" y="3"/>
                              </a:cubicBezTo>
                              <a:cubicBezTo>
                                <a:pt x="803" y="7"/>
                                <a:pt x="803" y="7"/>
                                <a:pt x="803" y="7"/>
                              </a:cubicBezTo>
                              <a:cubicBezTo>
                                <a:pt x="688" y="144"/>
                                <a:pt x="688" y="144"/>
                                <a:pt x="688" y="144"/>
                              </a:cubicBezTo>
                              <a:cubicBezTo>
                                <a:pt x="684" y="151"/>
                                <a:pt x="684" y="151"/>
                                <a:pt x="684" y="151"/>
                              </a:cubicBezTo>
                              <a:cubicBezTo>
                                <a:pt x="684" y="180"/>
                                <a:pt x="684" y="180"/>
                                <a:pt x="684" y="180"/>
                              </a:cubicBezTo>
                              <a:cubicBezTo>
                                <a:pt x="688" y="183"/>
                                <a:pt x="688" y="183"/>
                                <a:pt x="688" y="183"/>
                              </a:cubicBezTo>
                              <a:cubicBezTo>
                                <a:pt x="807" y="183"/>
                                <a:pt x="807" y="183"/>
                                <a:pt x="807" y="183"/>
                              </a:cubicBezTo>
                              <a:cubicBezTo>
                                <a:pt x="810" y="187"/>
                                <a:pt x="810" y="187"/>
                                <a:pt x="810" y="187"/>
                              </a:cubicBezTo>
                              <a:cubicBezTo>
                                <a:pt x="810" y="252"/>
                                <a:pt x="810" y="252"/>
                                <a:pt x="810" y="252"/>
                              </a:cubicBezTo>
                              <a:cubicBezTo>
                                <a:pt x="814" y="255"/>
                                <a:pt x="814" y="255"/>
                                <a:pt x="814" y="255"/>
                              </a:cubicBezTo>
                              <a:cubicBezTo>
                                <a:pt x="843" y="255"/>
                                <a:pt x="843" y="255"/>
                                <a:pt x="843" y="255"/>
                              </a:cubicBezTo>
                              <a:lnTo>
                                <a:pt x="846" y="252"/>
                              </a:lnTo>
                              <a:close/>
                              <a:moveTo>
                                <a:pt x="583" y="252"/>
                              </a:moveTo>
                              <a:cubicBezTo>
                                <a:pt x="583" y="226"/>
                                <a:pt x="583" y="226"/>
                                <a:pt x="583" y="226"/>
                              </a:cubicBezTo>
                              <a:cubicBezTo>
                                <a:pt x="497" y="115"/>
                                <a:pt x="497" y="115"/>
                                <a:pt x="497" y="115"/>
                              </a:cubicBezTo>
                              <a:cubicBezTo>
                                <a:pt x="497" y="111"/>
                                <a:pt x="497" y="111"/>
                                <a:pt x="497" y="111"/>
                              </a:cubicBezTo>
                              <a:cubicBezTo>
                                <a:pt x="576" y="32"/>
                                <a:pt x="576" y="32"/>
                                <a:pt x="576" y="32"/>
                              </a:cubicBezTo>
                              <a:cubicBezTo>
                                <a:pt x="576" y="7"/>
                                <a:pt x="576" y="7"/>
                                <a:pt x="576" y="7"/>
                              </a:cubicBezTo>
                              <a:cubicBezTo>
                                <a:pt x="573" y="3"/>
                                <a:pt x="573" y="3"/>
                                <a:pt x="573" y="3"/>
                              </a:cubicBezTo>
                              <a:cubicBezTo>
                                <a:pt x="562" y="3"/>
                                <a:pt x="562" y="3"/>
                                <a:pt x="562" y="3"/>
                              </a:cubicBezTo>
                              <a:cubicBezTo>
                                <a:pt x="555" y="7"/>
                                <a:pt x="555" y="7"/>
                                <a:pt x="555" y="7"/>
                              </a:cubicBezTo>
                              <a:cubicBezTo>
                                <a:pt x="436" y="126"/>
                                <a:pt x="436" y="126"/>
                                <a:pt x="436" y="126"/>
                              </a:cubicBezTo>
                              <a:cubicBezTo>
                                <a:pt x="432" y="126"/>
                                <a:pt x="432" y="126"/>
                                <a:pt x="432" y="126"/>
                              </a:cubicBezTo>
                              <a:cubicBezTo>
                                <a:pt x="432" y="7"/>
                                <a:pt x="432" y="7"/>
                                <a:pt x="432" y="7"/>
                              </a:cubicBezTo>
                              <a:cubicBezTo>
                                <a:pt x="429" y="3"/>
                                <a:pt x="429" y="3"/>
                                <a:pt x="429" y="3"/>
                              </a:cubicBezTo>
                              <a:cubicBezTo>
                                <a:pt x="400" y="3"/>
                                <a:pt x="400" y="3"/>
                                <a:pt x="400" y="3"/>
                              </a:cubicBezTo>
                              <a:cubicBezTo>
                                <a:pt x="396" y="7"/>
                                <a:pt x="396" y="7"/>
                                <a:pt x="396" y="7"/>
                              </a:cubicBezTo>
                              <a:cubicBezTo>
                                <a:pt x="396" y="252"/>
                                <a:pt x="396" y="252"/>
                                <a:pt x="396" y="252"/>
                              </a:cubicBezTo>
                              <a:cubicBezTo>
                                <a:pt x="400" y="255"/>
                                <a:pt x="400" y="255"/>
                                <a:pt x="400" y="255"/>
                              </a:cubicBezTo>
                              <a:cubicBezTo>
                                <a:pt x="429" y="255"/>
                                <a:pt x="429" y="255"/>
                                <a:pt x="429" y="255"/>
                              </a:cubicBezTo>
                              <a:cubicBezTo>
                                <a:pt x="432" y="252"/>
                                <a:pt x="432" y="252"/>
                                <a:pt x="432" y="252"/>
                              </a:cubicBezTo>
                              <a:cubicBezTo>
                                <a:pt x="432" y="180"/>
                                <a:pt x="432" y="180"/>
                                <a:pt x="432" y="180"/>
                              </a:cubicBezTo>
                              <a:cubicBezTo>
                                <a:pt x="436" y="172"/>
                                <a:pt x="436" y="172"/>
                                <a:pt x="436" y="172"/>
                              </a:cubicBezTo>
                              <a:cubicBezTo>
                                <a:pt x="468" y="140"/>
                                <a:pt x="468" y="140"/>
                                <a:pt x="468" y="140"/>
                              </a:cubicBezTo>
                              <a:cubicBezTo>
                                <a:pt x="472" y="140"/>
                                <a:pt x="472" y="140"/>
                                <a:pt x="472" y="140"/>
                              </a:cubicBezTo>
                              <a:cubicBezTo>
                                <a:pt x="558" y="252"/>
                                <a:pt x="558" y="252"/>
                                <a:pt x="558" y="252"/>
                              </a:cubicBezTo>
                              <a:cubicBezTo>
                                <a:pt x="565" y="255"/>
                                <a:pt x="565" y="255"/>
                                <a:pt x="565" y="255"/>
                              </a:cubicBezTo>
                              <a:cubicBezTo>
                                <a:pt x="580" y="255"/>
                                <a:pt x="580" y="255"/>
                                <a:pt x="580" y="255"/>
                              </a:cubicBezTo>
                              <a:lnTo>
                                <a:pt x="583" y="252"/>
                              </a:lnTo>
                              <a:close/>
                              <a:moveTo>
                                <a:pt x="357" y="104"/>
                              </a:moveTo>
                              <a:cubicBezTo>
                                <a:pt x="357" y="79"/>
                                <a:pt x="357" y="79"/>
                                <a:pt x="357" y="79"/>
                              </a:cubicBezTo>
                              <a:cubicBezTo>
                                <a:pt x="353" y="75"/>
                                <a:pt x="353" y="75"/>
                                <a:pt x="353" y="75"/>
                              </a:cubicBezTo>
                              <a:cubicBezTo>
                                <a:pt x="331" y="75"/>
                                <a:pt x="331" y="75"/>
                                <a:pt x="331" y="75"/>
                              </a:cubicBezTo>
                              <a:cubicBezTo>
                                <a:pt x="328" y="79"/>
                                <a:pt x="328" y="79"/>
                                <a:pt x="328" y="79"/>
                              </a:cubicBezTo>
                              <a:cubicBezTo>
                                <a:pt x="277" y="205"/>
                                <a:pt x="277" y="205"/>
                                <a:pt x="277" y="205"/>
                              </a:cubicBezTo>
                              <a:cubicBezTo>
                                <a:pt x="274" y="205"/>
                                <a:pt x="274" y="205"/>
                                <a:pt x="274" y="205"/>
                              </a:cubicBezTo>
                              <a:cubicBezTo>
                                <a:pt x="223" y="79"/>
                                <a:pt x="223" y="79"/>
                                <a:pt x="223" y="79"/>
                              </a:cubicBezTo>
                              <a:cubicBezTo>
                                <a:pt x="220" y="75"/>
                                <a:pt x="220" y="75"/>
                                <a:pt x="220" y="75"/>
                              </a:cubicBezTo>
                              <a:cubicBezTo>
                                <a:pt x="198" y="75"/>
                                <a:pt x="198" y="75"/>
                                <a:pt x="198" y="75"/>
                              </a:cubicBezTo>
                              <a:cubicBezTo>
                                <a:pt x="195" y="79"/>
                                <a:pt x="195" y="79"/>
                                <a:pt x="195" y="79"/>
                              </a:cubicBezTo>
                              <a:cubicBezTo>
                                <a:pt x="195" y="104"/>
                                <a:pt x="195" y="104"/>
                                <a:pt x="195" y="104"/>
                              </a:cubicBezTo>
                              <a:cubicBezTo>
                                <a:pt x="256" y="252"/>
                                <a:pt x="256" y="252"/>
                                <a:pt x="256" y="252"/>
                              </a:cubicBezTo>
                              <a:cubicBezTo>
                                <a:pt x="259" y="255"/>
                                <a:pt x="259" y="255"/>
                                <a:pt x="259" y="255"/>
                              </a:cubicBezTo>
                              <a:cubicBezTo>
                                <a:pt x="292" y="255"/>
                                <a:pt x="292" y="255"/>
                                <a:pt x="292" y="255"/>
                              </a:cubicBezTo>
                              <a:cubicBezTo>
                                <a:pt x="295" y="252"/>
                                <a:pt x="295" y="252"/>
                                <a:pt x="295" y="252"/>
                              </a:cubicBezTo>
                              <a:lnTo>
                                <a:pt x="357" y="104"/>
                              </a:lnTo>
                              <a:close/>
                              <a:moveTo>
                                <a:pt x="187" y="252"/>
                              </a:moveTo>
                              <a:cubicBezTo>
                                <a:pt x="187" y="226"/>
                                <a:pt x="187" y="226"/>
                                <a:pt x="187" y="226"/>
                              </a:cubicBezTo>
                              <a:cubicBezTo>
                                <a:pt x="101" y="115"/>
                                <a:pt x="101" y="115"/>
                                <a:pt x="101" y="115"/>
                              </a:cubicBezTo>
                              <a:cubicBezTo>
                                <a:pt x="101" y="111"/>
                                <a:pt x="101" y="111"/>
                                <a:pt x="101" y="111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0" y="7"/>
                                <a:pt x="180" y="7"/>
                                <a:pt x="180" y="7"/>
                              </a:cubicBezTo>
                              <a:cubicBezTo>
                                <a:pt x="177" y="3"/>
                                <a:pt x="177" y="3"/>
                                <a:pt x="177" y="3"/>
                              </a:cubicBezTo>
                              <a:cubicBezTo>
                                <a:pt x="166" y="3"/>
                                <a:pt x="166" y="3"/>
                                <a:pt x="166" y="3"/>
                              </a:cubicBezTo>
                              <a:cubicBezTo>
                                <a:pt x="159" y="7"/>
                                <a:pt x="159" y="7"/>
                                <a:pt x="159" y="7"/>
                              </a:cubicBezTo>
                              <a:cubicBezTo>
                                <a:pt x="40" y="126"/>
                                <a:pt x="40" y="126"/>
                                <a:pt x="40" y="126"/>
                              </a:cubicBezTo>
                              <a:cubicBezTo>
                                <a:pt x="36" y="126"/>
                                <a:pt x="36" y="126"/>
                                <a:pt x="36" y="126"/>
                              </a:cubicBezTo>
                              <a:cubicBezTo>
                                <a:pt x="36" y="7"/>
                                <a:pt x="36" y="7"/>
                                <a:pt x="36" y="7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52"/>
                                <a:pt x="0" y="252"/>
                                <a:pt x="0" y="252"/>
                              </a:cubicBezTo>
                              <a:cubicBezTo>
                                <a:pt x="4" y="255"/>
                                <a:pt x="4" y="255"/>
                                <a:pt x="4" y="255"/>
                              </a:cubicBezTo>
                              <a:cubicBezTo>
                                <a:pt x="33" y="255"/>
                                <a:pt x="33" y="255"/>
                                <a:pt x="33" y="255"/>
                              </a:cubicBezTo>
                              <a:cubicBezTo>
                                <a:pt x="36" y="252"/>
                                <a:pt x="36" y="252"/>
                                <a:pt x="36" y="252"/>
                              </a:cubicBezTo>
                              <a:cubicBezTo>
                                <a:pt x="36" y="180"/>
                                <a:pt x="36" y="180"/>
                                <a:pt x="36" y="180"/>
                              </a:cubicBezTo>
                              <a:cubicBezTo>
                                <a:pt x="40" y="172"/>
                                <a:pt x="40" y="172"/>
                                <a:pt x="40" y="172"/>
                              </a:cubicBezTo>
                              <a:cubicBezTo>
                                <a:pt x="72" y="140"/>
                                <a:pt x="72" y="140"/>
                                <a:pt x="72" y="140"/>
                              </a:cubicBezTo>
                              <a:cubicBezTo>
                                <a:pt x="76" y="140"/>
                                <a:pt x="76" y="140"/>
                                <a:pt x="76" y="140"/>
                              </a:cubicBezTo>
                              <a:cubicBezTo>
                                <a:pt x="162" y="252"/>
                                <a:pt x="162" y="252"/>
                                <a:pt x="162" y="252"/>
                              </a:cubicBezTo>
                              <a:cubicBezTo>
                                <a:pt x="169" y="255"/>
                                <a:pt x="169" y="255"/>
                                <a:pt x="169" y="255"/>
                              </a:cubicBezTo>
                              <a:cubicBezTo>
                                <a:pt x="184" y="255"/>
                                <a:pt x="184" y="255"/>
                                <a:pt x="184" y="255"/>
                              </a:cubicBezTo>
                              <a:lnTo>
                                <a:pt x="187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3"/>
                      <wps:cNvSpPr>
                        <a:spLocks noEditPoints="1"/>
                      </wps:cNvSpPr>
                      <wps:spPr bwMode="auto">
                        <a:xfrm>
                          <a:off x="3317875" y="10132695"/>
                          <a:ext cx="1320165" cy="104140"/>
                        </a:xfrm>
                        <a:custGeom>
                          <a:avLst/>
                          <a:gdLst>
                            <a:gd name="T0" fmla="*/ 4154 w 4158"/>
                            <a:gd name="T1" fmla="*/ 252 h 328"/>
                            <a:gd name="T2" fmla="*/ 3956 w 4158"/>
                            <a:gd name="T3" fmla="*/ 72 h 328"/>
                            <a:gd name="T4" fmla="*/ 4010 w 4158"/>
                            <a:gd name="T5" fmla="*/ 101 h 328"/>
                            <a:gd name="T6" fmla="*/ 3873 w 4158"/>
                            <a:gd name="T7" fmla="*/ 209 h 328"/>
                            <a:gd name="T8" fmla="*/ 3701 w 4158"/>
                            <a:gd name="T9" fmla="*/ 223 h 328"/>
                            <a:gd name="T10" fmla="*/ 3629 w 4158"/>
                            <a:gd name="T11" fmla="*/ 277 h 328"/>
                            <a:gd name="T12" fmla="*/ 3744 w 4158"/>
                            <a:gd name="T13" fmla="*/ 90 h 328"/>
                            <a:gd name="T14" fmla="*/ 3589 w 4158"/>
                            <a:gd name="T15" fmla="*/ 144 h 328"/>
                            <a:gd name="T16" fmla="*/ 3434 w 4158"/>
                            <a:gd name="T17" fmla="*/ 249 h 328"/>
                            <a:gd name="T18" fmla="*/ 3557 w 4158"/>
                            <a:gd name="T19" fmla="*/ 252 h 328"/>
                            <a:gd name="T20" fmla="*/ 3355 w 4158"/>
                            <a:gd name="T21" fmla="*/ 249 h 328"/>
                            <a:gd name="T22" fmla="*/ 3355 w 4158"/>
                            <a:gd name="T23" fmla="*/ 11 h 328"/>
                            <a:gd name="T24" fmla="*/ 3229 w 4158"/>
                            <a:gd name="T25" fmla="*/ 101 h 328"/>
                            <a:gd name="T26" fmla="*/ 3312 w 4158"/>
                            <a:gd name="T27" fmla="*/ 231 h 328"/>
                            <a:gd name="T28" fmla="*/ 3146 w 4158"/>
                            <a:gd name="T29" fmla="*/ 162 h 328"/>
                            <a:gd name="T30" fmla="*/ 3081 w 4158"/>
                            <a:gd name="T31" fmla="*/ 72 h 328"/>
                            <a:gd name="T32" fmla="*/ 3110 w 4158"/>
                            <a:gd name="T33" fmla="*/ 7 h 328"/>
                            <a:gd name="T34" fmla="*/ 3038 w 4158"/>
                            <a:gd name="T35" fmla="*/ 144 h 328"/>
                            <a:gd name="T36" fmla="*/ 2883 w 4158"/>
                            <a:gd name="T37" fmla="*/ 249 h 328"/>
                            <a:gd name="T38" fmla="*/ 3006 w 4158"/>
                            <a:gd name="T39" fmla="*/ 252 h 328"/>
                            <a:gd name="T40" fmla="*/ 2772 w 4158"/>
                            <a:gd name="T41" fmla="*/ 223 h 328"/>
                            <a:gd name="T42" fmla="*/ 2772 w 4158"/>
                            <a:gd name="T43" fmla="*/ 256 h 328"/>
                            <a:gd name="T44" fmla="*/ 2678 w 4158"/>
                            <a:gd name="T45" fmla="*/ 76 h 328"/>
                            <a:gd name="T46" fmla="*/ 2574 w 4158"/>
                            <a:gd name="T47" fmla="*/ 76 h 328"/>
                            <a:gd name="T48" fmla="*/ 2678 w 4158"/>
                            <a:gd name="T49" fmla="*/ 101 h 328"/>
                            <a:gd name="T50" fmla="*/ 2419 w 4158"/>
                            <a:gd name="T51" fmla="*/ 177 h 328"/>
                            <a:gd name="T52" fmla="*/ 2419 w 4158"/>
                            <a:gd name="T53" fmla="*/ 148 h 328"/>
                            <a:gd name="T54" fmla="*/ 2333 w 4158"/>
                            <a:gd name="T55" fmla="*/ 72 h 328"/>
                            <a:gd name="T56" fmla="*/ 2196 w 4158"/>
                            <a:gd name="T57" fmla="*/ 101 h 328"/>
                            <a:gd name="T58" fmla="*/ 2109 w 4158"/>
                            <a:gd name="T59" fmla="*/ 69 h 328"/>
                            <a:gd name="T60" fmla="*/ 1922 w 4158"/>
                            <a:gd name="T61" fmla="*/ 72 h 328"/>
                            <a:gd name="T62" fmla="*/ 2027 w 4158"/>
                            <a:gd name="T63" fmla="*/ 141 h 328"/>
                            <a:gd name="T64" fmla="*/ 2135 w 4158"/>
                            <a:gd name="T65" fmla="*/ 249 h 328"/>
                            <a:gd name="T66" fmla="*/ 1839 w 4158"/>
                            <a:gd name="T67" fmla="*/ 76 h 328"/>
                            <a:gd name="T68" fmla="*/ 1724 w 4158"/>
                            <a:gd name="T69" fmla="*/ 180 h 328"/>
                            <a:gd name="T70" fmla="*/ 1616 w 4158"/>
                            <a:gd name="T71" fmla="*/ 256 h 328"/>
                            <a:gd name="T72" fmla="*/ 1692 w 4158"/>
                            <a:gd name="T73" fmla="*/ 177 h 328"/>
                            <a:gd name="T74" fmla="*/ 1569 w 4158"/>
                            <a:gd name="T75" fmla="*/ 144 h 328"/>
                            <a:gd name="T76" fmla="*/ 1469 w 4158"/>
                            <a:gd name="T77" fmla="*/ 123 h 328"/>
                            <a:gd name="T78" fmla="*/ 1436 w 4158"/>
                            <a:gd name="T79" fmla="*/ 223 h 328"/>
                            <a:gd name="T80" fmla="*/ 1332 w 4158"/>
                            <a:gd name="T81" fmla="*/ 76 h 328"/>
                            <a:gd name="T82" fmla="*/ 1213 w 4158"/>
                            <a:gd name="T83" fmla="*/ 72 h 328"/>
                            <a:gd name="T84" fmla="*/ 1303 w 4158"/>
                            <a:gd name="T85" fmla="*/ 252 h 328"/>
                            <a:gd name="T86" fmla="*/ 979 w 4158"/>
                            <a:gd name="T87" fmla="*/ 69 h 328"/>
                            <a:gd name="T88" fmla="*/ 896 w 4158"/>
                            <a:gd name="T89" fmla="*/ 252 h 328"/>
                            <a:gd name="T90" fmla="*/ 1033 w 4158"/>
                            <a:gd name="T91" fmla="*/ 252 h 328"/>
                            <a:gd name="T92" fmla="*/ 1145 w 4158"/>
                            <a:gd name="T93" fmla="*/ 249 h 328"/>
                            <a:gd name="T94" fmla="*/ 839 w 4158"/>
                            <a:gd name="T95" fmla="*/ 252 h 328"/>
                            <a:gd name="T96" fmla="*/ 716 w 4158"/>
                            <a:gd name="T97" fmla="*/ 198 h 328"/>
                            <a:gd name="T98" fmla="*/ 565 w 4158"/>
                            <a:gd name="T99" fmla="*/ 72 h 328"/>
                            <a:gd name="T100" fmla="*/ 659 w 4158"/>
                            <a:gd name="T101" fmla="*/ 123 h 328"/>
                            <a:gd name="T102" fmla="*/ 511 w 4158"/>
                            <a:gd name="T103" fmla="*/ 76 h 328"/>
                            <a:gd name="T104" fmla="*/ 374 w 4158"/>
                            <a:gd name="T105" fmla="*/ 72 h 328"/>
                            <a:gd name="T106" fmla="*/ 270 w 4158"/>
                            <a:gd name="T107" fmla="*/ 101 h 328"/>
                            <a:gd name="T108" fmla="*/ 432 w 4158"/>
                            <a:gd name="T109" fmla="*/ 252 h 328"/>
                            <a:gd name="T110" fmla="*/ 212 w 4158"/>
                            <a:gd name="T111" fmla="*/ 76 h 328"/>
                            <a:gd name="T112" fmla="*/ 61 w 4158"/>
                            <a:gd name="T113" fmla="*/ 198 h 328"/>
                            <a:gd name="T114" fmla="*/ 79 w 4158"/>
                            <a:gd name="T115" fmla="*/ 252 h 328"/>
                            <a:gd name="T116" fmla="*/ 241 w 4158"/>
                            <a:gd name="T117" fmla="*/ 101 h 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58" h="328">
                              <a:moveTo>
                                <a:pt x="4158" y="249"/>
                              </a:moveTo>
                              <a:cubicBezTo>
                                <a:pt x="4158" y="4"/>
                                <a:pt x="4158" y="4"/>
                                <a:pt x="4158" y="4"/>
                              </a:cubicBezTo>
                              <a:cubicBezTo>
                                <a:pt x="4154" y="0"/>
                                <a:pt x="4154" y="0"/>
                                <a:pt x="4154" y="0"/>
                              </a:cubicBezTo>
                              <a:cubicBezTo>
                                <a:pt x="4125" y="0"/>
                                <a:pt x="4125" y="0"/>
                                <a:pt x="4125" y="0"/>
                              </a:cubicBezTo>
                              <a:cubicBezTo>
                                <a:pt x="4122" y="4"/>
                                <a:pt x="4122" y="4"/>
                                <a:pt x="4122" y="4"/>
                              </a:cubicBezTo>
                              <a:cubicBezTo>
                                <a:pt x="4122" y="249"/>
                                <a:pt x="4122" y="249"/>
                                <a:pt x="4122" y="249"/>
                              </a:cubicBezTo>
                              <a:cubicBezTo>
                                <a:pt x="4125" y="252"/>
                                <a:pt x="4125" y="252"/>
                                <a:pt x="4125" y="252"/>
                              </a:cubicBezTo>
                              <a:cubicBezTo>
                                <a:pt x="4154" y="252"/>
                                <a:pt x="4154" y="252"/>
                                <a:pt x="4154" y="252"/>
                              </a:cubicBezTo>
                              <a:lnTo>
                                <a:pt x="4158" y="249"/>
                              </a:lnTo>
                              <a:close/>
                              <a:moveTo>
                                <a:pt x="4082" y="249"/>
                              </a:moveTo>
                              <a:cubicBezTo>
                                <a:pt x="4082" y="144"/>
                                <a:pt x="4082" y="144"/>
                                <a:pt x="4082" y="144"/>
                              </a:cubicBezTo>
                              <a:cubicBezTo>
                                <a:pt x="4082" y="101"/>
                                <a:pt x="4064" y="69"/>
                                <a:pt x="4014" y="69"/>
                              </a:cubicBezTo>
                              <a:cubicBezTo>
                                <a:pt x="3981" y="69"/>
                                <a:pt x="3967" y="90"/>
                                <a:pt x="3967" y="90"/>
                              </a:cubicBezTo>
                              <a:cubicBezTo>
                                <a:pt x="3963" y="90"/>
                                <a:pt x="3963" y="90"/>
                                <a:pt x="3963" y="90"/>
                              </a:cubicBezTo>
                              <a:cubicBezTo>
                                <a:pt x="3960" y="76"/>
                                <a:pt x="3960" y="76"/>
                                <a:pt x="3960" y="76"/>
                              </a:cubicBezTo>
                              <a:cubicBezTo>
                                <a:pt x="3956" y="72"/>
                                <a:pt x="3956" y="72"/>
                                <a:pt x="3956" y="72"/>
                              </a:cubicBezTo>
                              <a:cubicBezTo>
                                <a:pt x="3931" y="72"/>
                                <a:pt x="3931" y="72"/>
                                <a:pt x="3931" y="72"/>
                              </a:cubicBezTo>
                              <a:cubicBezTo>
                                <a:pt x="3927" y="76"/>
                                <a:pt x="3927" y="76"/>
                                <a:pt x="3927" y="76"/>
                              </a:cubicBezTo>
                              <a:cubicBezTo>
                                <a:pt x="3927" y="249"/>
                                <a:pt x="3927" y="249"/>
                                <a:pt x="3927" y="249"/>
                              </a:cubicBezTo>
                              <a:cubicBezTo>
                                <a:pt x="3931" y="252"/>
                                <a:pt x="3931" y="252"/>
                                <a:pt x="3931" y="252"/>
                              </a:cubicBezTo>
                              <a:cubicBezTo>
                                <a:pt x="3960" y="252"/>
                                <a:pt x="3960" y="252"/>
                                <a:pt x="3960" y="252"/>
                              </a:cubicBezTo>
                              <a:cubicBezTo>
                                <a:pt x="3963" y="249"/>
                                <a:pt x="3963" y="249"/>
                                <a:pt x="3963" y="249"/>
                              </a:cubicBezTo>
                              <a:cubicBezTo>
                                <a:pt x="3963" y="162"/>
                                <a:pt x="3963" y="162"/>
                                <a:pt x="3963" y="162"/>
                              </a:cubicBezTo>
                              <a:cubicBezTo>
                                <a:pt x="3963" y="119"/>
                                <a:pt x="3978" y="101"/>
                                <a:pt x="4010" y="101"/>
                              </a:cubicBezTo>
                              <a:cubicBezTo>
                                <a:pt x="4043" y="101"/>
                                <a:pt x="4046" y="126"/>
                                <a:pt x="4046" y="144"/>
                              </a:cubicBezTo>
                              <a:cubicBezTo>
                                <a:pt x="4046" y="249"/>
                                <a:pt x="4046" y="249"/>
                                <a:pt x="4046" y="249"/>
                              </a:cubicBezTo>
                              <a:cubicBezTo>
                                <a:pt x="4050" y="252"/>
                                <a:pt x="4050" y="252"/>
                                <a:pt x="4050" y="252"/>
                              </a:cubicBezTo>
                              <a:cubicBezTo>
                                <a:pt x="4079" y="252"/>
                                <a:pt x="4079" y="252"/>
                                <a:pt x="4079" y="252"/>
                              </a:cubicBezTo>
                              <a:lnTo>
                                <a:pt x="4082" y="249"/>
                              </a:lnTo>
                              <a:close/>
                              <a:moveTo>
                                <a:pt x="3877" y="249"/>
                              </a:moveTo>
                              <a:cubicBezTo>
                                <a:pt x="3877" y="213"/>
                                <a:pt x="3877" y="213"/>
                                <a:pt x="3877" y="213"/>
                              </a:cubicBezTo>
                              <a:cubicBezTo>
                                <a:pt x="3873" y="209"/>
                                <a:pt x="3873" y="209"/>
                                <a:pt x="3873" y="209"/>
                              </a:cubicBezTo>
                              <a:cubicBezTo>
                                <a:pt x="3837" y="209"/>
                                <a:pt x="3837" y="209"/>
                                <a:pt x="3837" y="209"/>
                              </a:cubicBezTo>
                              <a:cubicBezTo>
                                <a:pt x="3834" y="213"/>
                                <a:pt x="3834" y="213"/>
                                <a:pt x="3834" y="213"/>
                              </a:cubicBezTo>
                              <a:cubicBezTo>
                                <a:pt x="3834" y="249"/>
                                <a:pt x="3834" y="249"/>
                                <a:pt x="3834" y="249"/>
                              </a:cubicBezTo>
                              <a:cubicBezTo>
                                <a:pt x="3837" y="252"/>
                                <a:pt x="3837" y="252"/>
                                <a:pt x="3837" y="252"/>
                              </a:cubicBezTo>
                              <a:cubicBezTo>
                                <a:pt x="3873" y="252"/>
                                <a:pt x="3873" y="252"/>
                                <a:pt x="3873" y="252"/>
                              </a:cubicBezTo>
                              <a:lnTo>
                                <a:pt x="3877" y="249"/>
                              </a:lnTo>
                              <a:close/>
                              <a:moveTo>
                                <a:pt x="3747" y="162"/>
                              </a:moveTo>
                              <a:cubicBezTo>
                                <a:pt x="3747" y="205"/>
                                <a:pt x="3729" y="223"/>
                                <a:pt x="3701" y="223"/>
                              </a:cubicBezTo>
                              <a:cubicBezTo>
                                <a:pt x="3672" y="223"/>
                                <a:pt x="3654" y="202"/>
                                <a:pt x="3654" y="162"/>
                              </a:cubicBezTo>
                              <a:cubicBezTo>
                                <a:pt x="3654" y="123"/>
                                <a:pt x="3672" y="101"/>
                                <a:pt x="3701" y="101"/>
                              </a:cubicBezTo>
                              <a:cubicBezTo>
                                <a:pt x="3729" y="101"/>
                                <a:pt x="3747" y="119"/>
                                <a:pt x="3747" y="162"/>
                              </a:cubicBezTo>
                              <a:moveTo>
                                <a:pt x="3701" y="295"/>
                              </a:moveTo>
                              <a:cubicBezTo>
                                <a:pt x="3683" y="295"/>
                                <a:pt x="3672" y="292"/>
                                <a:pt x="3665" y="277"/>
                              </a:cubicBezTo>
                              <a:cubicBezTo>
                                <a:pt x="3661" y="274"/>
                                <a:pt x="3661" y="274"/>
                                <a:pt x="3661" y="274"/>
                              </a:cubicBezTo>
                              <a:cubicBezTo>
                                <a:pt x="3632" y="274"/>
                                <a:pt x="3632" y="274"/>
                                <a:pt x="3632" y="274"/>
                              </a:cubicBezTo>
                              <a:cubicBezTo>
                                <a:pt x="3629" y="277"/>
                                <a:pt x="3629" y="277"/>
                                <a:pt x="3629" y="277"/>
                              </a:cubicBezTo>
                              <a:cubicBezTo>
                                <a:pt x="3632" y="306"/>
                                <a:pt x="3657" y="328"/>
                                <a:pt x="3701" y="328"/>
                              </a:cubicBezTo>
                              <a:cubicBezTo>
                                <a:pt x="3744" y="328"/>
                                <a:pt x="3783" y="303"/>
                                <a:pt x="3783" y="231"/>
                              </a:cubicBezTo>
                              <a:cubicBezTo>
                                <a:pt x="3783" y="76"/>
                                <a:pt x="3783" y="76"/>
                                <a:pt x="3783" y="76"/>
                              </a:cubicBezTo>
                              <a:cubicBezTo>
                                <a:pt x="3780" y="72"/>
                                <a:pt x="3780" y="72"/>
                                <a:pt x="3780" y="72"/>
                              </a:cubicBezTo>
                              <a:cubicBezTo>
                                <a:pt x="3755" y="72"/>
                                <a:pt x="3755" y="72"/>
                                <a:pt x="3755" y="72"/>
                              </a:cubicBezTo>
                              <a:cubicBezTo>
                                <a:pt x="3751" y="76"/>
                                <a:pt x="3751" y="76"/>
                                <a:pt x="3751" y="76"/>
                              </a:cubicBezTo>
                              <a:cubicBezTo>
                                <a:pt x="3747" y="90"/>
                                <a:pt x="3747" y="90"/>
                                <a:pt x="3747" y="90"/>
                              </a:cubicBezTo>
                              <a:cubicBezTo>
                                <a:pt x="3744" y="90"/>
                                <a:pt x="3744" y="90"/>
                                <a:pt x="3744" y="90"/>
                              </a:cubicBezTo>
                              <a:cubicBezTo>
                                <a:pt x="3744" y="90"/>
                                <a:pt x="3729" y="69"/>
                                <a:pt x="3697" y="69"/>
                              </a:cubicBezTo>
                              <a:cubicBezTo>
                                <a:pt x="3647" y="69"/>
                                <a:pt x="3618" y="108"/>
                                <a:pt x="3618" y="162"/>
                              </a:cubicBezTo>
                              <a:cubicBezTo>
                                <a:pt x="3618" y="216"/>
                                <a:pt x="3647" y="256"/>
                                <a:pt x="3697" y="256"/>
                              </a:cubicBezTo>
                              <a:cubicBezTo>
                                <a:pt x="3729" y="256"/>
                                <a:pt x="3744" y="234"/>
                                <a:pt x="3744" y="234"/>
                              </a:cubicBezTo>
                              <a:cubicBezTo>
                                <a:pt x="3747" y="234"/>
                                <a:pt x="3747" y="234"/>
                                <a:pt x="3747" y="234"/>
                              </a:cubicBezTo>
                              <a:cubicBezTo>
                                <a:pt x="3747" y="274"/>
                                <a:pt x="3733" y="295"/>
                                <a:pt x="3701" y="295"/>
                              </a:cubicBezTo>
                              <a:moveTo>
                                <a:pt x="3589" y="249"/>
                              </a:moveTo>
                              <a:cubicBezTo>
                                <a:pt x="3589" y="144"/>
                                <a:pt x="3589" y="144"/>
                                <a:pt x="3589" y="144"/>
                              </a:cubicBezTo>
                              <a:cubicBezTo>
                                <a:pt x="3589" y="101"/>
                                <a:pt x="3571" y="69"/>
                                <a:pt x="3521" y="69"/>
                              </a:cubicBezTo>
                              <a:cubicBezTo>
                                <a:pt x="3488" y="69"/>
                                <a:pt x="3474" y="90"/>
                                <a:pt x="3474" y="90"/>
                              </a:cubicBezTo>
                              <a:cubicBezTo>
                                <a:pt x="3470" y="90"/>
                                <a:pt x="3470" y="90"/>
                                <a:pt x="3470" y="90"/>
                              </a:cubicBezTo>
                              <a:cubicBezTo>
                                <a:pt x="3467" y="76"/>
                                <a:pt x="3467" y="76"/>
                                <a:pt x="3467" y="76"/>
                              </a:cubicBezTo>
                              <a:cubicBezTo>
                                <a:pt x="3463" y="72"/>
                                <a:pt x="3463" y="72"/>
                                <a:pt x="3463" y="72"/>
                              </a:cubicBezTo>
                              <a:cubicBezTo>
                                <a:pt x="3438" y="72"/>
                                <a:pt x="3438" y="72"/>
                                <a:pt x="3438" y="72"/>
                              </a:cubicBezTo>
                              <a:cubicBezTo>
                                <a:pt x="3434" y="76"/>
                                <a:pt x="3434" y="76"/>
                                <a:pt x="3434" y="76"/>
                              </a:cubicBezTo>
                              <a:cubicBezTo>
                                <a:pt x="3434" y="249"/>
                                <a:pt x="3434" y="249"/>
                                <a:pt x="3434" y="249"/>
                              </a:cubicBezTo>
                              <a:cubicBezTo>
                                <a:pt x="3438" y="252"/>
                                <a:pt x="3438" y="252"/>
                                <a:pt x="3438" y="252"/>
                              </a:cubicBezTo>
                              <a:cubicBezTo>
                                <a:pt x="3467" y="252"/>
                                <a:pt x="3467" y="252"/>
                                <a:pt x="3467" y="252"/>
                              </a:cubicBezTo>
                              <a:cubicBezTo>
                                <a:pt x="3470" y="249"/>
                                <a:pt x="3470" y="249"/>
                                <a:pt x="3470" y="249"/>
                              </a:cubicBezTo>
                              <a:cubicBezTo>
                                <a:pt x="3470" y="162"/>
                                <a:pt x="3470" y="162"/>
                                <a:pt x="3470" y="162"/>
                              </a:cubicBezTo>
                              <a:cubicBezTo>
                                <a:pt x="3470" y="119"/>
                                <a:pt x="3485" y="101"/>
                                <a:pt x="3517" y="101"/>
                              </a:cubicBezTo>
                              <a:cubicBezTo>
                                <a:pt x="3549" y="101"/>
                                <a:pt x="3553" y="126"/>
                                <a:pt x="3553" y="144"/>
                              </a:cubicBezTo>
                              <a:cubicBezTo>
                                <a:pt x="3553" y="249"/>
                                <a:pt x="3553" y="249"/>
                                <a:pt x="3553" y="249"/>
                              </a:cubicBezTo>
                              <a:cubicBezTo>
                                <a:pt x="3557" y="252"/>
                                <a:pt x="3557" y="252"/>
                                <a:pt x="3557" y="252"/>
                              </a:cubicBezTo>
                              <a:cubicBezTo>
                                <a:pt x="3585" y="252"/>
                                <a:pt x="3585" y="252"/>
                                <a:pt x="3585" y="252"/>
                              </a:cubicBezTo>
                              <a:lnTo>
                                <a:pt x="3589" y="249"/>
                              </a:lnTo>
                              <a:close/>
                              <a:moveTo>
                                <a:pt x="3391" y="249"/>
                              </a:moveTo>
                              <a:cubicBezTo>
                                <a:pt x="3391" y="76"/>
                                <a:pt x="3391" y="76"/>
                                <a:pt x="3391" y="76"/>
                              </a:cubicBezTo>
                              <a:cubicBezTo>
                                <a:pt x="3387" y="72"/>
                                <a:pt x="3387" y="72"/>
                                <a:pt x="3387" y="72"/>
                              </a:cubicBezTo>
                              <a:cubicBezTo>
                                <a:pt x="3359" y="72"/>
                                <a:pt x="3359" y="72"/>
                                <a:pt x="3359" y="72"/>
                              </a:cubicBezTo>
                              <a:cubicBezTo>
                                <a:pt x="3355" y="76"/>
                                <a:pt x="3355" y="76"/>
                                <a:pt x="3355" y="76"/>
                              </a:cubicBezTo>
                              <a:cubicBezTo>
                                <a:pt x="3355" y="249"/>
                                <a:pt x="3355" y="249"/>
                                <a:pt x="3355" y="249"/>
                              </a:cubicBezTo>
                              <a:cubicBezTo>
                                <a:pt x="3359" y="252"/>
                                <a:pt x="3359" y="252"/>
                                <a:pt x="3359" y="252"/>
                              </a:cubicBezTo>
                              <a:cubicBezTo>
                                <a:pt x="3387" y="252"/>
                                <a:pt x="3387" y="252"/>
                                <a:pt x="3387" y="252"/>
                              </a:cubicBezTo>
                              <a:lnTo>
                                <a:pt x="3391" y="249"/>
                              </a:lnTo>
                              <a:close/>
                              <a:moveTo>
                                <a:pt x="3391" y="40"/>
                              </a:moveTo>
                              <a:cubicBezTo>
                                <a:pt x="3391" y="11"/>
                                <a:pt x="3391" y="11"/>
                                <a:pt x="3391" y="11"/>
                              </a:cubicBezTo>
                              <a:cubicBezTo>
                                <a:pt x="3387" y="7"/>
                                <a:pt x="3387" y="7"/>
                                <a:pt x="3387" y="7"/>
                              </a:cubicBezTo>
                              <a:cubicBezTo>
                                <a:pt x="3359" y="7"/>
                                <a:pt x="3359" y="7"/>
                                <a:pt x="3359" y="7"/>
                              </a:cubicBezTo>
                              <a:cubicBezTo>
                                <a:pt x="3355" y="11"/>
                                <a:pt x="3355" y="11"/>
                                <a:pt x="3355" y="11"/>
                              </a:cubicBezTo>
                              <a:cubicBezTo>
                                <a:pt x="3355" y="40"/>
                                <a:pt x="3355" y="40"/>
                                <a:pt x="3355" y="40"/>
                              </a:cubicBezTo>
                              <a:cubicBezTo>
                                <a:pt x="3359" y="43"/>
                                <a:pt x="3359" y="43"/>
                                <a:pt x="3359" y="43"/>
                              </a:cubicBezTo>
                              <a:cubicBezTo>
                                <a:pt x="3387" y="43"/>
                                <a:pt x="3387" y="43"/>
                                <a:pt x="3387" y="43"/>
                              </a:cubicBezTo>
                              <a:lnTo>
                                <a:pt x="3391" y="40"/>
                              </a:lnTo>
                              <a:close/>
                              <a:moveTo>
                                <a:pt x="3276" y="162"/>
                              </a:moveTo>
                              <a:cubicBezTo>
                                <a:pt x="3276" y="205"/>
                                <a:pt x="3258" y="223"/>
                                <a:pt x="3229" y="223"/>
                              </a:cubicBezTo>
                              <a:cubicBezTo>
                                <a:pt x="3200" y="223"/>
                                <a:pt x="3182" y="202"/>
                                <a:pt x="3182" y="162"/>
                              </a:cubicBezTo>
                              <a:cubicBezTo>
                                <a:pt x="3182" y="123"/>
                                <a:pt x="3200" y="101"/>
                                <a:pt x="3229" y="101"/>
                              </a:cubicBezTo>
                              <a:cubicBezTo>
                                <a:pt x="3258" y="101"/>
                                <a:pt x="3276" y="119"/>
                                <a:pt x="3276" y="162"/>
                              </a:cubicBezTo>
                              <a:moveTo>
                                <a:pt x="3229" y="295"/>
                              </a:moveTo>
                              <a:cubicBezTo>
                                <a:pt x="3211" y="295"/>
                                <a:pt x="3200" y="292"/>
                                <a:pt x="3193" y="277"/>
                              </a:cubicBezTo>
                              <a:cubicBezTo>
                                <a:pt x="3189" y="274"/>
                                <a:pt x="3189" y="274"/>
                                <a:pt x="3189" y="274"/>
                              </a:cubicBezTo>
                              <a:cubicBezTo>
                                <a:pt x="3161" y="274"/>
                                <a:pt x="3161" y="274"/>
                                <a:pt x="3161" y="274"/>
                              </a:cubicBezTo>
                              <a:cubicBezTo>
                                <a:pt x="3157" y="277"/>
                                <a:pt x="3157" y="277"/>
                                <a:pt x="3157" y="277"/>
                              </a:cubicBezTo>
                              <a:cubicBezTo>
                                <a:pt x="3161" y="306"/>
                                <a:pt x="3186" y="328"/>
                                <a:pt x="3229" y="328"/>
                              </a:cubicBezTo>
                              <a:cubicBezTo>
                                <a:pt x="3272" y="328"/>
                                <a:pt x="3312" y="303"/>
                                <a:pt x="3312" y="231"/>
                              </a:cubicBezTo>
                              <a:cubicBezTo>
                                <a:pt x="3312" y="76"/>
                                <a:pt x="3312" y="76"/>
                                <a:pt x="3312" y="76"/>
                              </a:cubicBezTo>
                              <a:cubicBezTo>
                                <a:pt x="3308" y="72"/>
                                <a:pt x="3308" y="72"/>
                                <a:pt x="3308" y="72"/>
                              </a:cubicBezTo>
                              <a:cubicBezTo>
                                <a:pt x="3283" y="72"/>
                                <a:pt x="3283" y="72"/>
                                <a:pt x="3283" y="72"/>
                              </a:cubicBezTo>
                              <a:cubicBezTo>
                                <a:pt x="3279" y="76"/>
                                <a:pt x="3279" y="76"/>
                                <a:pt x="3279" y="76"/>
                              </a:cubicBezTo>
                              <a:cubicBezTo>
                                <a:pt x="3276" y="90"/>
                                <a:pt x="3276" y="90"/>
                                <a:pt x="3276" y="90"/>
                              </a:cubicBezTo>
                              <a:cubicBezTo>
                                <a:pt x="3272" y="90"/>
                                <a:pt x="3272" y="90"/>
                                <a:pt x="3272" y="90"/>
                              </a:cubicBezTo>
                              <a:cubicBezTo>
                                <a:pt x="3272" y="90"/>
                                <a:pt x="3258" y="69"/>
                                <a:pt x="3225" y="69"/>
                              </a:cubicBezTo>
                              <a:cubicBezTo>
                                <a:pt x="3175" y="69"/>
                                <a:pt x="3146" y="108"/>
                                <a:pt x="3146" y="162"/>
                              </a:cubicBezTo>
                              <a:cubicBezTo>
                                <a:pt x="3146" y="216"/>
                                <a:pt x="3175" y="256"/>
                                <a:pt x="3225" y="256"/>
                              </a:cubicBezTo>
                              <a:cubicBezTo>
                                <a:pt x="3258" y="256"/>
                                <a:pt x="3272" y="234"/>
                                <a:pt x="3272" y="234"/>
                              </a:cubicBezTo>
                              <a:cubicBezTo>
                                <a:pt x="3276" y="234"/>
                                <a:pt x="3276" y="234"/>
                                <a:pt x="3276" y="234"/>
                              </a:cubicBezTo>
                              <a:cubicBezTo>
                                <a:pt x="3276" y="274"/>
                                <a:pt x="3261" y="295"/>
                                <a:pt x="3229" y="295"/>
                              </a:cubicBezTo>
                              <a:moveTo>
                                <a:pt x="3114" y="249"/>
                              </a:moveTo>
                              <a:cubicBezTo>
                                <a:pt x="3114" y="76"/>
                                <a:pt x="3114" y="76"/>
                                <a:pt x="3114" y="76"/>
                              </a:cubicBezTo>
                              <a:cubicBezTo>
                                <a:pt x="3110" y="72"/>
                                <a:pt x="3110" y="72"/>
                                <a:pt x="3110" y="72"/>
                              </a:cubicBezTo>
                              <a:cubicBezTo>
                                <a:pt x="3081" y="72"/>
                                <a:pt x="3081" y="72"/>
                                <a:pt x="3081" y="72"/>
                              </a:cubicBezTo>
                              <a:cubicBezTo>
                                <a:pt x="3078" y="76"/>
                                <a:pt x="3078" y="76"/>
                                <a:pt x="3078" y="76"/>
                              </a:cubicBezTo>
                              <a:cubicBezTo>
                                <a:pt x="3078" y="249"/>
                                <a:pt x="3078" y="249"/>
                                <a:pt x="3078" y="249"/>
                              </a:cubicBezTo>
                              <a:cubicBezTo>
                                <a:pt x="3081" y="252"/>
                                <a:pt x="3081" y="252"/>
                                <a:pt x="3081" y="252"/>
                              </a:cubicBezTo>
                              <a:cubicBezTo>
                                <a:pt x="3110" y="252"/>
                                <a:pt x="3110" y="252"/>
                                <a:pt x="3110" y="252"/>
                              </a:cubicBezTo>
                              <a:lnTo>
                                <a:pt x="3114" y="249"/>
                              </a:lnTo>
                              <a:close/>
                              <a:moveTo>
                                <a:pt x="3114" y="40"/>
                              </a:moveTo>
                              <a:cubicBezTo>
                                <a:pt x="3114" y="11"/>
                                <a:pt x="3114" y="11"/>
                                <a:pt x="3114" y="11"/>
                              </a:cubicBezTo>
                              <a:cubicBezTo>
                                <a:pt x="3110" y="7"/>
                                <a:pt x="3110" y="7"/>
                                <a:pt x="3110" y="7"/>
                              </a:cubicBezTo>
                              <a:cubicBezTo>
                                <a:pt x="3081" y="7"/>
                                <a:pt x="3081" y="7"/>
                                <a:pt x="3081" y="7"/>
                              </a:cubicBezTo>
                              <a:cubicBezTo>
                                <a:pt x="3078" y="11"/>
                                <a:pt x="3078" y="11"/>
                                <a:pt x="3078" y="11"/>
                              </a:cubicBezTo>
                              <a:cubicBezTo>
                                <a:pt x="3078" y="40"/>
                                <a:pt x="3078" y="40"/>
                                <a:pt x="3078" y="40"/>
                              </a:cubicBezTo>
                              <a:cubicBezTo>
                                <a:pt x="3081" y="43"/>
                                <a:pt x="3081" y="43"/>
                                <a:pt x="3081" y="43"/>
                              </a:cubicBezTo>
                              <a:cubicBezTo>
                                <a:pt x="3110" y="43"/>
                                <a:pt x="3110" y="43"/>
                                <a:pt x="3110" y="43"/>
                              </a:cubicBezTo>
                              <a:lnTo>
                                <a:pt x="3114" y="40"/>
                              </a:lnTo>
                              <a:close/>
                              <a:moveTo>
                                <a:pt x="3038" y="249"/>
                              </a:moveTo>
                              <a:cubicBezTo>
                                <a:pt x="3038" y="144"/>
                                <a:pt x="3038" y="144"/>
                                <a:pt x="3038" y="144"/>
                              </a:cubicBezTo>
                              <a:cubicBezTo>
                                <a:pt x="3038" y="101"/>
                                <a:pt x="3020" y="69"/>
                                <a:pt x="2970" y="69"/>
                              </a:cubicBezTo>
                              <a:cubicBezTo>
                                <a:pt x="2937" y="69"/>
                                <a:pt x="2923" y="90"/>
                                <a:pt x="2923" y="90"/>
                              </a:cubicBezTo>
                              <a:cubicBezTo>
                                <a:pt x="2919" y="90"/>
                                <a:pt x="2919" y="90"/>
                                <a:pt x="2919" y="90"/>
                              </a:cubicBezTo>
                              <a:cubicBezTo>
                                <a:pt x="2916" y="76"/>
                                <a:pt x="2916" y="76"/>
                                <a:pt x="2916" y="76"/>
                              </a:cubicBezTo>
                              <a:cubicBezTo>
                                <a:pt x="2912" y="72"/>
                                <a:pt x="2912" y="72"/>
                                <a:pt x="2912" y="72"/>
                              </a:cubicBezTo>
                              <a:cubicBezTo>
                                <a:pt x="2887" y="72"/>
                                <a:pt x="2887" y="72"/>
                                <a:pt x="2887" y="72"/>
                              </a:cubicBezTo>
                              <a:cubicBezTo>
                                <a:pt x="2883" y="76"/>
                                <a:pt x="2883" y="76"/>
                                <a:pt x="2883" y="76"/>
                              </a:cubicBezTo>
                              <a:cubicBezTo>
                                <a:pt x="2883" y="249"/>
                                <a:pt x="2883" y="249"/>
                                <a:pt x="2883" y="249"/>
                              </a:cubicBezTo>
                              <a:cubicBezTo>
                                <a:pt x="2887" y="252"/>
                                <a:pt x="2887" y="252"/>
                                <a:pt x="2887" y="252"/>
                              </a:cubicBezTo>
                              <a:cubicBezTo>
                                <a:pt x="2916" y="252"/>
                                <a:pt x="2916" y="252"/>
                                <a:pt x="2916" y="252"/>
                              </a:cubicBezTo>
                              <a:cubicBezTo>
                                <a:pt x="2919" y="249"/>
                                <a:pt x="2919" y="249"/>
                                <a:pt x="2919" y="249"/>
                              </a:cubicBezTo>
                              <a:cubicBezTo>
                                <a:pt x="2919" y="162"/>
                                <a:pt x="2919" y="162"/>
                                <a:pt x="2919" y="162"/>
                              </a:cubicBezTo>
                              <a:cubicBezTo>
                                <a:pt x="2919" y="119"/>
                                <a:pt x="2934" y="101"/>
                                <a:pt x="2966" y="101"/>
                              </a:cubicBezTo>
                              <a:cubicBezTo>
                                <a:pt x="2999" y="101"/>
                                <a:pt x="3002" y="126"/>
                                <a:pt x="3002" y="144"/>
                              </a:cubicBezTo>
                              <a:cubicBezTo>
                                <a:pt x="3002" y="249"/>
                                <a:pt x="3002" y="249"/>
                                <a:pt x="3002" y="249"/>
                              </a:cubicBezTo>
                              <a:cubicBezTo>
                                <a:pt x="3006" y="252"/>
                                <a:pt x="3006" y="252"/>
                                <a:pt x="3006" y="252"/>
                              </a:cubicBezTo>
                              <a:cubicBezTo>
                                <a:pt x="3035" y="252"/>
                                <a:pt x="3035" y="252"/>
                                <a:pt x="3035" y="252"/>
                              </a:cubicBezTo>
                              <a:lnTo>
                                <a:pt x="3038" y="249"/>
                              </a:lnTo>
                              <a:close/>
                              <a:moveTo>
                                <a:pt x="2772" y="256"/>
                              </a:moveTo>
                              <a:cubicBezTo>
                                <a:pt x="2815" y="256"/>
                                <a:pt x="2840" y="231"/>
                                <a:pt x="2844" y="202"/>
                              </a:cubicBezTo>
                              <a:cubicBezTo>
                                <a:pt x="2840" y="198"/>
                                <a:pt x="2840" y="198"/>
                                <a:pt x="2840" y="198"/>
                              </a:cubicBezTo>
                              <a:cubicBezTo>
                                <a:pt x="2811" y="198"/>
                                <a:pt x="2811" y="198"/>
                                <a:pt x="2811" y="198"/>
                              </a:cubicBezTo>
                              <a:cubicBezTo>
                                <a:pt x="2808" y="202"/>
                                <a:pt x="2808" y="202"/>
                                <a:pt x="2808" y="202"/>
                              </a:cubicBezTo>
                              <a:cubicBezTo>
                                <a:pt x="2801" y="220"/>
                                <a:pt x="2786" y="223"/>
                                <a:pt x="2772" y="223"/>
                              </a:cubicBezTo>
                              <a:cubicBezTo>
                                <a:pt x="2729" y="223"/>
                                <a:pt x="2725" y="187"/>
                                <a:pt x="2725" y="180"/>
                              </a:cubicBezTo>
                              <a:cubicBezTo>
                                <a:pt x="2729" y="177"/>
                                <a:pt x="2729" y="177"/>
                                <a:pt x="2729" y="177"/>
                              </a:cubicBezTo>
                              <a:cubicBezTo>
                                <a:pt x="2847" y="177"/>
                                <a:pt x="2847" y="177"/>
                                <a:pt x="2847" y="177"/>
                              </a:cubicBezTo>
                              <a:cubicBezTo>
                                <a:pt x="2851" y="173"/>
                                <a:pt x="2851" y="173"/>
                                <a:pt x="2851" y="173"/>
                              </a:cubicBezTo>
                              <a:cubicBezTo>
                                <a:pt x="2851" y="162"/>
                                <a:pt x="2851" y="162"/>
                                <a:pt x="2851" y="162"/>
                              </a:cubicBezTo>
                              <a:cubicBezTo>
                                <a:pt x="2851" y="112"/>
                                <a:pt x="2826" y="69"/>
                                <a:pt x="2768" y="69"/>
                              </a:cubicBezTo>
                              <a:cubicBezTo>
                                <a:pt x="2711" y="69"/>
                                <a:pt x="2685" y="112"/>
                                <a:pt x="2685" y="162"/>
                              </a:cubicBezTo>
                              <a:cubicBezTo>
                                <a:pt x="2685" y="216"/>
                                <a:pt x="2714" y="256"/>
                                <a:pt x="2772" y="256"/>
                              </a:cubicBezTo>
                              <a:moveTo>
                                <a:pt x="2808" y="148"/>
                              </a:moveTo>
                              <a:cubicBezTo>
                                <a:pt x="2729" y="148"/>
                                <a:pt x="2729" y="148"/>
                                <a:pt x="2729" y="148"/>
                              </a:cubicBezTo>
                              <a:cubicBezTo>
                                <a:pt x="2725" y="144"/>
                                <a:pt x="2725" y="144"/>
                                <a:pt x="2725" y="144"/>
                              </a:cubicBezTo>
                              <a:cubicBezTo>
                                <a:pt x="2725" y="133"/>
                                <a:pt x="2729" y="101"/>
                                <a:pt x="2768" y="101"/>
                              </a:cubicBezTo>
                              <a:cubicBezTo>
                                <a:pt x="2808" y="101"/>
                                <a:pt x="2811" y="133"/>
                                <a:pt x="2811" y="144"/>
                              </a:cubicBezTo>
                              <a:lnTo>
                                <a:pt x="2808" y="148"/>
                              </a:lnTo>
                              <a:close/>
                              <a:moveTo>
                                <a:pt x="2678" y="101"/>
                              </a:moveTo>
                              <a:cubicBezTo>
                                <a:pt x="2678" y="76"/>
                                <a:pt x="2678" y="76"/>
                                <a:pt x="2678" y="76"/>
                              </a:cubicBezTo>
                              <a:cubicBezTo>
                                <a:pt x="2675" y="72"/>
                                <a:pt x="2675" y="72"/>
                                <a:pt x="2675" y="72"/>
                              </a:cubicBezTo>
                              <a:cubicBezTo>
                                <a:pt x="2660" y="72"/>
                                <a:pt x="2660" y="72"/>
                                <a:pt x="2660" y="72"/>
                              </a:cubicBezTo>
                              <a:cubicBezTo>
                                <a:pt x="2635" y="72"/>
                                <a:pt x="2624" y="79"/>
                                <a:pt x="2613" y="90"/>
                              </a:cubicBezTo>
                              <a:cubicBezTo>
                                <a:pt x="2610" y="90"/>
                                <a:pt x="2610" y="90"/>
                                <a:pt x="2610" y="90"/>
                              </a:cubicBezTo>
                              <a:cubicBezTo>
                                <a:pt x="2606" y="76"/>
                                <a:pt x="2606" y="76"/>
                                <a:pt x="2606" y="76"/>
                              </a:cubicBezTo>
                              <a:cubicBezTo>
                                <a:pt x="2603" y="72"/>
                                <a:pt x="2603" y="72"/>
                                <a:pt x="2603" y="72"/>
                              </a:cubicBezTo>
                              <a:cubicBezTo>
                                <a:pt x="2577" y="72"/>
                                <a:pt x="2577" y="72"/>
                                <a:pt x="2577" y="72"/>
                              </a:cubicBezTo>
                              <a:cubicBezTo>
                                <a:pt x="2574" y="76"/>
                                <a:pt x="2574" y="76"/>
                                <a:pt x="2574" y="76"/>
                              </a:cubicBezTo>
                              <a:cubicBezTo>
                                <a:pt x="2574" y="249"/>
                                <a:pt x="2574" y="249"/>
                                <a:pt x="2574" y="249"/>
                              </a:cubicBezTo>
                              <a:cubicBezTo>
                                <a:pt x="2577" y="252"/>
                                <a:pt x="2577" y="252"/>
                                <a:pt x="2577" y="252"/>
                              </a:cubicBezTo>
                              <a:cubicBezTo>
                                <a:pt x="2606" y="252"/>
                                <a:pt x="2606" y="252"/>
                                <a:pt x="2606" y="252"/>
                              </a:cubicBezTo>
                              <a:cubicBezTo>
                                <a:pt x="2610" y="249"/>
                                <a:pt x="2610" y="249"/>
                                <a:pt x="2610" y="249"/>
                              </a:cubicBezTo>
                              <a:cubicBezTo>
                                <a:pt x="2610" y="159"/>
                                <a:pt x="2610" y="159"/>
                                <a:pt x="2610" y="159"/>
                              </a:cubicBezTo>
                              <a:cubicBezTo>
                                <a:pt x="2610" y="115"/>
                                <a:pt x="2628" y="105"/>
                                <a:pt x="2657" y="105"/>
                              </a:cubicBezTo>
                              <a:cubicBezTo>
                                <a:pt x="2675" y="105"/>
                                <a:pt x="2675" y="105"/>
                                <a:pt x="2675" y="105"/>
                              </a:cubicBezTo>
                              <a:lnTo>
                                <a:pt x="2678" y="101"/>
                              </a:lnTo>
                              <a:close/>
                              <a:moveTo>
                                <a:pt x="2462" y="256"/>
                              </a:moveTo>
                              <a:cubicBezTo>
                                <a:pt x="2505" y="256"/>
                                <a:pt x="2531" y="231"/>
                                <a:pt x="2534" y="202"/>
                              </a:cubicBezTo>
                              <a:cubicBezTo>
                                <a:pt x="2531" y="198"/>
                                <a:pt x="2531" y="198"/>
                                <a:pt x="2531" y="198"/>
                              </a:cubicBezTo>
                              <a:cubicBezTo>
                                <a:pt x="2502" y="198"/>
                                <a:pt x="2502" y="198"/>
                                <a:pt x="2502" y="198"/>
                              </a:cubicBezTo>
                              <a:cubicBezTo>
                                <a:pt x="2498" y="202"/>
                                <a:pt x="2498" y="202"/>
                                <a:pt x="2498" y="202"/>
                              </a:cubicBezTo>
                              <a:cubicBezTo>
                                <a:pt x="2491" y="220"/>
                                <a:pt x="2477" y="223"/>
                                <a:pt x="2462" y="223"/>
                              </a:cubicBezTo>
                              <a:cubicBezTo>
                                <a:pt x="2419" y="223"/>
                                <a:pt x="2415" y="187"/>
                                <a:pt x="2415" y="180"/>
                              </a:cubicBezTo>
                              <a:cubicBezTo>
                                <a:pt x="2419" y="177"/>
                                <a:pt x="2419" y="177"/>
                                <a:pt x="2419" y="177"/>
                              </a:cubicBezTo>
                              <a:cubicBezTo>
                                <a:pt x="2538" y="177"/>
                                <a:pt x="2538" y="177"/>
                                <a:pt x="2538" y="177"/>
                              </a:cubicBezTo>
                              <a:cubicBezTo>
                                <a:pt x="2541" y="173"/>
                                <a:pt x="2541" y="173"/>
                                <a:pt x="2541" y="173"/>
                              </a:cubicBezTo>
                              <a:cubicBezTo>
                                <a:pt x="2541" y="162"/>
                                <a:pt x="2541" y="162"/>
                                <a:pt x="2541" y="162"/>
                              </a:cubicBezTo>
                              <a:cubicBezTo>
                                <a:pt x="2541" y="112"/>
                                <a:pt x="2516" y="69"/>
                                <a:pt x="2459" y="69"/>
                              </a:cubicBezTo>
                              <a:cubicBezTo>
                                <a:pt x="2401" y="69"/>
                                <a:pt x="2376" y="112"/>
                                <a:pt x="2376" y="162"/>
                              </a:cubicBezTo>
                              <a:cubicBezTo>
                                <a:pt x="2376" y="216"/>
                                <a:pt x="2405" y="256"/>
                                <a:pt x="2462" y="256"/>
                              </a:cubicBezTo>
                              <a:moveTo>
                                <a:pt x="2498" y="148"/>
                              </a:moveTo>
                              <a:cubicBezTo>
                                <a:pt x="2419" y="148"/>
                                <a:pt x="2419" y="148"/>
                                <a:pt x="2419" y="148"/>
                              </a:cubicBezTo>
                              <a:cubicBezTo>
                                <a:pt x="2415" y="144"/>
                                <a:pt x="2415" y="144"/>
                                <a:pt x="2415" y="144"/>
                              </a:cubicBezTo>
                              <a:cubicBezTo>
                                <a:pt x="2415" y="133"/>
                                <a:pt x="2419" y="101"/>
                                <a:pt x="2459" y="101"/>
                              </a:cubicBezTo>
                              <a:cubicBezTo>
                                <a:pt x="2498" y="101"/>
                                <a:pt x="2502" y="133"/>
                                <a:pt x="2502" y="144"/>
                              </a:cubicBezTo>
                              <a:lnTo>
                                <a:pt x="2498" y="148"/>
                              </a:lnTo>
                              <a:close/>
                              <a:moveTo>
                                <a:pt x="2358" y="101"/>
                              </a:moveTo>
                              <a:cubicBezTo>
                                <a:pt x="2358" y="76"/>
                                <a:pt x="2358" y="76"/>
                                <a:pt x="2358" y="76"/>
                              </a:cubicBezTo>
                              <a:cubicBezTo>
                                <a:pt x="2354" y="72"/>
                                <a:pt x="2354" y="72"/>
                                <a:pt x="2354" y="72"/>
                              </a:cubicBezTo>
                              <a:cubicBezTo>
                                <a:pt x="2333" y="72"/>
                                <a:pt x="2333" y="72"/>
                                <a:pt x="2333" y="72"/>
                              </a:cubicBezTo>
                              <a:cubicBezTo>
                                <a:pt x="2329" y="76"/>
                                <a:pt x="2329" y="76"/>
                                <a:pt x="2329" y="76"/>
                              </a:cubicBezTo>
                              <a:cubicBezTo>
                                <a:pt x="2279" y="202"/>
                                <a:pt x="2279" y="202"/>
                                <a:pt x="2279" y="202"/>
                              </a:cubicBezTo>
                              <a:cubicBezTo>
                                <a:pt x="2275" y="202"/>
                                <a:pt x="2275" y="202"/>
                                <a:pt x="2275" y="202"/>
                              </a:cubicBezTo>
                              <a:cubicBezTo>
                                <a:pt x="2225" y="76"/>
                                <a:pt x="2225" y="76"/>
                                <a:pt x="2225" y="76"/>
                              </a:cubicBezTo>
                              <a:cubicBezTo>
                                <a:pt x="2221" y="72"/>
                                <a:pt x="2221" y="72"/>
                                <a:pt x="2221" y="72"/>
                              </a:cubicBezTo>
                              <a:cubicBezTo>
                                <a:pt x="2199" y="72"/>
                                <a:pt x="2199" y="72"/>
                                <a:pt x="2199" y="72"/>
                              </a:cubicBezTo>
                              <a:cubicBezTo>
                                <a:pt x="2196" y="76"/>
                                <a:pt x="2196" y="76"/>
                                <a:pt x="2196" y="76"/>
                              </a:cubicBezTo>
                              <a:cubicBezTo>
                                <a:pt x="2196" y="101"/>
                                <a:pt x="2196" y="101"/>
                                <a:pt x="2196" y="101"/>
                              </a:cubicBezTo>
                              <a:cubicBezTo>
                                <a:pt x="2257" y="249"/>
                                <a:pt x="2257" y="249"/>
                                <a:pt x="2257" y="249"/>
                              </a:cubicBezTo>
                              <a:cubicBezTo>
                                <a:pt x="2261" y="252"/>
                                <a:pt x="2261" y="252"/>
                                <a:pt x="2261" y="252"/>
                              </a:cubicBezTo>
                              <a:cubicBezTo>
                                <a:pt x="2293" y="252"/>
                                <a:pt x="2293" y="252"/>
                                <a:pt x="2293" y="252"/>
                              </a:cubicBezTo>
                              <a:cubicBezTo>
                                <a:pt x="2297" y="249"/>
                                <a:pt x="2297" y="249"/>
                                <a:pt x="2297" y="249"/>
                              </a:cubicBezTo>
                              <a:lnTo>
                                <a:pt x="2358" y="101"/>
                              </a:lnTo>
                              <a:close/>
                              <a:moveTo>
                                <a:pt x="2171" y="249"/>
                              </a:moveTo>
                              <a:cubicBezTo>
                                <a:pt x="2171" y="141"/>
                                <a:pt x="2171" y="141"/>
                                <a:pt x="2171" y="141"/>
                              </a:cubicBezTo>
                              <a:cubicBezTo>
                                <a:pt x="2171" y="101"/>
                                <a:pt x="2160" y="69"/>
                                <a:pt x="2109" y="69"/>
                              </a:cubicBezTo>
                              <a:cubicBezTo>
                                <a:pt x="2084" y="69"/>
                                <a:pt x="2066" y="79"/>
                                <a:pt x="2055" y="94"/>
                              </a:cubicBezTo>
                              <a:cubicBezTo>
                                <a:pt x="2052" y="94"/>
                                <a:pt x="2052" y="94"/>
                                <a:pt x="2052" y="94"/>
                              </a:cubicBezTo>
                              <a:cubicBezTo>
                                <a:pt x="2045" y="83"/>
                                <a:pt x="2034" y="69"/>
                                <a:pt x="2005" y="69"/>
                              </a:cubicBezTo>
                              <a:cubicBezTo>
                                <a:pt x="1980" y="69"/>
                                <a:pt x="1965" y="79"/>
                                <a:pt x="1958" y="90"/>
                              </a:cubicBezTo>
                              <a:cubicBezTo>
                                <a:pt x="1955" y="90"/>
                                <a:pt x="1955" y="90"/>
                                <a:pt x="1955" y="90"/>
                              </a:cubicBezTo>
                              <a:cubicBezTo>
                                <a:pt x="1951" y="76"/>
                                <a:pt x="1951" y="76"/>
                                <a:pt x="1951" y="76"/>
                              </a:cubicBezTo>
                              <a:cubicBezTo>
                                <a:pt x="1947" y="72"/>
                                <a:pt x="1947" y="72"/>
                                <a:pt x="1947" y="72"/>
                              </a:cubicBezTo>
                              <a:cubicBezTo>
                                <a:pt x="1922" y="72"/>
                                <a:pt x="1922" y="72"/>
                                <a:pt x="1922" y="72"/>
                              </a:cubicBezTo>
                              <a:cubicBezTo>
                                <a:pt x="1919" y="76"/>
                                <a:pt x="1919" y="76"/>
                                <a:pt x="1919" y="76"/>
                              </a:cubicBezTo>
                              <a:cubicBezTo>
                                <a:pt x="1919" y="249"/>
                                <a:pt x="1919" y="249"/>
                                <a:pt x="1919" y="249"/>
                              </a:cubicBezTo>
                              <a:cubicBezTo>
                                <a:pt x="1922" y="252"/>
                                <a:pt x="1922" y="252"/>
                                <a:pt x="1922" y="252"/>
                              </a:cubicBezTo>
                              <a:cubicBezTo>
                                <a:pt x="1951" y="252"/>
                                <a:pt x="1951" y="252"/>
                                <a:pt x="1951" y="252"/>
                              </a:cubicBezTo>
                              <a:cubicBezTo>
                                <a:pt x="1955" y="249"/>
                                <a:pt x="1955" y="249"/>
                                <a:pt x="1955" y="249"/>
                              </a:cubicBezTo>
                              <a:cubicBezTo>
                                <a:pt x="1955" y="148"/>
                                <a:pt x="1955" y="148"/>
                                <a:pt x="1955" y="148"/>
                              </a:cubicBezTo>
                              <a:cubicBezTo>
                                <a:pt x="1955" y="112"/>
                                <a:pt x="1976" y="101"/>
                                <a:pt x="1994" y="101"/>
                              </a:cubicBezTo>
                              <a:cubicBezTo>
                                <a:pt x="2023" y="101"/>
                                <a:pt x="2027" y="119"/>
                                <a:pt x="2027" y="141"/>
                              </a:cubicBezTo>
                              <a:cubicBezTo>
                                <a:pt x="2027" y="249"/>
                                <a:pt x="2027" y="249"/>
                                <a:pt x="2027" y="249"/>
                              </a:cubicBezTo>
                              <a:cubicBezTo>
                                <a:pt x="2030" y="252"/>
                                <a:pt x="2030" y="252"/>
                                <a:pt x="2030" y="252"/>
                              </a:cubicBezTo>
                              <a:cubicBezTo>
                                <a:pt x="2059" y="252"/>
                                <a:pt x="2059" y="252"/>
                                <a:pt x="2059" y="252"/>
                              </a:cubicBezTo>
                              <a:cubicBezTo>
                                <a:pt x="2063" y="249"/>
                                <a:pt x="2063" y="249"/>
                                <a:pt x="2063" y="249"/>
                              </a:cubicBezTo>
                              <a:cubicBezTo>
                                <a:pt x="2063" y="148"/>
                                <a:pt x="2063" y="148"/>
                                <a:pt x="2063" y="148"/>
                              </a:cubicBezTo>
                              <a:cubicBezTo>
                                <a:pt x="2063" y="119"/>
                                <a:pt x="2077" y="101"/>
                                <a:pt x="2102" y="101"/>
                              </a:cubicBezTo>
                              <a:cubicBezTo>
                                <a:pt x="2131" y="101"/>
                                <a:pt x="2135" y="119"/>
                                <a:pt x="2135" y="141"/>
                              </a:cubicBezTo>
                              <a:cubicBezTo>
                                <a:pt x="2135" y="249"/>
                                <a:pt x="2135" y="249"/>
                                <a:pt x="2135" y="249"/>
                              </a:cubicBezTo>
                              <a:cubicBezTo>
                                <a:pt x="2138" y="252"/>
                                <a:pt x="2138" y="252"/>
                                <a:pt x="2138" y="252"/>
                              </a:cubicBezTo>
                              <a:cubicBezTo>
                                <a:pt x="2167" y="252"/>
                                <a:pt x="2167" y="252"/>
                                <a:pt x="2167" y="252"/>
                              </a:cubicBezTo>
                              <a:lnTo>
                                <a:pt x="2171" y="249"/>
                              </a:lnTo>
                              <a:close/>
                              <a:moveTo>
                                <a:pt x="1875" y="249"/>
                              </a:moveTo>
                              <a:cubicBezTo>
                                <a:pt x="1875" y="76"/>
                                <a:pt x="1875" y="76"/>
                                <a:pt x="1875" y="76"/>
                              </a:cubicBezTo>
                              <a:cubicBezTo>
                                <a:pt x="1872" y="72"/>
                                <a:pt x="1872" y="72"/>
                                <a:pt x="1872" y="72"/>
                              </a:cubicBezTo>
                              <a:cubicBezTo>
                                <a:pt x="1843" y="72"/>
                                <a:pt x="1843" y="72"/>
                                <a:pt x="1843" y="72"/>
                              </a:cubicBezTo>
                              <a:cubicBezTo>
                                <a:pt x="1839" y="76"/>
                                <a:pt x="1839" y="76"/>
                                <a:pt x="1839" y="76"/>
                              </a:cubicBezTo>
                              <a:cubicBezTo>
                                <a:pt x="1839" y="162"/>
                                <a:pt x="1839" y="162"/>
                                <a:pt x="1839" y="162"/>
                              </a:cubicBezTo>
                              <a:cubicBezTo>
                                <a:pt x="1839" y="205"/>
                                <a:pt x="1821" y="223"/>
                                <a:pt x="1796" y="223"/>
                              </a:cubicBezTo>
                              <a:cubicBezTo>
                                <a:pt x="1767" y="223"/>
                                <a:pt x="1760" y="202"/>
                                <a:pt x="1760" y="180"/>
                              </a:cubicBezTo>
                              <a:cubicBezTo>
                                <a:pt x="1760" y="76"/>
                                <a:pt x="1760" y="76"/>
                                <a:pt x="1760" y="76"/>
                              </a:cubicBezTo>
                              <a:cubicBezTo>
                                <a:pt x="1757" y="72"/>
                                <a:pt x="1757" y="72"/>
                                <a:pt x="1757" y="72"/>
                              </a:cubicBezTo>
                              <a:cubicBezTo>
                                <a:pt x="1728" y="72"/>
                                <a:pt x="1728" y="72"/>
                                <a:pt x="1728" y="72"/>
                              </a:cubicBezTo>
                              <a:cubicBezTo>
                                <a:pt x="1724" y="76"/>
                                <a:pt x="1724" y="76"/>
                                <a:pt x="1724" y="76"/>
                              </a:cubicBezTo>
                              <a:cubicBezTo>
                                <a:pt x="1724" y="180"/>
                                <a:pt x="1724" y="180"/>
                                <a:pt x="1724" y="180"/>
                              </a:cubicBezTo>
                              <a:cubicBezTo>
                                <a:pt x="1724" y="220"/>
                                <a:pt x="1742" y="256"/>
                                <a:pt x="1793" y="256"/>
                              </a:cubicBezTo>
                              <a:cubicBezTo>
                                <a:pt x="1821" y="256"/>
                                <a:pt x="1836" y="234"/>
                                <a:pt x="1836" y="234"/>
                              </a:cubicBezTo>
                              <a:cubicBezTo>
                                <a:pt x="1839" y="234"/>
                                <a:pt x="1839" y="234"/>
                                <a:pt x="1839" y="234"/>
                              </a:cubicBezTo>
                              <a:cubicBezTo>
                                <a:pt x="1843" y="249"/>
                                <a:pt x="1843" y="249"/>
                                <a:pt x="1843" y="249"/>
                              </a:cubicBezTo>
                              <a:cubicBezTo>
                                <a:pt x="1847" y="252"/>
                                <a:pt x="1847" y="252"/>
                                <a:pt x="1847" y="252"/>
                              </a:cubicBezTo>
                              <a:cubicBezTo>
                                <a:pt x="1872" y="252"/>
                                <a:pt x="1872" y="252"/>
                                <a:pt x="1872" y="252"/>
                              </a:cubicBezTo>
                              <a:lnTo>
                                <a:pt x="1875" y="249"/>
                              </a:lnTo>
                              <a:close/>
                              <a:moveTo>
                                <a:pt x="1616" y="256"/>
                              </a:moveTo>
                              <a:cubicBezTo>
                                <a:pt x="1659" y="256"/>
                                <a:pt x="1685" y="231"/>
                                <a:pt x="1688" y="202"/>
                              </a:cubicBezTo>
                              <a:cubicBezTo>
                                <a:pt x="1685" y="198"/>
                                <a:pt x="1685" y="198"/>
                                <a:pt x="1685" y="198"/>
                              </a:cubicBezTo>
                              <a:cubicBezTo>
                                <a:pt x="1656" y="198"/>
                                <a:pt x="1656" y="198"/>
                                <a:pt x="1656" y="198"/>
                              </a:cubicBezTo>
                              <a:cubicBezTo>
                                <a:pt x="1652" y="202"/>
                                <a:pt x="1652" y="202"/>
                                <a:pt x="1652" y="202"/>
                              </a:cubicBezTo>
                              <a:cubicBezTo>
                                <a:pt x="1645" y="220"/>
                                <a:pt x="1631" y="223"/>
                                <a:pt x="1616" y="223"/>
                              </a:cubicBezTo>
                              <a:cubicBezTo>
                                <a:pt x="1573" y="223"/>
                                <a:pt x="1569" y="187"/>
                                <a:pt x="1569" y="180"/>
                              </a:cubicBezTo>
                              <a:cubicBezTo>
                                <a:pt x="1573" y="177"/>
                                <a:pt x="1573" y="177"/>
                                <a:pt x="1573" y="177"/>
                              </a:cubicBezTo>
                              <a:cubicBezTo>
                                <a:pt x="1692" y="177"/>
                                <a:pt x="1692" y="177"/>
                                <a:pt x="1692" y="177"/>
                              </a:cubicBezTo>
                              <a:cubicBezTo>
                                <a:pt x="1695" y="173"/>
                                <a:pt x="1695" y="173"/>
                                <a:pt x="1695" y="173"/>
                              </a:cubicBezTo>
                              <a:cubicBezTo>
                                <a:pt x="1695" y="162"/>
                                <a:pt x="1695" y="162"/>
                                <a:pt x="1695" y="162"/>
                              </a:cubicBezTo>
                              <a:cubicBezTo>
                                <a:pt x="1695" y="112"/>
                                <a:pt x="1670" y="69"/>
                                <a:pt x="1613" y="69"/>
                              </a:cubicBezTo>
                              <a:cubicBezTo>
                                <a:pt x="1555" y="69"/>
                                <a:pt x="1530" y="112"/>
                                <a:pt x="1530" y="162"/>
                              </a:cubicBezTo>
                              <a:cubicBezTo>
                                <a:pt x="1530" y="216"/>
                                <a:pt x="1559" y="256"/>
                                <a:pt x="1616" y="256"/>
                              </a:cubicBezTo>
                              <a:moveTo>
                                <a:pt x="1652" y="148"/>
                              </a:moveTo>
                              <a:cubicBezTo>
                                <a:pt x="1573" y="148"/>
                                <a:pt x="1573" y="148"/>
                                <a:pt x="1573" y="148"/>
                              </a:cubicBezTo>
                              <a:cubicBezTo>
                                <a:pt x="1569" y="144"/>
                                <a:pt x="1569" y="144"/>
                                <a:pt x="1569" y="144"/>
                              </a:cubicBezTo>
                              <a:cubicBezTo>
                                <a:pt x="1569" y="133"/>
                                <a:pt x="1573" y="101"/>
                                <a:pt x="1613" y="101"/>
                              </a:cubicBezTo>
                              <a:cubicBezTo>
                                <a:pt x="1652" y="101"/>
                                <a:pt x="1656" y="133"/>
                                <a:pt x="1656" y="144"/>
                              </a:cubicBezTo>
                              <a:lnTo>
                                <a:pt x="1652" y="148"/>
                              </a:lnTo>
                              <a:close/>
                              <a:moveTo>
                                <a:pt x="1508" y="202"/>
                              </a:moveTo>
                              <a:cubicBezTo>
                                <a:pt x="1508" y="169"/>
                                <a:pt x="1490" y="155"/>
                                <a:pt x="1454" y="148"/>
                              </a:cubicBezTo>
                              <a:cubicBezTo>
                                <a:pt x="1418" y="141"/>
                                <a:pt x="1404" y="137"/>
                                <a:pt x="1404" y="119"/>
                              </a:cubicBezTo>
                              <a:cubicBezTo>
                                <a:pt x="1404" y="105"/>
                                <a:pt x="1418" y="101"/>
                                <a:pt x="1436" y="101"/>
                              </a:cubicBezTo>
                              <a:cubicBezTo>
                                <a:pt x="1461" y="101"/>
                                <a:pt x="1469" y="112"/>
                                <a:pt x="1469" y="123"/>
                              </a:cubicBezTo>
                              <a:cubicBezTo>
                                <a:pt x="1472" y="126"/>
                                <a:pt x="1472" y="126"/>
                                <a:pt x="1472" y="126"/>
                              </a:cubicBezTo>
                              <a:cubicBezTo>
                                <a:pt x="1501" y="126"/>
                                <a:pt x="1501" y="126"/>
                                <a:pt x="1501" y="126"/>
                              </a:cubicBezTo>
                              <a:cubicBezTo>
                                <a:pt x="1505" y="123"/>
                                <a:pt x="1505" y="123"/>
                                <a:pt x="1505" y="123"/>
                              </a:cubicBezTo>
                              <a:cubicBezTo>
                                <a:pt x="1505" y="87"/>
                                <a:pt x="1476" y="69"/>
                                <a:pt x="1436" y="69"/>
                              </a:cubicBezTo>
                              <a:cubicBezTo>
                                <a:pt x="1386" y="69"/>
                                <a:pt x="1368" y="94"/>
                                <a:pt x="1368" y="119"/>
                              </a:cubicBezTo>
                              <a:cubicBezTo>
                                <a:pt x="1368" y="151"/>
                                <a:pt x="1389" y="166"/>
                                <a:pt x="1425" y="173"/>
                              </a:cubicBezTo>
                              <a:cubicBezTo>
                                <a:pt x="1461" y="180"/>
                                <a:pt x="1472" y="184"/>
                                <a:pt x="1472" y="202"/>
                              </a:cubicBezTo>
                              <a:cubicBezTo>
                                <a:pt x="1472" y="216"/>
                                <a:pt x="1461" y="223"/>
                                <a:pt x="1436" y="223"/>
                              </a:cubicBezTo>
                              <a:cubicBezTo>
                                <a:pt x="1411" y="223"/>
                                <a:pt x="1400" y="213"/>
                                <a:pt x="1400" y="195"/>
                              </a:cubicBezTo>
                              <a:cubicBezTo>
                                <a:pt x="1397" y="191"/>
                                <a:pt x="1397" y="191"/>
                                <a:pt x="1397" y="191"/>
                              </a:cubicBezTo>
                              <a:cubicBezTo>
                                <a:pt x="1368" y="191"/>
                                <a:pt x="1368" y="191"/>
                                <a:pt x="1368" y="191"/>
                              </a:cubicBezTo>
                              <a:cubicBezTo>
                                <a:pt x="1364" y="195"/>
                                <a:pt x="1364" y="195"/>
                                <a:pt x="1364" y="195"/>
                              </a:cubicBezTo>
                              <a:cubicBezTo>
                                <a:pt x="1364" y="234"/>
                                <a:pt x="1389" y="256"/>
                                <a:pt x="1436" y="256"/>
                              </a:cubicBezTo>
                              <a:cubicBezTo>
                                <a:pt x="1487" y="256"/>
                                <a:pt x="1508" y="231"/>
                                <a:pt x="1508" y="202"/>
                              </a:cubicBezTo>
                              <a:moveTo>
                                <a:pt x="1332" y="249"/>
                              </a:moveTo>
                              <a:cubicBezTo>
                                <a:pt x="1332" y="76"/>
                                <a:pt x="1332" y="76"/>
                                <a:pt x="1332" y="76"/>
                              </a:cubicBezTo>
                              <a:cubicBezTo>
                                <a:pt x="1328" y="72"/>
                                <a:pt x="1328" y="72"/>
                                <a:pt x="1328" y="72"/>
                              </a:cubicBezTo>
                              <a:cubicBezTo>
                                <a:pt x="1299" y="72"/>
                                <a:pt x="1299" y="72"/>
                                <a:pt x="1299" y="72"/>
                              </a:cubicBezTo>
                              <a:cubicBezTo>
                                <a:pt x="1296" y="76"/>
                                <a:pt x="1296" y="76"/>
                                <a:pt x="1296" y="76"/>
                              </a:cubicBezTo>
                              <a:cubicBezTo>
                                <a:pt x="1296" y="162"/>
                                <a:pt x="1296" y="162"/>
                                <a:pt x="1296" y="162"/>
                              </a:cubicBezTo>
                              <a:cubicBezTo>
                                <a:pt x="1296" y="205"/>
                                <a:pt x="1278" y="223"/>
                                <a:pt x="1253" y="223"/>
                              </a:cubicBezTo>
                              <a:cubicBezTo>
                                <a:pt x="1224" y="223"/>
                                <a:pt x="1217" y="202"/>
                                <a:pt x="1217" y="180"/>
                              </a:cubicBezTo>
                              <a:cubicBezTo>
                                <a:pt x="1217" y="76"/>
                                <a:pt x="1217" y="76"/>
                                <a:pt x="1217" y="76"/>
                              </a:cubicBezTo>
                              <a:cubicBezTo>
                                <a:pt x="1213" y="72"/>
                                <a:pt x="1213" y="72"/>
                                <a:pt x="1213" y="72"/>
                              </a:cubicBezTo>
                              <a:cubicBezTo>
                                <a:pt x="1184" y="72"/>
                                <a:pt x="1184" y="72"/>
                                <a:pt x="1184" y="72"/>
                              </a:cubicBezTo>
                              <a:cubicBezTo>
                                <a:pt x="1181" y="76"/>
                                <a:pt x="1181" y="76"/>
                                <a:pt x="1181" y="76"/>
                              </a:cubicBezTo>
                              <a:cubicBezTo>
                                <a:pt x="1181" y="180"/>
                                <a:pt x="1181" y="180"/>
                                <a:pt x="1181" y="180"/>
                              </a:cubicBezTo>
                              <a:cubicBezTo>
                                <a:pt x="1181" y="220"/>
                                <a:pt x="1199" y="256"/>
                                <a:pt x="1249" y="256"/>
                              </a:cubicBezTo>
                              <a:cubicBezTo>
                                <a:pt x="1278" y="256"/>
                                <a:pt x="1292" y="234"/>
                                <a:pt x="1292" y="234"/>
                              </a:cubicBezTo>
                              <a:cubicBezTo>
                                <a:pt x="1296" y="234"/>
                                <a:pt x="1296" y="234"/>
                                <a:pt x="1296" y="234"/>
                              </a:cubicBezTo>
                              <a:cubicBezTo>
                                <a:pt x="1299" y="249"/>
                                <a:pt x="1299" y="249"/>
                                <a:pt x="1299" y="249"/>
                              </a:cubicBezTo>
                              <a:cubicBezTo>
                                <a:pt x="1303" y="252"/>
                                <a:pt x="1303" y="252"/>
                                <a:pt x="1303" y="252"/>
                              </a:cubicBezTo>
                              <a:cubicBezTo>
                                <a:pt x="1328" y="252"/>
                                <a:pt x="1328" y="252"/>
                                <a:pt x="1328" y="252"/>
                              </a:cubicBezTo>
                              <a:lnTo>
                                <a:pt x="1332" y="249"/>
                              </a:lnTo>
                              <a:close/>
                              <a:moveTo>
                                <a:pt x="1145" y="249"/>
                              </a:moveTo>
                              <a:cubicBezTo>
                                <a:pt x="1145" y="141"/>
                                <a:pt x="1145" y="141"/>
                                <a:pt x="1145" y="141"/>
                              </a:cubicBezTo>
                              <a:cubicBezTo>
                                <a:pt x="1145" y="101"/>
                                <a:pt x="1134" y="69"/>
                                <a:pt x="1083" y="69"/>
                              </a:cubicBezTo>
                              <a:cubicBezTo>
                                <a:pt x="1058" y="69"/>
                                <a:pt x="1040" y="79"/>
                                <a:pt x="1029" y="94"/>
                              </a:cubicBezTo>
                              <a:cubicBezTo>
                                <a:pt x="1026" y="94"/>
                                <a:pt x="1026" y="94"/>
                                <a:pt x="1026" y="94"/>
                              </a:cubicBezTo>
                              <a:cubicBezTo>
                                <a:pt x="1019" y="83"/>
                                <a:pt x="1008" y="69"/>
                                <a:pt x="979" y="69"/>
                              </a:cubicBezTo>
                              <a:cubicBezTo>
                                <a:pt x="954" y="69"/>
                                <a:pt x="939" y="79"/>
                                <a:pt x="932" y="90"/>
                              </a:cubicBezTo>
                              <a:cubicBezTo>
                                <a:pt x="929" y="90"/>
                                <a:pt x="929" y="90"/>
                                <a:pt x="929" y="90"/>
                              </a:cubicBezTo>
                              <a:cubicBezTo>
                                <a:pt x="925" y="76"/>
                                <a:pt x="925" y="76"/>
                                <a:pt x="925" y="76"/>
                              </a:cubicBezTo>
                              <a:cubicBezTo>
                                <a:pt x="921" y="72"/>
                                <a:pt x="921" y="72"/>
                                <a:pt x="921" y="72"/>
                              </a:cubicBezTo>
                              <a:cubicBezTo>
                                <a:pt x="896" y="72"/>
                                <a:pt x="896" y="72"/>
                                <a:pt x="896" y="72"/>
                              </a:cubicBezTo>
                              <a:cubicBezTo>
                                <a:pt x="893" y="76"/>
                                <a:pt x="893" y="76"/>
                                <a:pt x="893" y="76"/>
                              </a:cubicBezTo>
                              <a:cubicBezTo>
                                <a:pt x="893" y="249"/>
                                <a:pt x="893" y="249"/>
                                <a:pt x="893" y="249"/>
                              </a:cubicBezTo>
                              <a:cubicBezTo>
                                <a:pt x="896" y="252"/>
                                <a:pt x="896" y="252"/>
                                <a:pt x="896" y="252"/>
                              </a:cubicBezTo>
                              <a:cubicBezTo>
                                <a:pt x="925" y="252"/>
                                <a:pt x="925" y="252"/>
                                <a:pt x="925" y="252"/>
                              </a:cubicBezTo>
                              <a:cubicBezTo>
                                <a:pt x="929" y="249"/>
                                <a:pt x="929" y="249"/>
                                <a:pt x="929" y="249"/>
                              </a:cubicBezTo>
                              <a:cubicBezTo>
                                <a:pt x="929" y="148"/>
                                <a:pt x="929" y="148"/>
                                <a:pt x="929" y="148"/>
                              </a:cubicBezTo>
                              <a:cubicBezTo>
                                <a:pt x="929" y="112"/>
                                <a:pt x="950" y="101"/>
                                <a:pt x="968" y="101"/>
                              </a:cubicBezTo>
                              <a:cubicBezTo>
                                <a:pt x="997" y="101"/>
                                <a:pt x="1001" y="119"/>
                                <a:pt x="1001" y="141"/>
                              </a:cubicBezTo>
                              <a:cubicBezTo>
                                <a:pt x="1001" y="249"/>
                                <a:pt x="1001" y="249"/>
                                <a:pt x="1001" y="249"/>
                              </a:cubicBezTo>
                              <a:cubicBezTo>
                                <a:pt x="1004" y="252"/>
                                <a:pt x="1004" y="252"/>
                                <a:pt x="1004" y="252"/>
                              </a:cubicBezTo>
                              <a:cubicBezTo>
                                <a:pt x="1033" y="252"/>
                                <a:pt x="1033" y="252"/>
                                <a:pt x="1033" y="252"/>
                              </a:cubicBezTo>
                              <a:cubicBezTo>
                                <a:pt x="1037" y="249"/>
                                <a:pt x="1037" y="249"/>
                                <a:pt x="1037" y="249"/>
                              </a:cubicBezTo>
                              <a:cubicBezTo>
                                <a:pt x="1037" y="148"/>
                                <a:pt x="1037" y="148"/>
                                <a:pt x="1037" y="148"/>
                              </a:cubicBezTo>
                              <a:cubicBezTo>
                                <a:pt x="1037" y="119"/>
                                <a:pt x="1051" y="101"/>
                                <a:pt x="1076" y="101"/>
                              </a:cubicBezTo>
                              <a:cubicBezTo>
                                <a:pt x="1105" y="101"/>
                                <a:pt x="1109" y="119"/>
                                <a:pt x="1109" y="141"/>
                              </a:cubicBezTo>
                              <a:cubicBezTo>
                                <a:pt x="1109" y="249"/>
                                <a:pt x="1109" y="249"/>
                                <a:pt x="1109" y="249"/>
                              </a:cubicBezTo>
                              <a:cubicBezTo>
                                <a:pt x="1112" y="252"/>
                                <a:pt x="1112" y="252"/>
                                <a:pt x="1112" y="252"/>
                              </a:cubicBezTo>
                              <a:cubicBezTo>
                                <a:pt x="1141" y="252"/>
                                <a:pt x="1141" y="252"/>
                                <a:pt x="1141" y="252"/>
                              </a:cubicBezTo>
                              <a:lnTo>
                                <a:pt x="1145" y="249"/>
                              </a:lnTo>
                              <a:close/>
                              <a:moveTo>
                                <a:pt x="842" y="249"/>
                              </a:moveTo>
                              <a:cubicBezTo>
                                <a:pt x="842" y="213"/>
                                <a:pt x="842" y="213"/>
                                <a:pt x="842" y="213"/>
                              </a:cubicBezTo>
                              <a:cubicBezTo>
                                <a:pt x="839" y="209"/>
                                <a:pt x="839" y="209"/>
                                <a:pt x="839" y="209"/>
                              </a:cubicBezTo>
                              <a:cubicBezTo>
                                <a:pt x="803" y="209"/>
                                <a:pt x="803" y="209"/>
                                <a:pt x="803" y="209"/>
                              </a:cubicBezTo>
                              <a:cubicBezTo>
                                <a:pt x="799" y="213"/>
                                <a:pt x="799" y="213"/>
                                <a:pt x="799" y="213"/>
                              </a:cubicBezTo>
                              <a:cubicBezTo>
                                <a:pt x="799" y="249"/>
                                <a:pt x="799" y="249"/>
                                <a:pt x="799" y="249"/>
                              </a:cubicBezTo>
                              <a:cubicBezTo>
                                <a:pt x="803" y="252"/>
                                <a:pt x="803" y="252"/>
                                <a:pt x="803" y="252"/>
                              </a:cubicBezTo>
                              <a:cubicBezTo>
                                <a:pt x="839" y="252"/>
                                <a:pt x="839" y="252"/>
                                <a:pt x="839" y="252"/>
                              </a:cubicBezTo>
                              <a:lnTo>
                                <a:pt x="842" y="249"/>
                              </a:lnTo>
                              <a:close/>
                              <a:moveTo>
                                <a:pt x="781" y="101"/>
                              </a:moveTo>
                              <a:cubicBezTo>
                                <a:pt x="781" y="76"/>
                                <a:pt x="781" y="76"/>
                                <a:pt x="781" y="76"/>
                              </a:cubicBezTo>
                              <a:cubicBezTo>
                                <a:pt x="777" y="72"/>
                                <a:pt x="777" y="72"/>
                                <a:pt x="777" y="72"/>
                              </a:cubicBezTo>
                              <a:cubicBezTo>
                                <a:pt x="756" y="72"/>
                                <a:pt x="756" y="72"/>
                                <a:pt x="756" y="72"/>
                              </a:cubicBezTo>
                              <a:cubicBezTo>
                                <a:pt x="752" y="76"/>
                                <a:pt x="752" y="76"/>
                                <a:pt x="752" y="76"/>
                              </a:cubicBezTo>
                              <a:cubicBezTo>
                                <a:pt x="720" y="198"/>
                                <a:pt x="720" y="198"/>
                                <a:pt x="720" y="198"/>
                              </a:cubicBezTo>
                              <a:cubicBezTo>
                                <a:pt x="716" y="198"/>
                                <a:pt x="716" y="198"/>
                                <a:pt x="716" y="198"/>
                              </a:cubicBezTo>
                              <a:cubicBezTo>
                                <a:pt x="680" y="76"/>
                                <a:pt x="680" y="76"/>
                                <a:pt x="680" y="76"/>
                              </a:cubicBezTo>
                              <a:cubicBezTo>
                                <a:pt x="677" y="72"/>
                                <a:pt x="677" y="72"/>
                                <a:pt x="677" y="72"/>
                              </a:cubicBezTo>
                              <a:cubicBezTo>
                                <a:pt x="644" y="72"/>
                                <a:pt x="644" y="72"/>
                                <a:pt x="644" y="72"/>
                              </a:cubicBezTo>
                              <a:cubicBezTo>
                                <a:pt x="641" y="76"/>
                                <a:pt x="641" y="76"/>
                                <a:pt x="641" y="76"/>
                              </a:cubicBezTo>
                              <a:cubicBezTo>
                                <a:pt x="605" y="198"/>
                                <a:pt x="605" y="198"/>
                                <a:pt x="605" y="198"/>
                              </a:cubicBezTo>
                              <a:cubicBezTo>
                                <a:pt x="601" y="198"/>
                                <a:pt x="601" y="198"/>
                                <a:pt x="601" y="198"/>
                              </a:cubicBezTo>
                              <a:cubicBezTo>
                                <a:pt x="569" y="76"/>
                                <a:pt x="569" y="76"/>
                                <a:pt x="569" y="76"/>
                              </a:cubicBezTo>
                              <a:cubicBezTo>
                                <a:pt x="565" y="72"/>
                                <a:pt x="565" y="72"/>
                                <a:pt x="565" y="72"/>
                              </a:cubicBezTo>
                              <a:cubicBezTo>
                                <a:pt x="543" y="72"/>
                                <a:pt x="543" y="72"/>
                                <a:pt x="543" y="72"/>
                              </a:cubicBezTo>
                              <a:cubicBezTo>
                                <a:pt x="540" y="76"/>
                                <a:pt x="540" y="76"/>
                                <a:pt x="540" y="76"/>
                              </a:cubicBezTo>
                              <a:cubicBezTo>
                                <a:pt x="540" y="101"/>
                                <a:pt x="540" y="101"/>
                                <a:pt x="540" y="101"/>
                              </a:cubicBezTo>
                              <a:cubicBezTo>
                                <a:pt x="583" y="249"/>
                                <a:pt x="583" y="249"/>
                                <a:pt x="583" y="249"/>
                              </a:cubicBezTo>
                              <a:cubicBezTo>
                                <a:pt x="587" y="252"/>
                                <a:pt x="587" y="252"/>
                                <a:pt x="587" y="252"/>
                              </a:cubicBezTo>
                              <a:cubicBezTo>
                                <a:pt x="619" y="252"/>
                                <a:pt x="619" y="252"/>
                                <a:pt x="619" y="252"/>
                              </a:cubicBezTo>
                              <a:cubicBezTo>
                                <a:pt x="623" y="249"/>
                                <a:pt x="623" y="249"/>
                                <a:pt x="623" y="249"/>
                              </a:cubicBezTo>
                              <a:cubicBezTo>
                                <a:pt x="659" y="123"/>
                                <a:pt x="659" y="123"/>
                                <a:pt x="659" y="123"/>
                              </a:cubicBezTo>
                              <a:cubicBezTo>
                                <a:pt x="662" y="123"/>
                                <a:pt x="662" y="123"/>
                                <a:pt x="662" y="123"/>
                              </a:cubicBezTo>
                              <a:cubicBezTo>
                                <a:pt x="698" y="249"/>
                                <a:pt x="698" y="249"/>
                                <a:pt x="698" y="249"/>
                              </a:cubicBezTo>
                              <a:cubicBezTo>
                                <a:pt x="702" y="252"/>
                                <a:pt x="702" y="252"/>
                                <a:pt x="702" y="252"/>
                              </a:cubicBezTo>
                              <a:cubicBezTo>
                                <a:pt x="734" y="252"/>
                                <a:pt x="734" y="252"/>
                                <a:pt x="734" y="252"/>
                              </a:cubicBezTo>
                              <a:cubicBezTo>
                                <a:pt x="738" y="249"/>
                                <a:pt x="738" y="249"/>
                                <a:pt x="738" y="249"/>
                              </a:cubicBezTo>
                              <a:lnTo>
                                <a:pt x="781" y="101"/>
                              </a:lnTo>
                              <a:close/>
                              <a:moveTo>
                                <a:pt x="511" y="101"/>
                              </a:moveTo>
                              <a:cubicBezTo>
                                <a:pt x="511" y="76"/>
                                <a:pt x="511" y="76"/>
                                <a:pt x="511" y="76"/>
                              </a:cubicBezTo>
                              <a:cubicBezTo>
                                <a:pt x="507" y="72"/>
                                <a:pt x="507" y="72"/>
                                <a:pt x="507" y="72"/>
                              </a:cubicBezTo>
                              <a:cubicBezTo>
                                <a:pt x="486" y="72"/>
                                <a:pt x="486" y="72"/>
                                <a:pt x="486" y="72"/>
                              </a:cubicBezTo>
                              <a:cubicBezTo>
                                <a:pt x="482" y="76"/>
                                <a:pt x="482" y="76"/>
                                <a:pt x="482" y="76"/>
                              </a:cubicBezTo>
                              <a:cubicBezTo>
                                <a:pt x="450" y="198"/>
                                <a:pt x="450" y="198"/>
                                <a:pt x="450" y="198"/>
                              </a:cubicBezTo>
                              <a:cubicBezTo>
                                <a:pt x="446" y="198"/>
                                <a:pt x="446" y="198"/>
                                <a:pt x="446" y="198"/>
                              </a:cubicBezTo>
                              <a:cubicBezTo>
                                <a:pt x="410" y="76"/>
                                <a:pt x="410" y="76"/>
                                <a:pt x="410" y="76"/>
                              </a:cubicBezTo>
                              <a:cubicBezTo>
                                <a:pt x="407" y="72"/>
                                <a:pt x="407" y="72"/>
                                <a:pt x="407" y="72"/>
                              </a:cubicBezTo>
                              <a:cubicBezTo>
                                <a:pt x="374" y="72"/>
                                <a:pt x="374" y="72"/>
                                <a:pt x="374" y="72"/>
                              </a:cubicBezTo>
                              <a:cubicBezTo>
                                <a:pt x="371" y="76"/>
                                <a:pt x="371" y="76"/>
                                <a:pt x="371" y="76"/>
                              </a:cubicBezTo>
                              <a:cubicBezTo>
                                <a:pt x="335" y="198"/>
                                <a:pt x="335" y="198"/>
                                <a:pt x="335" y="198"/>
                              </a:cubicBezTo>
                              <a:cubicBezTo>
                                <a:pt x="331" y="198"/>
                                <a:pt x="331" y="198"/>
                                <a:pt x="331" y="198"/>
                              </a:cubicBezTo>
                              <a:cubicBezTo>
                                <a:pt x="299" y="76"/>
                                <a:pt x="299" y="76"/>
                                <a:pt x="299" y="76"/>
                              </a:cubicBezTo>
                              <a:cubicBezTo>
                                <a:pt x="295" y="72"/>
                                <a:pt x="295" y="72"/>
                                <a:pt x="295" y="72"/>
                              </a:cubicBezTo>
                              <a:cubicBezTo>
                                <a:pt x="273" y="72"/>
                                <a:pt x="273" y="72"/>
                                <a:pt x="273" y="72"/>
                              </a:cubicBezTo>
                              <a:cubicBezTo>
                                <a:pt x="270" y="76"/>
                                <a:pt x="270" y="76"/>
                                <a:pt x="270" y="76"/>
                              </a:cubicBezTo>
                              <a:cubicBezTo>
                                <a:pt x="270" y="101"/>
                                <a:pt x="270" y="101"/>
                                <a:pt x="270" y="101"/>
                              </a:cubicBezTo>
                              <a:cubicBezTo>
                                <a:pt x="313" y="249"/>
                                <a:pt x="313" y="249"/>
                                <a:pt x="313" y="249"/>
                              </a:cubicBezTo>
                              <a:cubicBezTo>
                                <a:pt x="317" y="252"/>
                                <a:pt x="317" y="252"/>
                                <a:pt x="317" y="252"/>
                              </a:cubicBezTo>
                              <a:cubicBezTo>
                                <a:pt x="349" y="252"/>
                                <a:pt x="349" y="252"/>
                                <a:pt x="349" y="252"/>
                              </a:cubicBezTo>
                              <a:cubicBezTo>
                                <a:pt x="353" y="249"/>
                                <a:pt x="353" y="249"/>
                                <a:pt x="353" y="249"/>
                              </a:cubicBezTo>
                              <a:cubicBezTo>
                                <a:pt x="389" y="123"/>
                                <a:pt x="389" y="123"/>
                                <a:pt x="389" y="123"/>
                              </a:cubicBezTo>
                              <a:cubicBezTo>
                                <a:pt x="392" y="123"/>
                                <a:pt x="392" y="123"/>
                                <a:pt x="392" y="123"/>
                              </a:cubicBezTo>
                              <a:cubicBezTo>
                                <a:pt x="428" y="249"/>
                                <a:pt x="428" y="249"/>
                                <a:pt x="428" y="249"/>
                              </a:cubicBezTo>
                              <a:cubicBezTo>
                                <a:pt x="432" y="252"/>
                                <a:pt x="432" y="252"/>
                                <a:pt x="432" y="252"/>
                              </a:cubicBezTo>
                              <a:cubicBezTo>
                                <a:pt x="464" y="252"/>
                                <a:pt x="464" y="252"/>
                                <a:pt x="464" y="252"/>
                              </a:cubicBezTo>
                              <a:cubicBezTo>
                                <a:pt x="468" y="249"/>
                                <a:pt x="468" y="249"/>
                                <a:pt x="468" y="249"/>
                              </a:cubicBezTo>
                              <a:lnTo>
                                <a:pt x="511" y="101"/>
                              </a:lnTo>
                              <a:close/>
                              <a:moveTo>
                                <a:pt x="241" y="101"/>
                              </a:moveTo>
                              <a:cubicBezTo>
                                <a:pt x="241" y="76"/>
                                <a:pt x="241" y="76"/>
                                <a:pt x="241" y="76"/>
                              </a:cubicBezTo>
                              <a:cubicBezTo>
                                <a:pt x="237" y="72"/>
                                <a:pt x="237" y="72"/>
                                <a:pt x="237" y="72"/>
                              </a:cubicBezTo>
                              <a:cubicBezTo>
                                <a:pt x="216" y="72"/>
                                <a:pt x="216" y="72"/>
                                <a:pt x="216" y="72"/>
                              </a:cubicBezTo>
                              <a:cubicBezTo>
                                <a:pt x="212" y="76"/>
                                <a:pt x="212" y="76"/>
                                <a:pt x="212" y="76"/>
                              </a:cubicBezTo>
                              <a:cubicBezTo>
                                <a:pt x="180" y="198"/>
                                <a:pt x="180" y="198"/>
                                <a:pt x="180" y="198"/>
                              </a:cubicBezTo>
                              <a:cubicBezTo>
                                <a:pt x="176" y="198"/>
                                <a:pt x="176" y="198"/>
                                <a:pt x="176" y="198"/>
                              </a:cubicBezTo>
                              <a:cubicBezTo>
                                <a:pt x="140" y="76"/>
                                <a:pt x="140" y="76"/>
                                <a:pt x="140" y="76"/>
                              </a:cubicBezTo>
                              <a:cubicBezTo>
                                <a:pt x="137" y="72"/>
                                <a:pt x="137" y="72"/>
                                <a:pt x="137" y="72"/>
                              </a:cubicBezTo>
                              <a:cubicBezTo>
                                <a:pt x="104" y="72"/>
                                <a:pt x="104" y="72"/>
                                <a:pt x="104" y="72"/>
                              </a:cubicBezTo>
                              <a:cubicBezTo>
                                <a:pt x="101" y="76"/>
                                <a:pt x="101" y="76"/>
                                <a:pt x="101" y="76"/>
                              </a:cubicBezTo>
                              <a:cubicBezTo>
                                <a:pt x="65" y="198"/>
                                <a:pt x="65" y="198"/>
                                <a:pt x="65" y="198"/>
                              </a:cubicBezTo>
                              <a:cubicBezTo>
                                <a:pt x="61" y="198"/>
                                <a:pt x="61" y="198"/>
                                <a:pt x="61" y="198"/>
                              </a:cubicBezTo>
                              <a:cubicBezTo>
                                <a:pt x="29" y="76"/>
                                <a:pt x="29" y="76"/>
                                <a:pt x="29" y="76"/>
                              </a:cubicBezTo>
                              <a:cubicBezTo>
                                <a:pt x="25" y="72"/>
                                <a:pt x="25" y="72"/>
                                <a:pt x="25" y="72"/>
                              </a:cubicBezTo>
                              <a:cubicBezTo>
                                <a:pt x="3" y="72"/>
                                <a:pt x="3" y="72"/>
                                <a:pt x="3" y="72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101"/>
                                <a:pt x="0" y="101"/>
                                <a:pt x="0" y="101"/>
                              </a:cubicBezTo>
                              <a:cubicBezTo>
                                <a:pt x="43" y="249"/>
                                <a:pt x="43" y="249"/>
                                <a:pt x="43" y="249"/>
                              </a:cubicBezTo>
                              <a:cubicBezTo>
                                <a:pt x="47" y="252"/>
                                <a:pt x="47" y="252"/>
                                <a:pt x="47" y="252"/>
                              </a:cubicBezTo>
                              <a:cubicBezTo>
                                <a:pt x="79" y="252"/>
                                <a:pt x="79" y="252"/>
                                <a:pt x="79" y="252"/>
                              </a:cubicBezTo>
                              <a:cubicBezTo>
                                <a:pt x="83" y="249"/>
                                <a:pt x="83" y="249"/>
                                <a:pt x="83" y="249"/>
                              </a:cubicBezTo>
                              <a:cubicBezTo>
                                <a:pt x="119" y="123"/>
                                <a:pt x="119" y="123"/>
                                <a:pt x="119" y="123"/>
                              </a:cubicBezTo>
                              <a:cubicBezTo>
                                <a:pt x="122" y="123"/>
                                <a:pt x="122" y="123"/>
                                <a:pt x="122" y="123"/>
                              </a:cubicBezTo>
                              <a:cubicBezTo>
                                <a:pt x="158" y="249"/>
                                <a:pt x="158" y="249"/>
                                <a:pt x="158" y="249"/>
                              </a:cubicBezTo>
                              <a:cubicBezTo>
                                <a:pt x="162" y="252"/>
                                <a:pt x="162" y="252"/>
                                <a:pt x="162" y="252"/>
                              </a:cubicBezTo>
                              <a:cubicBezTo>
                                <a:pt x="194" y="252"/>
                                <a:pt x="194" y="252"/>
                                <a:pt x="194" y="252"/>
                              </a:cubicBezTo>
                              <a:cubicBezTo>
                                <a:pt x="198" y="249"/>
                                <a:pt x="198" y="249"/>
                                <a:pt x="198" y="249"/>
                              </a:cubicBezTo>
                              <a:lnTo>
                                <a:pt x="241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4"/>
                      <wps:cNvSpPr>
                        <a:spLocks noEditPoints="1"/>
                      </wps:cNvSpPr>
                      <wps:spPr bwMode="auto">
                        <a:xfrm>
                          <a:off x="3320415" y="10013315"/>
                          <a:ext cx="1329055" cy="104140"/>
                        </a:xfrm>
                        <a:custGeom>
                          <a:avLst/>
                          <a:gdLst>
                            <a:gd name="T0" fmla="*/ 4183 w 4187"/>
                            <a:gd name="T1" fmla="*/ 252 h 328"/>
                            <a:gd name="T2" fmla="*/ 3985 w 4187"/>
                            <a:gd name="T3" fmla="*/ 72 h 328"/>
                            <a:gd name="T4" fmla="*/ 4039 w 4187"/>
                            <a:gd name="T5" fmla="*/ 101 h 328"/>
                            <a:gd name="T6" fmla="*/ 3902 w 4187"/>
                            <a:gd name="T7" fmla="*/ 209 h 328"/>
                            <a:gd name="T8" fmla="*/ 3730 w 4187"/>
                            <a:gd name="T9" fmla="*/ 223 h 328"/>
                            <a:gd name="T10" fmla="*/ 3658 w 4187"/>
                            <a:gd name="T11" fmla="*/ 277 h 328"/>
                            <a:gd name="T12" fmla="*/ 3773 w 4187"/>
                            <a:gd name="T13" fmla="*/ 90 h 328"/>
                            <a:gd name="T14" fmla="*/ 3618 w 4187"/>
                            <a:gd name="T15" fmla="*/ 144 h 328"/>
                            <a:gd name="T16" fmla="*/ 3463 w 4187"/>
                            <a:gd name="T17" fmla="*/ 249 h 328"/>
                            <a:gd name="T18" fmla="*/ 3586 w 4187"/>
                            <a:gd name="T19" fmla="*/ 252 h 328"/>
                            <a:gd name="T20" fmla="*/ 3384 w 4187"/>
                            <a:gd name="T21" fmla="*/ 249 h 328"/>
                            <a:gd name="T22" fmla="*/ 3384 w 4187"/>
                            <a:gd name="T23" fmla="*/ 11 h 328"/>
                            <a:gd name="T24" fmla="*/ 3258 w 4187"/>
                            <a:gd name="T25" fmla="*/ 101 h 328"/>
                            <a:gd name="T26" fmla="*/ 3341 w 4187"/>
                            <a:gd name="T27" fmla="*/ 231 h 328"/>
                            <a:gd name="T28" fmla="*/ 3175 w 4187"/>
                            <a:gd name="T29" fmla="*/ 162 h 328"/>
                            <a:gd name="T30" fmla="*/ 3110 w 4187"/>
                            <a:gd name="T31" fmla="*/ 72 h 328"/>
                            <a:gd name="T32" fmla="*/ 3139 w 4187"/>
                            <a:gd name="T33" fmla="*/ 7 h 328"/>
                            <a:gd name="T34" fmla="*/ 3067 w 4187"/>
                            <a:gd name="T35" fmla="*/ 144 h 328"/>
                            <a:gd name="T36" fmla="*/ 2912 w 4187"/>
                            <a:gd name="T37" fmla="*/ 249 h 328"/>
                            <a:gd name="T38" fmla="*/ 3035 w 4187"/>
                            <a:gd name="T39" fmla="*/ 252 h 328"/>
                            <a:gd name="T40" fmla="*/ 2801 w 4187"/>
                            <a:gd name="T41" fmla="*/ 223 h 328"/>
                            <a:gd name="T42" fmla="*/ 2801 w 4187"/>
                            <a:gd name="T43" fmla="*/ 256 h 328"/>
                            <a:gd name="T44" fmla="*/ 2707 w 4187"/>
                            <a:gd name="T45" fmla="*/ 76 h 328"/>
                            <a:gd name="T46" fmla="*/ 2603 w 4187"/>
                            <a:gd name="T47" fmla="*/ 76 h 328"/>
                            <a:gd name="T48" fmla="*/ 2707 w 4187"/>
                            <a:gd name="T49" fmla="*/ 101 h 328"/>
                            <a:gd name="T50" fmla="*/ 2448 w 4187"/>
                            <a:gd name="T51" fmla="*/ 177 h 328"/>
                            <a:gd name="T52" fmla="*/ 2448 w 4187"/>
                            <a:gd name="T53" fmla="*/ 148 h 328"/>
                            <a:gd name="T54" fmla="*/ 2362 w 4187"/>
                            <a:gd name="T55" fmla="*/ 72 h 328"/>
                            <a:gd name="T56" fmla="*/ 2225 w 4187"/>
                            <a:gd name="T57" fmla="*/ 101 h 328"/>
                            <a:gd name="T58" fmla="*/ 2138 w 4187"/>
                            <a:gd name="T59" fmla="*/ 69 h 328"/>
                            <a:gd name="T60" fmla="*/ 1951 w 4187"/>
                            <a:gd name="T61" fmla="*/ 72 h 328"/>
                            <a:gd name="T62" fmla="*/ 2056 w 4187"/>
                            <a:gd name="T63" fmla="*/ 141 h 328"/>
                            <a:gd name="T64" fmla="*/ 2164 w 4187"/>
                            <a:gd name="T65" fmla="*/ 249 h 328"/>
                            <a:gd name="T66" fmla="*/ 1868 w 4187"/>
                            <a:gd name="T67" fmla="*/ 76 h 328"/>
                            <a:gd name="T68" fmla="*/ 1753 w 4187"/>
                            <a:gd name="T69" fmla="*/ 180 h 328"/>
                            <a:gd name="T70" fmla="*/ 1645 w 4187"/>
                            <a:gd name="T71" fmla="*/ 256 h 328"/>
                            <a:gd name="T72" fmla="*/ 1721 w 4187"/>
                            <a:gd name="T73" fmla="*/ 177 h 328"/>
                            <a:gd name="T74" fmla="*/ 1598 w 4187"/>
                            <a:gd name="T75" fmla="*/ 144 h 328"/>
                            <a:gd name="T76" fmla="*/ 1498 w 4187"/>
                            <a:gd name="T77" fmla="*/ 123 h 328"/>
                            <a:gd name="T78" fmla="*/ 1465 w 4187"/>
                            <a:gd name="T79" fmla="*/ 223 h 328"/>
                            <a:gd name="T80" fmla="*/ 1361 w 4187"/>
                            <a:gd name="T81" fmla="*/ 76 h 328"/>
                            <a:gd name="T82" fmla="*/ 1242 w 4187"/>
                            <a:gd name="T83" fmla="*/ 72 h 328"/>
                            <a:gd name="T84" fmla="*/ 1332 w 4187"/>
                            <a:gd name="T85" fmla="*/ 252 h 328"/>
                            <a:gd name="T86" fmla="*/ 1008 w 4187"/>
                            <a:gd name="T87" fmla="*/ 69 h 328"/>
                            <a:gd name="T88" fmla="*/ 925 w 4187"/>
                            <a:gd name="T89" fmla="*/ 252 h 328"/>
                            <a:gd name="T90" fmla="*/ 1062 w 4187"/>
                            <a:gd name="T91" fmla="*/ 252 h 328"/>
                            <a:gd name="T92" fmla="*/ 1174 w 4187"/>
                            <a:gd name="T93" fmla="*/ 249 h 328"/>
                            <a:gd name="T94" fmla="*/ 817 w 4187"/>
                            <a:gd name="T95" fmla="*/ 245 h 328"/>
                            <a:gd name="T96" fmla="*/ 792 w 4187"/>
                            <a:gd name="T97" fmla="*/ 263 h 328"/>
                            <a:gd name="T98" fmla="*/ 799 w 4187"/>
                            <a:gd name="T99" fmla="*/ 87 h 328"/>
                            <a:gd name="T100" fmla="*/ 734 w 4187"/>
                            <a:gd name="T101" fmla="*/ 115 h 328"/>
                            <a:gd name="T102" fmla="*/ 558 w 4187"/>
                            <a:gd name="T103" fmla="*/ 162 h 328"/>
                            <a:gd name="T104" fmla="*/ 328 w 4187"/>
                            <a:gd name="T105" fmla="*/ 54 h 328"/>
                            <a:gd name="T106" fmla="*/ 292 w 4187"/>
                            <a:gd name="T107" fmla="*/ 69 h 328"/>
                            <a:gd name="T108" fmla="*/ 292 w 4187"/>
                            <a:gd name="T109" fmla="*/ 249 h 328"/>
                            <a:gd name="T110" fmla="*/ 234 w 4187"/>
                            <a:gd name="T111" fmla="*/ 249 h 328"/>
                            <a:gd name="T112" fmla="*/ 79 w 4187"/>
                            <a:gd name="T113" fmla="*/ 76 h 328"/>
                            <a:gd name="T114" fmla="*/ 198 w 4187"/>
                            <a:gd name="T115" fmla="*/ 249 h 328"/>
                            <a:gd name="T116" fmla="*/ 0 w 4187"/>
                            <a:gd name="T117" fmla="*/ 76 h 328"/>
                            <a:gd name="T118" fmla="*/ 4 w 4187"/>
                            <a:gd name="T119" fmla="*/ 7 h 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187" h="328">
                              <a:moveTo>
                                <a:pt x="4187" y="249"/>
                              </a:moveTo>
                              <a:cubicBezTo>
                                <a:pt x="4187" y="4"/>
                                <a:pt x="4187" y="4"/>
                                <a:pt x="4187" y="4"/>
                              </a:cubicBezTo>
                              <a:cubicBezTo>
                                <a:pt x="4183" y="0"/>
                                <a:pt x="4183" y="0"/>
                                <a:pt x="4183" y="0"/>
                              </a:cubicBezTo>
                              <a:cubicBezTo>
                                <a:pt x="4154" y="0"/>
                                <a:pt x="4154" y="0"/>
                                <a:pt x="4154" y="0"/>
                              </a:cubicBezTo>
                              <a:cubicBezTo>
                                <a:pt x="4151" y="4"/>
                                <a:pt x="4151" y="4"/>
                                <a:pt x="4151" y="4"/>
                              </a:cubicBezTo>
                              <a:cubicBezTo>
                                <a:pt x="4151" y="249"/>
                                <a:pt x="4151" y="249"/>
                                <a:pt x="4151" y="249"/>
                              </a:cubicBezTo>
                              <a:cubicBezTo>
                                <a:pt x="4154" y="252"/>
                                <a:pt x="4154" y="252"/>
                                <a:pt x="4154" y="252"/>
                              </a:cubicBezTo>
                              <a:cubicBezTo>
                                <a:pt x="4183" y="252"/>
                                <a:pt x="4183" y="252"/>
                                <a:pt x="4183" y="252"/>
                              </a:cubicBezTo>
                              <a:lnTo>
                                <a:pt x="4187" y="249"/>
                              </a:lnTo>
                              <a:close/>
                              <a:moveTo>
                                <a:pt x="4111" y="249"/>
                              </a:moveTo>
                              <a:cubicBezTo>
                                <a:pt x="4111" y="144"/>
                                <a:pt x="4111" y="144"/>
                                <a:pt x="4111" y="144"/>
                              </a:cubicBezTo>
                              <a:cubicBezTo>
                                <a:pt x="4111" y="101"/>
                                <a:pt x="4093" y="69"/>
                                <a:pt x="4043" y="69"/>
                              </a:cubicBezTo>
                              <a:cubicBezTo>
                                <a:pt x="4010" y="69"/>
                                <a:pt x="3996" y="90"/>
                                <a:pt x="3996" y="90"/>
                              </a:cubicBezTo>
                              <a:cubicBezTo>
                                <a:pt x="3992" y="90"/>
                                <a:pt x="3992" y="90"/>
                                <a:pt x="3992" y="90"/>
                              </a:cubicBezTo>
                              <a:cubicBezTo>
                                <a:pt x="3989" y="76"/>
                                <a:pt x="3989" y="76"/>
                                <a:pt x="3989" y="76"/>
                              </a:cubicBezTo>
                              <a:cubicBezTo>
                                <a:pt x="3985" y="72"/>
                                <a:pt x="3985" y="72"/>
                                <a:pt x="3985" y="72"/>
                              </a:cubicBezTo>
                              <a:cubicBezTo>
                                <a:pt x="3960" y="72"/>
                                <a:pt x="3960" y="72"/>
                                <a:pt x="3960" y="72"/>
                              </a:cubicBezTo>
                              <a:cubicBezTo>
                                <a:pt x="3956" y="76"/>
                                <a:pt x="3956" y="76"/>
                                <a:pt x="3956" y="76"/>
                              </a:cubicBezTo>
                              <a:cubicBezTo>
                                <a:pt x="3956" y="249"/>
                                <a:pt x="3956" y="249"/>
                                <a:pt x="3956" y="249"/>
                              </a:cubicBezTo>
                              <a:cubicBezTo>
                                <a:pt x="3960" y="252"/>
                                <a:pt x="3960" y="252"/>
                                <a:pt x="3960" y="252"/>
                              </a:cubicBezTo>
                              <a:cubicBezTo>
                                <a:pt x="3989" y="252"/>
                                <a:pt x="3989" y="252"/>
                                <a:pt x="3989" y="252"/>
                              </a:cubicBezTo>
                              <a:cubicBezTo>
                                <a:pt x="3992" y="249"/>
                                <a:pt x="3992" y="249"/>
                                <a:pt x="3992" y="249"/>
                              </a:cubicBezTo>
                              <a:cubicBezTo>
                                <a:pt x="3992" y="162"/>
                                <a:pt x="3992" y="162"/>
                                <a:pt x="3992" y="162"/>
                              </a:cubicBezTo>
                              <a:cubicBezTo>
                                <a:pt x="3992" y="119"/>
                                <a:pt x="4007" y="101"/>
                                <a:pt x="4039" y="101"/>
                              </a:cubicBezTo>
                              <a:cubicBezTo>
                                <a:pt x="4072" y="101"/>
                                <a:pt x="4075" y="126"/>
                                <a:pt x="4075" y="144"/>
                              </a:cubicBezTo>
                              <a:cubicBezTo>
                                <a:pt x="4075" y="249"/>
                                <a:pt x="4075" y="249"/>
                                <a:pt x="4075" y="249"/>
                              </a:cubicBezTo>
                              <a:cubicBezTo>
                                <a:pt x="4079" y="252"/>
                                <a:pt x="4079" y="252"/>
                                <a:pt x="4079" y="252"/>
                              </a:cubicBezTo>
                              <a:cubicBezTo>
                                <a:pt x="4108" y="252"/>
                                <a:pt x="4108" y="252"/>
                                <a:pt x="4108" y="252"/>
                              </a:cubicBezTo>
                              <a:lnTo>
                                <a:pt x="4111" y="249"/>
                              </a:lnTo>
                              <a:close/>
                              <a:moveTo>
                                <a:pt x="3906" y="249"/>
                              </a:moveTo>
                              <a:cubicBezTo>
                                <a:pt x="3906" y="213"/>
                                <a:pt x="3906" y="213"/>
                                <a:pt x="3906" y="213"/>
                              </a:cubicBezTo>
                              <a:cubicBezTo>
                                <a:pt x="3902" y="209"/>
                                <a:pt x="3902" y="209"/>
                                <a:pt x="3902" y="209"/>
                              </a:cubicBezTo>
                              <a:cubicBezTo>
                                <a:pt x="3866" y="209"/>
                                <a:pt x="3866" y="209"/>
                                <a:pt x="3866" y="209"/>
                              </a:cubicBezTo>
                              <a:cubicBezTo>
                                <a:pt x="3863" y="213"/>
                                <a:pt x="3863" y="213"/>
                                <a:pt x="3863" y="213"/>
                              </a:cubicBezTo>
                              <a:cubicBezTo>
                                <a:pt x="3863" y="249"/>
                                <a:pt x="3863" y="249"/>
                                <a:pt x="3863" y="249"/>
                              </a:cubicBezTo>
                              <a:cubicBezTo>
                                <a:pt x="3866" y="252"/>
                                <a:pt x="3866" y="252"/>
                                <a:pt x="3866" y="252"/>
                              </a:cubicBezTo>
                              <a:cubicBezTo>
                                <a:pt x="3902" y="252"/>
                                <a:pt x="3902" y="252"/>
                                <a:pt x="3902" y="252"/>
                              </a:cubicBezTo>
                              <a:lnTo>
                                <a:pt x="3906" y="249"/>
                              </a:lnTo>
                              <a:close/>
                              <a:moveTo>
                                <a:pt x="3776" y="162"/>
                              </a:moveTo>
                              <a:cubicBezTo>
                                <a:pt x="3776" y="205"/>
                                <a:pt x="3758" y="223"/>
                                <a:pt x="3730" y="223"/>
                              </a:cubicBezTo>
                              <a:cubicBezTo>
                                <a:pt x="3701" y="223"/>
                                <a:pt x="3683" y="202"/>
                                <a:pt x="3683" y="162"/>
                              </a:cubicBezTo>
                              <a:cubicBezTo>
                                <a:pt x="3683" y="123"/>
                                <a:pt x="3701" y="101"/>
                                <a:pt x="3730" y="101"/>
                              </a:cubicBezTo>
                              <a:cubicBezTo>
                                <a:pt x="3758" y="101"/>
                                <a:pt x="3776" y="119"/>
                                <a:pt x="3776" y="162"/>
                              </a:cubicBezTo>
                              <a:moveTo>
                                <a:pt x="3730" y="295"/>
                              </a:moveTo>
                              <a:cubicBezTo>
                                <a:pt x="3712" y="295"/>
                                <a:pt x="3701" y="292"/>
                                <a:pt x="3694" y="277"/>
                              </a:cubicBezTo>
                              <a:cubicBezTo>
                                <a:pt x="3690" y="274"/>
                                <a:pt x="3690" y="274"/>
                                <a:pt x="3690" y="274"/>
                              </a:cubicBezTo>
                              <a:cubicBezTo>
                                <a:pt x="3661" y="274"/>
                                <a:pt x="3661" y="274"/>
                                <a:pt x="3661" y="274"/>
                              </a:cubicBezTo>
                              <a:cubicBezTo>
                                <a:pt x="3658" y="277"/>
                                <a:pt x="3658" y="277"/>
                                <a:pt x="3658" y="277"/>
                              </a:cubicBezTo>
                              <a:cubicBezTo>
                                <a:pt x="3661" y="306"/>
                                <a:pt x="3686" y="328"/>
                                <a:pt x="3730" y="328"/>
                              </a:cubicBezTo>
                              <a:cubicBezTo>
                                <a:pt x="3773" y="328"/>
                                <a:pt x="3812" y="303"/>
                                <a:pt x="3812" y="231"/>
                              </a:cubicBezTo>
                              <a:cubicBezTo>
                                <a:pt x="3812" y="76"/>
                                <a:pt x="3812" y="76"/>
                                <a:pt x="3812" y="76"/>
                              </a:cubicBezTo>
                              <a:cubicBezTo>
                                <a:pt x="3809" y="72"/>
                                <a:pt x="3809" y="72"/>
                                <a:pt x="3809" y="72"/>
                              </a:cubicBezTo>
                              <a:cubicBezTo>
                                <a:pt x="3784" y="72"/>
                                <a:pt x="3784" y="72"/>
                                <a:pt x="3784" y="72"/>
                              </a:cubicBezTo>
                              <a:cubicBezTo>
                                <a:pt x="3780" y="76"/>
                                <a:pt x="3780" y="76"/>
                                <a:pt x="3780" y="76"/>
                              </a:cubicBezTo>
                              <a:cubicBezTo>
                                <a:pt x="3776" y="90"/>
                                <a:pt x="3776" y="90"/>
                                <a:pt x="3776" y="90"/>
                              </a:cubicBezTo>
                              <a:cubicBezTo>
                                <a:pt x="3773" y="90"/>
                                <a:pt x="3773" y="90"/>
                                <a:pt x="3773" y="90"/>
                              </a:cubicBezTo>
                              <a:cubicBezTo>
                                <a:pt x="3773" y="90"/>
                                <a:pt x="3758" y="69"/>
                                <a:pt x="3726" y="69"/>
                              </a:cubicBezTo>
                              <a:cubicBezTo>
                                <a:pt x="3676" y="69"/>
                                <a:pt x="3647" y="108"/>
                                <a:pt x="3647" y="162"/>
                              </a:cubicBezTo>
                              <a:cubicBezTo>
                                <a:pt x="3647" y="216"/>
                                <a:pt x="3676" y="256"/>
                                <a:pt x="3726" y="256"/>
                              </a:cubicBezTo>
                              <a:cubicBezTo>
                                <a:pt x="3758" y="256"/>
                                <a:pt x="3773" y="234"/>
                                <a:pt x="3773" y="234"/>
                              </a:cubicBezTo>
                              <a:cubicBezTo>
                                <a:pt x="3776" y="234"/>
                                <a:pt x="3776" y="234"/>
                                <a:pt x="3776" y="234"/>
                              </a:cubicBezTo>
                              <a:cubicBezTo>
                                <a:pt x="3776" y="274"/>
                                <a:pt x="3762" y="295"/>
                                <a:pt x="3730" y="295"/>
                              </a:cubicBezTo>
                              <a:moveTo>
                                <a:pt x="3618" y="249"/>
                              </a:moveTo>
                              <a:cubicBezTo>
                                <a:pt x="3618" y="144"/>
                                <a:pt x="3618" y="144"/>
                                <a:pt x="3618" y="144"/>
                              </a:cubicBezTo>
                              <a:cubicBezTo>
                                <a:pt x="3618" y="101"/>
                                <a:pt x="3600" y="69"/>
                                <a:pt x="3550" y="69"/>
                              </a:cubicBezTo>
                              <a:cubicBezTo>
                                <a:pt x="3517" y="69"/>
                                <a:pt x="3503" y="90"/>
                                <a:pt x="3503" y="90"/>
                              </a:cubicBezTo>
                              <a:cubicBezTo>
                                <a:pt x="3499" y="90"/>
                                <a:pt x="3499" y="90"/>
                                <a:pt x="3499" y="90"/>
                              </a:cubicBezTo>
                              <a:cubicBezTo>
                                <a:pt x="3496" y="76"/>
                                <a:pt x="3496" y="76"/>
                                <a:pt x="3496" y="76"/>
                              </a:cubicBezTo>
                              <a:cubicBezTo>
                                <a:pt x="3492" y="72"/>
                                <a:pt x="3492" y="72"/>
                                <a:pt x="3492" y="72"/>
                              </a:cubicBezTo>
                              <a:cubicBezTo>
                                <a:pt x="3467" y="72"/>
                                <a:pt x="3467" y="72"/>
                                <a:pt x="3467" y="72"/>
                              </a:cubicBezTo>
                              <a:cubicBezTo>
                                <a:pt x="3463" y="76"/>
                                <a:pt x="3463" y="76"/>
                                <a:pt x="3463" y="76"/>
                              </a:cubicBezTo>
                              <a:cubicBezTo>
                                <a:pt x="3463" y="249"/>
                                <a:pt x="3463" y="249"/>
                                <a:pt x="3463" y="249"/>
                              </a:cubicBezTo>
                              <a:cubicBezTo>
                                <a:pt x="3467" y="252"/>
                                <a:pt x="3467" y="252"/>
                                <a:pt x="3467" y="252"/>
                              </a:cubicBezTo>
                              <a:cubicBezTo>
                                <a:pt x="3496" y="252"/>
                                <a:pt x="3496" y="252"/>
                                <a:pt x="3496" y="252"/>
                              </a:cubicBezTo>
                              <a:cubicBezTo>
                                <a:pt x="3499" y="249"/>
                                <a:pt x="3499" y="249"/>
                                <a:pt x="3499" y="249"/>
                              </a:cubicBezTo>
                              <a:cubicBezTo>
                                <a:pt x="3499" y="162"/>
                                <a:pt x="3499" y="162"/>
                                <a:pt x="3499" y="162"/>
                              </a:cubicBezTo>
                              <a:cubicBezTo>
                                <a:pt x="3499" y="119"/>
                                <a:pt x="3514" y="101"/>
                                <a:pt x="3546" y="101"/>
                              </a:cubicBezTo>
                              <a:cubicBezTo>
                                <a:pt x="3578" y="101"/>
                                <a:pt x="3582" y="126"/>
                                <a:pt x="3582" y="144"/>
                              </a:cubicBezTo>
                              <a:cubicBezTo>
                                <a:pt x="3582" y="249"/>
                                <a:pt x="3582" y="249"/>
                                <a:pt x="3582" y="249"/>
                              </a:cubicBezTo>
                              <a:cubicBezTo>
                                <a:pt x="3586" y="252"/>
                                <a:pt x="3586" y="252"/>
                                <a:pt x="3586" y="252"/>
                              </a:cubicBezTo>
                              <a:cubicBezTo>
                                <a:pt x="3614" y="252"/>
                                <a:pt x="3614" y="252"/>
                                <a:pt x="3614" y="252"/>
                              </a:cubicBezTo>
                              <a:lnTo>
                                <a:pt x="3618" y="249"/>
                              </a:lnTo>
                              <a:close/>
                              <a:moveTo>
                                <a:pt x="3420" y="249"/>
                              </a:moveTo>
                              <a:cubicBezTo>
                                <a:pt x="3420" y="76"/>
                                <a:pt x="3420" y="76"/>
                                <a:pt x="3420" y="76"/>
                              </a:cubicBezTo>
                              <a:cubicBezTo>
                                <a:pt x="3416" y="72"/>
                                <a:pt x="3416" y="72"/>
                                <a:pt x="3416" y="72"/>
                              </a:cubicBezTo>
                              <a:cubicBezTo>
                                <a:pt x="3388" y="72"/>
                                <a:pt x="3388" y="72"/>
                                <a:pt x="3388" y="72"/>
                              </a:cubicBezTo>
                              <a:cubicBezTo>
                                <a:pt x="3384" y="76"/>
                                <a:pt x="3384" y="76"/>
                                <a:pt x="3384" y="76"/>
                              </a:cubicBezTo>
                              <a:cubicBezTo>
                                <a:pt x="3384" y="249"/>
                                <a:pt x="3384" y="249"/>
                                <a:pt x="3384" y="249"/>
                              </a:cubicBezTo>
                              <a:cubicBezTo>
                                <a:pt x="3388" y="252"/>
                                <a:pt x="3388" y="252"/>
                                <a:pt x="3388" y="252"/>
                              </a:cubicBezTo>
                              <a:cubicBezTo>
                                <a:pt x="3416" y="252"/>
                                <a:pt x="3416" y="252"/>
                                <a:pt x="3416" y="252"/>
                              </a:cubicBezTo>
                              <a:lnTo>
                                <a:pt x="3420" y="249"/>
                              </a:lnTo>
                              <a:close/>
                              <a:moveTo>
                                <a:pt x="3420" y="40"/>
                              </a:moveTo>
                              <a:cubicBezTo>
                                <a:pt x="3420" y="11"/>
                                <a:pt x="3420" y="11"/>
                                <a:pt x="3420" y="11"/>
                              </a:cubicBezTo>
                              <a:cubicBezTo>
                                <a:pt x="3416" y="7"/>
                                <a:pt x="3416" y="7"/>
                                <a:pt x="3416" y="7"/>
                              </a:cubicBezTo>
                              <a:cubicBezTo>
                                <a:pt x="3388" y="7"/>
                                <a:pt x="3388" y="7"/>
                                <a:pt x="3388" y="7"/>
                              </a:cubicBezTo>
                              <a:cubicBezTo>
                                <a:pt x="3384" y="11"/>
                                <a:pt x="3384" y="11"/>
                                <a:pt x="3384" y="11"/>
                              </a:cubicBezTo>
                              <a:cubicBezTo>
                                <a:pt x="3384" y="40"/>
                                <a:pt x="3384" y="40"/>
                                <a:pt x="3384" y="40"/>
                              </a:cubicBezTo>
                              <a:cubicBezTo>
                                <a:pt x="3388" y="43"/>
                                <a:pt x="3388" y="43"/>
                                <a:pt x="3388" y="43"/>
                              </a:cubicBezTo>
                              <a:cubicBezTo>
                                <a:pt x="3416" y="43"/>
                                <a:pt x="3416" y="43"/>
                                <a:pt x="3416" y="43"/>
                              </a:cubicBezTo>
                              <a:lnTo>
                                <a:pt x="3420" y="40"/>
                              </a:lnTo>
                              <a:close/>
                              <a:moveTo>
                                <a:pt x="3305" y="162"/>
                              </a:moveTo>
                              <a:cubicBezTo>
                                <a:pt x="3305" y="205"/>
                                <a:pt x="3287" y="223"/>
                                <a:pt x="3258" y="223"/>
                              </a:cubicBezTo>
                              <a:cubicBezTo>
                                <a:pt x="3229" y="223"/>
                                <a:pt x="3211" y="202"/>
                                <a:pt x="3211" y="162"/>
                              </a:cubicBezTo>
                              <a:cubicBezTo>
                                <a:pt x="3211" y="123"/>
                                <a:pt x="3229" y="101"/>
                                <a:pt x="3258" y="101"/>
                              </a:cubicBezTo>
                              <a:cubicBezTo>
                                <a:pt x="3287" y="101"/>
                                <a:pt x="3305" y="119"/>
                                <a:pt x="3305" y="162"/>
                              </a:cubicBezTo>
                              <a:moveTo>
                                <a:pt x="3258" y="295"/>
                              </a:moveTo>
                              <a:cubicBezTo>
                                <a:pt x="3240" y="295"/>
                                <a:pt x="3229" y="292"/>
                                <a:pt x="3222" y="277"/>
                              </a:cubicBezTo>
                              <a:cubicBezTo>
                                <a:pt x="3218" y="274"/>
                                <a:pt x="3218" y="274"/>
                                <a:pt x="3218" y="274"/>
                              </a:cubicBezTo>
                              <a:cubicBezTo>
                                <a:pt x="3190" y="274"/>
                                <a:pt x="3190" y="274"/>
                                <a:pt x="3190" y="274"/>
                              </a:cubicBezTo>
                              <a:cubicBezTo>
                                <a:pt x="3186" y="277"/>
                                <a:pt x="3186" y="277"/>
                                <a:pt x="3186" y="277"/>
                              </a:cubicBezTo>
                              <a:cubicBezTo>
                                <a:pt x="3190" y="306"/>
                                <a:pt x="3215" y="328"/>
                                <a:pt x="3258" y="328"/>
                              </a:cubicBezTo>
                              <a:cubicBezTo>
                                <a:pt x="3301" y="328"/>
                                <a:pt x="3341" y="303"/>
                                <a:pt x="3341" y="231"/>
                              </a:cubicBezTo>
                              <a:cubicBezTo>
                                <a:pt x="3341" y="76"/>
                                <a:pt x="3341" y="76"/>
                                <a:pt x="3341" y="76"/>
                              </a:cubicBezTo>
                              <a:cubicBezTo>
                                <a:pt x="3337" y="72"/>
                                <a:pt x="3337" y="72"/>
                                <a:pt x="3337" y="72"/>
                              </a:cubicBezTo>
                              <a:cubicBezTo>
                                <a:pt x="3312" y="72"/>
                                <a:pt x="3312" y="72"/>
                                <a:pt x="3312" y="72"/>
                              </a:cubicBezTo>
                              <a:cubicBezTo>
                                <a:pt x="3308" y="76"/>
                                <a:pt x="3308" y="76"/>
                                <a:pt x="3308" y="76"/>
                              </a:cubicBezTo>
                              <a:cubicBezTo>
                                <a:pt x="3305" y="90"/>
                                <a:pt x="3305" y="90"/>
                                <a:pt x="3305" y="90"/>
                              </a:cubicBezTo>
                              <a:cubicBezTo>
                                <a:pt x="3301" y="90"/>
                                <a:pt x="3301" y="90"/>
                                <a:pt x="3301" y="90"/>
                              </a:cubicBezTo>
                              <a:cubicBezTo>
                                <a:pt x="3301" y="90"/>
                                <a:pt x="3287" y="69"/>
                                <a:pt x="3254" y="69"/>
                              </a:cubicBezTo>
                              <a:cubicBezTo>
                                <a:pt x="3204" y="69"/>
                                <a:pt x="3175" y="108"/>
                                <a:pt x="3175" y="162"/>
                              </a:cubicBezTo>
                              <a:cubicBezTo>
                                <a:pt x="3175" y="216"/>
                                <a:pt x="3204" y="256"/>
                                <a:pt x="3254" y="256"/>
                              </a:cubicBezTo>
                              <a:cubicBezTo>
                                <a:pt x="3287" y="256"/>
                                <a:pt x="3301" y="234"/>
                                <a:pt x="3301" y="234"/>
                              </a:cubicBezTo>
                              <a:cubicBezTo>
                                <a:pt x="3305" y="234"/>
                                <a:pt x="3305" y="234"/>
                                <a:pt x="3305" y="234"/>
                              </a:cubicBezTo>
                              <a:cubicBezTo>
                                <a:pt x="3305" y="274"/>
                                <a:pt x="3290" y="295"/>
                                <a:pt x="3258" y="295"/>
                              </a:cubicBezTo>
                              <a:moveTo>
                                <a:pt x="3143" y="249"/>
                              </a:moveTo>
                              <a:cubicBezTo>
                                <a:pt x="3143" y="76"/>
                                <a:pt x="3143" y="76"/>
                                <a:pt x="3143" y="76"/>
                              </a:cubicBezTo>
                              <a:cubicBezTo>
                                <a:pt x="3139" y="72"/>
                                <a:pt x="3139" y="72"/>
                                <a:pt x="3139" y="72"/>
                              </a:cubicBezTo>
                              <a:cubicBezTo>
                                <a:pt x="3110" y="72"/>
                                <a:pt x="3110" y="72"/>
                                <a:pt x="3110" y="72"/>
                              </a:cubicBezTo>
                              <a:cubicBezTo>
                                <a:pt x="3107" y="76"/>
                                <a:pt x="3107" y="76"/>
                                <a:pt x="3107" y="76"/>
                              </a:cubicBezTo>
                              <a:cubicBezTo>
                                <a:pt x="3107" y="249"/>
                                <a:pt x="3107" y="249"/>
                                <a:pt x="3107" y="249"/>
                              </a:cubicBezTo>
                              <a:cubicBezTo>
                                <a:pt x="3110" y="252"/>
                                <a:pt x="3110" y="252"/>
                                <a:pt x="3110" y="252"/>
                              </a:cubicBezTo>
                              <a:cubicBezTo>
                                <a:pt x="3139" y="252"/>
                                <a:pt x="3139" y="252"/>
                                <a:pt x="3139" y="252"/>
                              </a:cubicBezTo>
                              <a:lnTo>
                                <a:pt x="3143" y="249"/>
                              </a:lnTo>
                              <a:close/>
                              <a:moveTo>
                                <a:pt x="3143" y="40"/>
                              </a:moveTo>
                              <a:cubicBezTo>
                                <a:pt x="3143" y="11"/>
                                <a:pt x="3143" y="11"/>
                                <a:pt x="3143" y="11"/>
                              </a:cubicBezTo>
                              <a:cubicBezTo>
                                <a:pt x="3139" y="7"/>
                                <a:pt x="3139" y="7"/>
                                <a:pt x="3139" y="7"/>
                              </a:cubicBezTo>
                              <a:cubicBezTo>
                                <a:pt x="3110" y="7"/>
                                <a:pt x="3110" y="7"/>
                                <a:pt x="3110" y="7"/>
                              </a:cubicBezTo>
                              <a:cubicBezTo>
                                <a:pt x="3107" y="11"/>
                                <a:pt x="3107" y="11"/>
                                <a:pt x="3107" y="11"/>
                              </a:cubicBezTo>
                              <a:cubicBezTo>
                                <a:pt x="3107" y="40"/>
                                <a:pt x="3107" y="40"/>
                                <a:pt x="3107" y="40"/>
                              </a:cubicBezTo>
                              <a:cubicBezTo>
                                <a:pt x="3110" y="43"/>
                                <a:pt x="3110" y="43"/>
                                <a:pt x="3110" y="43"/>
                              </a:cubicBezTo>
                              <a:cubicBezTo>
                                <a:pt x="3139" y="43"/>
                                <a:pt x="3139" y="43"/>
                                <a:pt x="3139" y="43"/>
                              </a:cubicBezTo>
                              <a:lnTo>
                                <a:pt x="3143" y="40"/>
                              </a:lnTo>
                              <a:close/>
                              <a:moveTo>
                                <a:pt x="3067" y="249"/>
                              </a:moveTo>
                              <a:cubicBezTo>
                                <a:pt x="3067" y="144"/>
                                <a:pt x="3067" y="144"/>
                                <a:pt x="3067" y="144"/>
                              </a:cubicBezTo>
                              <a:cubicBezTo>
                                <a:pt x="3067" y="101"/>
                                <a:pt x="3049" y="69"/>
                                <a:pt x="2999" y="69"/>
                              </a:cubicBezTo>
                              <a:cubicBezTo>
                                <a:pt x="2966" y="69"/>
                                <a:pt x="2952" y="90"/>
                                <a:pt x="2952" y="90"/>
                              </a:cubicBezTo>
                              <a:cubicBezTo>
                                <a:pt x="2948" y="90"/>
                                <a:pt x="2948" y="90"/>
                                <a:pt x="2948" y="90"/>
                              </a:cubicBezTo>
                              <a:cubicBezTo>
                                <a:pt x="2945" y="76"/>
                                <a:pt x="2945" y="76"/>
                                <a:pt x="2945" y="76"/>
                              </a:cubicBezTo>
                              <a:cubicBezTo>
                                <a:pt x="2941" y="72"/>
                                <a:pt x="2941" y="72"/>
                                <a:pt x="2941" y="72"/>
                              </a:cubicBezTo>
                              <a:cubicBezTo>
                                <a:pt x="2916" y="72"/>
                                <a:pt x="2916" y="72"/>
                                <a:pt x="2916" y="72"/>
                              </a:cubicBezTo>
                              <a:cubicBezTo>
                                <a:pt x="2912" y="76"/>
                                <a:pt x="2912" y="76"/>
                                <a:pt x="2912" y="76"/>
                              </a:cubicBezTo>
                              <a:cubicBezTo>
                                <a:pt x="2912" y="249"/>
                                <a:pt x="2912" y="249"/>
                                <a:pt x="2912" y="249"/>
                              </a:cubicBezTo>
                              <a:cubicBezTo>
                                <a:pt x="2916" y="252"/>
                                <a:pt x="2916" y="252"/>
                                <a:pt x="2916" y="252"/>
                              </a:cubicBezTo>
                              <a:cubicBezTo>
                                <a:pt x="2945" y="252"/>
                                <a:pt x="2945" y="252"/>
                                <a:pt x="2945" y="252"/>
                              </a:cubicBezTo>
                              <a:cubicBezTo>
                                <a:pt x="2948" y="249"/>
                                <a:pt x="2948" y="249"/>
                                <a:pt x="2948" y="249"/>
                              </a:cubicBezTo>
                              <a:cubicBezTo>
                                <a:pt x="2948" y="162"/>
                                <a:pt x="2948" y="162"/>
                                <a:pt x="2948" y="162"/>
                              </a:cubicBezTo>
                              <a:cubicBezTo>
                                <a:pt x="2948" y="119"/>
                                <a:pt x="2963" y="101"/>
                                <a:pt x="2995" y="101"/>
                              </a:cubicBezTo>
                              <a:cubicBezTo>
                                <a:pt x="3028" y="101"/>
                                <a:pt x="3031" y="126"/>
                                <a:pt x="3031" y="144"/>
                              </a:cubicBezTo>
                              <a:cubicBezTo>
                                <a:pt x="3031" y="249"/>
                                <a:pt x="3031" y="249"/>
                                <a:pt x="3031" y="249"/>
                              </a:cubicBezTo>
                              <a:cubicBezTo>
                                <a:pt x="3035" y="252"/>
                                <a:pt x="3035" y="252"/>
                                <a:pt x="3035" y="252"/>
                              </a:cubicBezTo>
                              <a:cubicBezTo>
                                <a:pt x="3064" y="252"/>
                                <a:pt x="3064" y="252"/>
                                <a:pt x="3064" y="252"/>
                              </a:cubicBezTo>
                              <a:lnTo>
                                <a:pt x="3067" y="249"/>
                              </a:lnTo>
                              <a:close/>
                              <a:moveTo>
                                <a:pt x="2801" y="256"/>
                              </a:moveTo>
                              <a:cubicBezTo>
                                <a:pt x="2844" y="256"/>
                                <a:pt x="2869" y="231"/>
                                <a:pt x="2873" y="202"/>
                              </a:cubicBezTo>
                              <a:cubicBezTo>
                                <a:pt x="2869" y="198"/>
                                <a:pt x="2869" y="198"/>
                                <a:pt x="2869" y="198"/>
                              </a:cubicBezTo>
                              <a:cubicBezTo>
                                <a:pt x="2840" y="198"/>
                                <a:pt x="2840" y="198"/>
                                <a:pt x="2840" y="198"/>
                              </a:cubicBezTo>
                              <a:cubicBezTo>
                                <a:pt x="2837" y="202"/>
                                <a:pt x="2837" y="202"/>
                                <a:pt x="2837" y="202"/>
                              </a:cubicBezTo>
                              <a:cubicBezTo>
                                <a:pt x="2830" y="220"/>
                                <a:pt x="2815" y="223"/>
                                <a:pt x="2801" y="223"/>
                              </a:cubicBezTo>
                              <a:cubicBezTo>
                                <a:pt x="2758" y="223"/>
                                <a:pt x="2754" y="187"/>
                                <a:pt x="2754" y="180"/>
                              </a:cubicBezTo>
                              <a:cubicBezTo>
                                <a:pt x="2758" y="177"/>
                                <a:pt x="2758" y="177"/>
                                <a:pt x="2758" y="177"/>
                              </a:cubicBezTo>
                              <a:cubicBezTo>
                                <a:pt x="2876" y="177"/>
                                <a:pt x="2876" y="177"/>
                                <a:pt x="2876" y="177"/>
                              </a:cubicBezTo>
                              <a:cubicBezTo>
                                <a:pt x="2880" y="173"/>
                                <a:pt x="2880" y="173"/>
                                <a:pt x="2880" y="173"/>
                              </a:cubicBezTo>
                              <a:cubicBezTo>
                                <a:pt x="2880" y="162"/>
                                <a:pt x="2880" y="162"/>
                                <a:pt x="2880" y="162"/>
                              </a:cubicBezTo>
                              <a:cubicBezTo>
                                <a:pt x="2880" y="112"/>
                                <a:pt x="2855" y="69"/>
                                <a:pt x="2797" y="69"/>
                              </a:cubicBezTo>
                              <a:cubicBezTo>
                                <a:pt x="2740" y="69"/>
                                <a:pt x="2714" y="112"/>
                                <a:pt x="2714" y="162"/>
                              </a:cubicBezTo>
                              <a:cubicBezTo>
                                <a:pt x="2714" y="216"/>
                                <a:pt x="2743" y="256"/>
                                <a:pt x="2801" y="256"/>
                              </a:cubicBezTo>
                              <a:moveTo>
                                <a:pt x="2837" y="148"/>
                              </a:moveTo>
                              <a:cubicBezTo>
                                <a:pt x="2758" y="148"/>
                                <a:pt x="2758" y="148"/>
                                <a:pt x="2758" y="148"/>
                              </a:cubicBezTo>
                              <a:cubicBezTo>
                                <a:pt x="2754" y="144"/>
                                <a:pt x="2754" y="144"/>
                                <a:pt x="2754" y="144"/>
                              </a:cubicBezTo>
                              <a:cubicBezTo>
                                <a:pt x="2754" y="133"/>
                                <a:pt x="2758" y="101"/>
                                <a:pt x="2797" y="101"/>
                              </a:cubicBezTo>
                              <a:cubicBezTo>
                                <a:pt x="2837" y="101"/>
                                <a:pt x="2840" y="133"/>
                                <a:pt x="2840" y="144"/>
                              </a:cubicBezTo>
                              <a:lnTo>
                                <a:pt x="2837" y="148"/>
                              </a:lnTo>
                              <a:close/>
                              <a:moveTo>
                                <a:pt x="2707" y="101"/>
                              </a:moveTo>
                              <a:cubicBezTo>
                                <a:pt x="2707" y="76"/>
                                <a:pt x="2707" y="76"/>
                                <a:pt x="2707" y="76"/>
                              </a:cubicBezTo>
                              <a:cubicBezTo>
                                <a:pt x="2704" y="72"/>
                                <a:pt x="2704" y="72"/>
                                <a:pt x="2704" y="72"/>
                              </a:cubicBezTo>
                              <a:cubicBezTo>
                                <a:pt x="2689" y="72"/>
                                <a:pt x="2689" y="72"/>
                                <a:pt x="2689" y="72"/>
                              </a:cubicBezTo>
                              <a:cubicBezTo>
                                <a:pt x="2664" y="72"/>
                                <a:pt x="2653" y="79"/>
                                <a:pt x="2642" y="90"/>
                              </a:cubicBezTo>
                              <a:cubicBezTo>
                                <a:pt x="2639" y="90"/>
                                <a:pt x="2639" y="90"/>
                                <a:pt x="2639" y="90"/>
                              </a:cubicBezTo>
                              <a:cubicBezTo>
                                <a:pt x="2635" y="76"/>
                                <a:pt x="2635" y="76"/>
                                <a:pt x="2635" y="76"/>
                              </a:cubicBezTo>
                              <a:cubicBezTo>
                                <a:pt x="2632" y="72"/>
                                <a:pt x="2632" y="72"/>
                                <a:pt x="2632" y="72"/>
                              </a:cubicBezTo>
                              <a:cubicBezTo>
                                <a:pt x="2606" y="72"/>
                                <a:pt x="2606" y="72"/>
                                <a:pt x="2606" y="72"/>
                              </a:cubicBezTo>
                              <a:cubicBezTo>
                                <a:pt x="2603" y="76"/>
                                <a:pt x="2603" y="76"/>
                                <a:pt x="2603" y="76"/>
                              </a:cubicBezTo>
                              <a:cubicBezTo>
                                <a:pt x="2603" y="249"/>
                                <a:pt x="2603" y="249"/>
                                <a:pt x="2603" y="249"/>
                              </a:cubicBezTo>
                              <a:cubicBezTo>
                                <a:pt x="2606" y="252"/>
                                <a:pt x="2606" y="252"/>
                                <a:pt x="2606" y="252"/>
                              </a:cubicBezTo>
                              <a:cubicBezTo>
                                <a:pt x="2635" y="252"/>
                                <a:pt x="2635" y="252"/>
                                <a:pt x="2635" y="252"/>
                              </a:cubicBezTo>
                              <a:cubicBezTo>
                                <a:pt x="2639" y="249"/>
                                <a:pt x="2639" y="249"/>
                                <a:pt x="2639" y="249"/>
                              </a:cubicBezTo>
                              <a:cubicBezTo>
                                <a:pt x="2639" y="159"/>
                                <a:pt x="2639" y="159"/>
                                <a:pt x="2639" y="159"/>
                              </a:cubicBezTo>
                              <a:cubicBezTo>
                                <a:pt x="2639" y="115"/>
                                <a:pt x="2657" y="105"/>
                                <a:pt x="2686" y="105"/>
                              </a:cubicBezTo>
                              <a:cubicBezTo>
                                <a:pt x="2704" y="105"/>
                                <a:pt x="2704" y="105"/>
                                <a:pt x="2704" y="105"/>
                              </a:cubicBezTo>
                              <a:lnTo>
                                <a:pt x="2707" y="101"/>
                              </a:lnTo>
                              <a:close/>
                              <a:moveTo>
                                <a:pt x="2491" y="256"/>
                              </a:moveTo>
                              <a:cubicBezTo>
                                <a:pt x="2534" y="256"/>
                                <a:pt x="2560" y="231"/>
                                <a:pt x="2563" y="202"/>
                              </a:cubicBezTo>
                              <a:cubicBezTo>
                                <a:pt x="2560" y="198"/>
                                <a:pt x="2560" y="198"/>
                                <a:pt x="2560" y="198"/>
                              </a:cubicBezTo>
                              <a:cubicBezTo>
                                <a:pt x="2531" y="198"/>
                                <a:pt x="2531" y="198"/>
                                <a:pt x="2531" y="198"/>
                              </a:cubicBezTo>
                              <a:cubicBezTo>
                                <a:pt x="2527" y="202"/>
                                <a:pt x="2527" y="202"/>
                                <a:pt x="2527" y="202"/>
                              </a:cubicBezTo>
                              <a:cubicBezTo>
                                <a:pt x="2520" y="220"/>
                                <a:pt x="2506" y="223"/>
                                <a:pt x="2491" y="223"/>
                              </a:cubicBezTo>
                              <a:cubicBezTo>
                                <a:pt x="2448" y="223"/>
                                <a:pt x="2444" y="187"/>
                                <a:pt x="2444" y="180"/>
                              </a:cubicBezTo>
                              <a:cubicBezTo>
                                <a:pt x="2448" y="177"/>
                                <a:pt x="2448" y="177"/>
                                <a:pt x="2448" y="177"/>
                              </a:cubicBezTo>
                              <a:cubicBezTo>
                                <a:pt x="2567" y="177"/>
                                <a:pt x="2567" y="177"/>
                                <a:pt x="2567" y="177"/>
                              </a:cubicBezTo>
                              <a:cubicBezTo>
                                <a:pt x="2570" y="173"/>
                                <a:pt x="2570" y="173"/>
                                <a:pt x="2570" y="173"/>
                              </a:cubicBezTo>
                              <a:cubicBezTo>
                                <a:pt x="2570" y="162"/>
                                <a:pt x="2570" y="162"/>
                                <a:pt x="2570" y="162"/>
                              </a:cubicBezTo>
                              <a:cubicBezTo>
                                <a:pt x="2570" y="112"/>
                                <a:pt x="2545" y="69"/>
                                <a:pt x="2488" y="69"/>
                              </a:cubicBezTo>
                              <a:cubicBezTo>
                                <a:pt x="2430" y="69"/>
                                <a:pt x="2405" y="112"/>
                                <a:pt x="2405" y="162"/>
                              </a:cubicBezTo>
                              <a:cubicBezTo>
                                <a:pt x="2405" y="216"/>
                                <a:pt x="2434" y="256"/>
                                <a:pt x="2491" y="256"/>
                              </a:cubicBezTo>
                              <a:moveTo>
                                <a:pt x="2527" y="148"/>
                              </a:moveTo>
                              <a:cubicBezTo>
                                <a:pt x="2448" y="148"/>
                                <a:pt x="2448" y="148"/>
                                <a:pt x="2448" y="148"/>
                              </a:cubicBezTo>
                              <a:cubicBezTo>
                                <a:pt x="2444" y="144"/>
                                <a:pt x="2444" y="144"/>
                                <a:pt x="2444" y="144"/>
                              </a:cubicBezTo>
                              <a:cubicBezTo>
                                <a:pt x="2444" y="133"/>
                                <a:pt x="2448" y="101"/>
                                <a:pt x="2488" y="101"/>
                              </a:cubicBezTo>
                              <a:cubicBezTo>
                                <a:pt x="2527" y="101"/>
                                <a:pt x="2531" y="133"/>
                                <a:pt x="2531" y="144"/>
                              </a:cubicBezTo>
                              <a:lnTo>
                                <a:pt x="2527" y="148"/>
                              </a:lnTo>
                              <a:close/>
                              <a:moveTo>
                                <a:pt x="2387" y="101"/>
                              </a:moveTo>
                              <a:cubicBezTo>
                                <a:pt x="2387" y="76"/>
                                <a:pt x="2387" y="76"/>
                                <a:pt x="2387" y="76"/>
                              </a:cubicBezTo>
                              <a:cubicBezTo>
                                <a:pt x="2383" y="72"/>
                                <a:pt x="2383" y="72"/>
                                <a:pt x="2383" y="72"/>
                              </a:cubicBezTo>
                              <a:cubicBezTo>
                                <a:pt x="2362" y="72"/>
                                <a:pt x="2362" y="72"/>
                                <a:pt x="2362" y="72"/>
                              </a:cubicBezTo>
                              <a:cubicBezTo>
                                <a:pt x="2358" y="76"/>
                                <a:pt x="2358" y="76"/>
                                <a:pt x="2358" y="76"/>
                              </a:cubicBezTo>
                              <a:cubicBezTo>
                                <a:pt x="2308" y="202"/>
                                <a:pt x="2308" y="202"/>
                                <a:pt x="2308" y="202"/>
                              </a:cubicBezTo>
                              <a:cubicBezTo>
                                <a:pt x="2304" y="202"/>
                                <a:pt x="2304" y="202"/>
                                <a:pt x="2304" y="202"/>
                              </a:cubicBezTo>
                              <a:cubicBezTo>
                                <a:pt x="2254" y="76"/>
                                <a:pt x="2254" y="76"/>
                                <a:pt x="2254" y="76"/>
                              </a:cubicBezTo>
                              <a:cubicBezTo>
                                <a:pt x="2250" y="72"/>
                                <a:pt x="2250" y="72"/>
                                <a:pt x="2250" y="72"/>
                              </a:cubicBezTo>
                              <a:cubicBezTo>
                                <a:pt x="2228" y="72"/>
                                <a:pt x="2228" y="72"/>
                                <a:pt x="2228" y="72"/>
                              </a:cubicBezTo>
                              <a:cubicBezTo>
                                <a:pt x="2225" y="76"/>
                                <a:pt x="2225" y="76"/>
                                <a:pt x="2225" y="76"/>
                              </a:cubicBezTo>
                              <a:cubicBezTo>
                                <a:pt x="2225" y="101"/>
                                <a:pt x="2225" y="101"/>
                                <a:pt x="2225" y="101"/>
                              </a:cubicBezTo>
                              <a:cubicBezTo>
                                <a:pt x="2286" y="249"/>
                                <a:pt x="2286" y="249"/>
                                <a:pt x="2286" y="249"/>
                              </a:cubicBezTo>
                              <a:cubicBezTo>
                                <a:pt x="2290" y="252"/>
                                <a:pt x="2290" y="252"/>
                                <a:pt x="2290" y="252"/>
                              </a:cubicBezTo>
                              <a:cubicBezTo>
                                <a:pt x="2322" y="252"/>
                                <a:pt x="2322" y="252"/>
                                <a:pt x="2322" y="252"/>
                              </a:cubicBezTo>
                              <a:cubicBezTo>
                                <a:pt x="2326" y="249"/>
                                <a:pt x="2326" y="249"/>
                                <a:pt x="2326" y="249"/>
                              </a:cubicBezTo>
                              <a:lnTo>
                                <a:pt x="2387" y="101"/>
                              </a:lnTo>
                              <a:close/>
                              <a:moveTo>
                                <a:pt x="2200" y="249"/>
                              </a:moveTo>
                              <a:cubicBezTo>
                                <a:pt x="2200" y="141"/>
                                <a:pt x="2200" y="141"/>
                                <a:pt x="2200" y="141"/>
                              </a:cubicBezTo>
                              <a:cubicBezTo>
                                <a:pt x="2200" y="101"/>
                                <a:pt x="2189" y="69"/>
                                <a:pt x="2138" y="69"/>
                              </a:cubicBezTo>
                              <a:cubicBezTo>
                                <a:pt x="2113" y="69"/>
                                <a:pt x="2095" y="79"/>
                                <a:pt x="2084" y="94"/>
                              </a:cubicBezTo>
                              <a:cubicBezTo>
                                <a:pt x="2081" y="94"/>
                                <a:pt x="2081" y="94"/>
                                <a:pt x="2081" y="94"/>
                              </a:cubicBezTo>
                              <a:cubicBezTo>
                                <a:pt x="2074" y="83"/>
                                <a:pt x="2063" y="69"/>
                                <a:pt x="2034" y="69"/>
                              </a:cubicBezTo>
                              <a:cubicBezTo>
                                <a:pt x="2009" y="69"/>
                                <a:pt x="1994" y="79"/>
                                <a:pt x="1987" y="90"/>
                              </a:cubicBezTo>
                              <a:cubicBezTo>
                                <a:pt x="1984" y="90"/>
                                <a:pt x="1984" y="90"/>
                                <a:pt x="1984" y="90"/>
                              </a:cubicBezTo>
                              <a:cubicBezTo>
                                <a:pt x="1980" y="76"/>
                                <a:pt x="1980" y="76"/>
                                <a:pt x="1980" y="76"/>
                              </a:cubicBezTo>
                              <a:cubicBezTo>
                                <a:pt x="1976" y="72"/>
                                <a:pt x="1976" y="72"/>
                                <a:pt x="1976" y="72"/>
                              </a:cubicBezTo>
                              <a:cubicBezTo>
                                <a:pt x="1951" y="72"/>
                                <a:pt x="1951" y="72"/>
                                <a:pt x="1951" y="72"/>
                              </a:cubicBezTo>
                              <a:cubicBezTo>
                                <a:pt x="1948" y="76"/>
                                <a:pt x="1948" y="76"/>
                                <a:pt x="1948" y="76"/>
                              </a:cubicBezTo>
                              <a:cubicBezTo>
                                <a:pt x="1948" y="249"/>
                                <a:pt x="1948" y="249"/>
                                <a:pt x="1948" y="249"/>
                              </a:cubicBezTo>
                              <a:cubicBezTo>
                                <a:pt x="1951" y="252"/>
                                <a:pt x="1951" y="252"/>
                                <a:pt x="1951" y="252"/>
                              </a:cubicBezTo>
                              <a:cubicBezTo>
                                <a:pt x="1980" y="252"/>
                                <a:pt x="1980" y="252"/>
                                <a:pt x="1980" y="252"/>
                              </a:cubicBezTo>
                              <a:cubicBezTo>
                                <a:pt x="1984" y="249"/>
                                <a:pt x="1984" y="249"/>
                                <a:pt x="1984" y="249"/>
                              </a:cubicBezTo>
                              <a:cubicBezTo>
                                <a:pt x="1984" y="148"/>
                                <a:pt x="1984" y="148"/>
                                <a:pt x="1984" y="148"/>
                              </a:cubicBezTo>
                              <a:cubicBezTo>
                                <a:pt x="1984" y="112"/>
                                <a:pt x="2005" y="101"/>
                                <a:pt x="2023" y="101"/>
                              </a:cubicBezTo>
                              <a:cubicBezTo>
                                <a:pt x="2052" y="101"/>
                                <a:pt x="2056" y="119"/>
                                <a:pt x="2056" y="141"/>
                              </a:cubicBezTo>
                              <a:cubicBezTo>
                                <a:pt x="2056" y="249"/>
                                <a:pt x="2056" y="249"/>
                                <a:pt x="2056" y="249"/>
                              </a:cubicBezTo>
                              <a:cubicBezTo>
                                <a:pt x="2059" y="252"/>
                                <a:pt x="2059" y="252"/>
                                <a:pt x="2059" y="252"/>
                              </a:cubicBezTo>
                              <a:cubicBezTo>
                                <a:pt x="2088" y="252"/>
                                <a:pt x="2088" y="252"/>
                                <a:pt x="2088" y="252"/>
                              </a:cubicBezTo>
                              <a:cubicBezTo>
                                <a:pt x="2092" y="249"/>
                                <a:pt x="2092" y="249"/>
                                <a:pt x="2092" y="249"/>
                              </a:cubicBezTo>
                              <a:cubicBezTo>
                                <a:pt x="2092" y="148"/>
                                <a:pt x="2092" y="148"/>
                                <a:pt x="2092" y="148"/>
                              </a:cubicBezTo>
                              <a:cubicBezTo>
                                <a:pt x="2092" y="119"/>
                                <a:pt x="2106" y="101"/>
                                <a:pt x="2131" y="101"/>
                              </a:cubicBezTo>
                              <a:cubicBezTo>
                                <a:pt x="2160" y="101"/>
                                <a:pt x="2164" y="119"/>
                                <a:pt x="2164" y="141"/>
                              </a:cubicBezTo>
                              <a:cubicBezTo>
                                <a:pt x="2164" y="249"/>
                                <a:pt x="2164" y="249"/>
                                <a:pt x="2164" y="249"/>
                              </a:cubicBezTo>
                              <a:cubicBezTo>
                                <a:pt x="2167" y="252"/>
                                <a:pt x="2167" y="252"/>
                                <a:pt x="2167" y="252"/>
                              </a:cubicBezTo>
                              <a:cubicBezTo>
                                <a:pt x="2196" y="252"/>
                                <a:pt x="2196" y="252"/>
                                <a:pt x="2196" y="252"/>
                              </a:cubicBezTo>
                              <a:lnTo>
                                <a:pt x="2200" y="249"/>
                              </a:lnTo>
                              <a:close/>
                              <a:moveTo>
                                <a:pt x="1904" y="249"/>
                              </a:moveTo>
                              <a:cubicBezTo>
                                <a:pt x="1904" y="76"/>
                                <a:pt x="1904" y="76"/>
                                <a:pt x="1904" y="76"/>
                              </a:cubicBezTo>
                              <a:cubicBezTo>
                                <a:pt x="1901" y="72"/>
                                <a:pt x="1901" y="72"/>
                                <a:pt x="1901" y="72"/>
                              </a:cubicBezTo>
                              <a:cubicBezTo>
                                <a:pt x="1872" y="72"/>
                                <a:pt x="1872" y="72"/>
                                <a:pt x="1872" y="72"/>
                              </a:cubicBezTo>
                              <a:cubicBezTo>
                                <a:pt x="1868" y="76"/>
                                <a:pt x="1868" y="76"/>
                                <a:pt x="1868" y="76"/>
                              </a:cubicBezTo>
                              <a:cubicBezTo>
                                <a:pt x="1868" y="162"/>
                                <a:pt x="1868" y="162"/>
                                <a:pt x="1868" y="162"/>
                              </a:cubicBezTo>
                              <a:cubicBezTo>
                                <a:pt x="1868" y="205"/>
                                <a:pt x="1850" y="223"/>
                                <a:pt x="1825" y="223"/>
                              </a:cubicBezTo>
                              <a:cubicBezTo>
                                <a:pt x="1796" y="223"/>
                                <a:pt x="1789" y="202"/>
                                <a:pt x="1789" y="180"/>
                              </a:cubicBezTo>
                              <a:cubicBezTo>
                                <a:pt x="1789" y="76"/>
                                <a:pt x="1789" y="76"/>
                                <a:pt x="1789" y="76"/>
                              </a:cubicBezTo>
                              <a:cubicBezTo>
                                <a:pt x="1786" y="72"/>
                                <a:pt x="1786" y="72"/>
                                <a:pt x="1786" y="72"/>
                              </a:cubicBezTo>
                              <a:cubicBezTo>
                                <a:pt x="1757" y="72"/>
                                <a:pt x="1757" y="72"/>
                                <a:pt x="1757" y="72"/>
                              </a:cubicBezTo>
                              <a:cubicBezTo>
                                <a:pt x="1753" y="76"/>
                                <a:pt x="1753" y="76"/>
                                <a:pt x="1753" y="76"/>
                              </a:cubicBezTo>
                              <a:cubicBezTo>
                                <a:pt x="1753" y="180"/>
                                <a:pt x="1753" y="180"/>
                                <a:pt x="1753" y="180"/>
                              </a:cubicBezTo>
                              <a:cubicBezTo>
                                <a:pt x="1753" y="220"/>
                                <a:pt x="1771" y="256"/>
                                <a:pt x="1822" y="256"/>
                              </a:cubicBezTo>
                              <a:cubicBezTo>
                                <a:pt x="1850" y="256"/>
                                <a:pt x="1865" y="234"/>
                                <a:pt x="1865" y="234"/>
                              </a:cubicBezTo>
                              <a:cubicBezTo>
                                <a:pt x="1868" y="234"/>
                                <a:pt x="1868" y="234"/>
                                <a:pt x="1868" y="234"/>
                              </a:cubicBezTo>
                              <a:cubicBezTo>
                                <a:pt x="1872" y="249"/>
                                <a:pt x="1872" y="249"/>
                                <a:pt x="1872" y="249"/>
                              </a:cubicBezTo>
                              <a:cubicBezTo>
                                <a:pt x="1876" y="252"/>
                                <a:pt x="1876" y="252"/>
                                <a:pt x="1876" y="252"/>
                              </a:cubicBezTo>
                              <a:cubicBezTo>
                                <a:pt x="1901" y="252"/>
                                <a:pt x="1901" y="252"/>
                                <a:pt x="1901" y="252"/>
                              </a:cubicBezTo>
                              <a:lnTo>
                                <a:pt x="1904" y="249"/>
                              </a:lnTo>
                              <a:close/>
                              <a:moveTo>
                                <a:pt x="1645" y="256"/>
                              </a:moveTo>
                              <a:cubicBezTo>
                                <a:pt x="1688" y="256"/>
                                <a:pt x="1714" y="231"/>
                                <a:pt x="1717" y="202"/>
                              </a:cubicBezTo>
                              <a:cubicBezTo>
                                <a:pt x="1714" y="198"/>
                                <a:pt x="1714" y="198"/>
                                <a:pt x="1714" y="198"/>
                              </a:cubicBezTo>
                              <a:cubicBezTo>
                                <a:pt x="1685" y="198"/>
                                <a:pt x="1685" y="198"/>
                                <a:pt x="1685" y="198"/>
                              </a:cubicBezTo>
                              <a:cubicBezTo>
                                <a:pt x="1681" y="202"/>
                                <a:pt x="1681" y="202"/>
                                <a:pt x="1681" y="202"/>
                              </a:cubicBezTo>
                              <a:cubicBezTo>
                                <a:pt x="1674" y="220"/>
                                <a:pt x="1660" y="223"/>
                                <a:pt x="1645" y="223"/>
                              </a:cubicBezTo>
                              <a:cubicBezTo>
                                <a:pt x="1602" y="223"/>
                                <a:pt x="1598" y="187"/>
                                <a:pt x="1598" y="180"/>
                              </a:cubicBezTo>
                              <a:cubicBezTo>
                                <a:pt x="1602" y="177"/>
                                <a:pt x="1602" y="177"/>
                                <a:pt x="1602" y="177"/>
                              </a:cubicBezTo>
                              <a:cubicBezTo>
                                <a:pt x="1721" y="177"/>
                                <a:pt x="1721" y="177"/>
                                <a:pt x="1721" y="177"/>
                              </a:cubicBezTo>
                              <a:cubicBezTo>
                                <a:pt x="1724" y="173"/>
                                <a:pt x="1724" y="173"/>
                                <a:pt x="1724" y="173"/>
                              </a:cubicBezTo>
                              <a:cubicBezTo>
                                <a:pt x="1724" y="162"/>
                                <a:pt x="1724" y="162"/>
                                <a:pt x="1724" y="162"/>
                              </a:cubicBezTo>
                              <a:cubicBezTo>
                                <a:pt x="1724" y="112"/>
                                <a:pt x="1699" y="69"/>
                                <a:pt x="1642" y="69"/>
                              </a:cubicBezTo>
                              <a:cubicBezTo>
                                <a:pt x="1584" y="69"/>
                                <a:pt x="1559" y="112"/>
                                <a:pt x="1559" y="162"/>
                              </a:cubicBezTo>
                              <a:cubicBezTo>
                                <a:pt x="1559" y="216"/>
                                <a:pt x="1588" y="256"/>
                                <a:pt x="1645" y="256"/>
                              </a:cubicBezTo>
                              <a:moveTo>
                                <a:pt x="1681" y="148"/>
                              </a:moveTo>
                              <a:cubicBezTo>
                                <a:pt x="1602" y="148"/>
                                <a:pt x="1602" y="148"/>
                                <a:pt x="1602" y="148"/>
                              </a:cubicBezTo>
                              <a:cubicBezTo>
                                <a:pt x="1598" y="144"/>
                                <a:pt x="1598" y="144"/>
                                <a:pt x="1598" y="144"/>
                              </a:cubicBezTo>
                              <a:cubicBezTo>
                                <a:pt x="1598" y="133"/>
                                <a:pt x="1602" y="101"/>
                                <a:pt x="1642" y="101"/>
                              </a:cubicBezTo>
                              <a:cubicBezTo>
                                <a:pt x="1681" y="101"/>
                                <a:pt x="1685" y="133"/>
                                <a:pt x="1685" y="144"/>
                              </a:cubicBezTo>
                              <a:lnTo>
                                <a:pt x="1681" y="148"/>
                              </a:lnTo>
                              <a:close/>
                              <a:moveTo>
                                <a:pt x="1537" y="202"/>
                              </a:moveTo>
                              <a:cubicBezTo>
                                <a:pt x="1537" y="169"/>
                                <a:pt x="1519" y="155"/>
                                <a:pt x="1483" y="148"/>
                              </a:cubicBezTo>
                              <a:cubicBezTo>
                                <a:pt x="1447" y="141"/>
                                <a:pt x="1433" y="137"/>
                                <a:pt x="1433" y="119"/>
                              </a:cubicBezTo>
                              <a:cubicBezTo>
                                <a:pt x="1433" y="105"/>
                                <a:pt x="1447" y="101"/>
                                <a:pt x="1465" y="101"/>
                              </a:cubicBezTo>
                              <a:cubicBezTo>
                                <a:pt x="1490" y="101"/>
                                <a:pt x="1498" y="112"/>
                                <a:pt x="1498" y="123"/>
                              </a:cubicBezTo>
                              <a:cubicBezTo>
                                <a:pt x="1501" y="126"/>
                                <a:pt x="1501" y="126"/>
                                <a:pt x="1501" y="126"/>
                              </a:cubicBezTo>
                              <a:cubicBezTo>
                                <a:pt x="1530" y="126"/>
                                <a:pt x="1530" y="126"/>
                                <a:pt x="1530" y="126"/>
                              </a:cubicBezTo>
                              <a:cubicBezTo>
                                <a:pt x="1534" y="123"/>
                                <a:pt x="1534" y="123"/>
                                <a:pt x="1534" y="123"/>
                              </a:cubicBezTo>
                              <a:cubicBezTo>
                                <a:pt x="1534" y="87"/>
                                <a:pt x="1505" y="69"/>
                                <a:pt x="1465" y="69"/>
                              </a:cubicBezTo>
                              <a:cubicBezTo>
                                <a:pt x="1415" y="69"/>
                                <a:pt x="1397" y="94"/>
                                <a:pt x="1397" y="119"/>
                              </a:cubicBezTo>
                              <a:cubicBezTo>
                                <a:pt x="1397" y="151"/>
                                <a:pt x="1418" y="166"/>
                                <a:pt x="1454" y="173"/>
                              </a:cubicBezTo>
                              <a:cubicBezTo>
                                <a:pt x="1490" y="180"/>
                                <a:pt x="1501" y="184"/>
                                <a:pt x="1501" y="202"/>
                              </a:cubicBezTo>
                              <a:cubicBezTo>
                                <a:pt x="1501" y="216"/>
                                <a:pt x="1490" y="223"/>
                                <a:pt x="1465" y="223"/>
                              </a:cubicBezTo>
                              <a:cubicBezTo>
                                <a:pt x="1440" y="223"/>
                                <a:pt x="1429" y="213"/>
                                <a:pt x="1429" y="195"/>
                              </a:cubicBezTo>
                              <a:cubicBezTo>
                                <a:pt x="1426" y="191"/>
                                <a:pt x="1426" y="191"/>
                                <a:pt x="1426" y="191"/>
                              </a:cubicBezTo>
                              <a:cubicBezTo>
                                <a:pt x="1397" y="191"/>
                                <a:pt x="1397" y="191"/>
                                <a:pt x="1397" y="191"/>
                              </a:cubicBezTo>
                              <a:cubicBezTo>
                                <a:pt x="1393" y="195"/>
                                <a:pt x="1393" y="195"/>
                                <a:pt x="1393" y="195"/>
                              </a:cubicBezTo>
                              <a:cubicBezTo>
                                <a:pt x="1393" y="234"/>
                                <a:pt x="1418" y="256"/>
                                <a:pt x="1465" y="256"/>
                              </a:cubicBezTo>
                              <a:cubicBezTo>
                                <a:pt x="1516" y="256"/>
                                <a:pt x="1537" y="231"/>
                                <a:pt x="1537" y="202"/>
                              </a:cubicBezTo>
                              <a:moveTo>
                                <a:pt x="1361" y="249"/>
                              </a:moveTo>
                              <a:cubicBezTo>
                                <a:pt x="1361" y="76"/>
                                <a:pt x="1361" y="76"/>
                                <a:pt x="1361" y="76"/>
                              </a:cubicBezTo>
                              <a:cubicBezTo>
                                <a:pt x="1357" y="72"/>
                                <a:pt x="1357" y="72"/>
                                <a:pt x="1357" y="72"/>
                              </a:cubicBezTo>
                              <a:cubicBezTo>
                                <a:pt x="1328" y="72"/>
                                <a:pt x="1328" y="72"/>
                                <a:pt x="1328" y="72"/>
                              </a:cubicBezTo>
                              <a:cubicBezTo>
                                <a:pt x="1325" y="76"/>
                                <a:pt x="1325" y="76"/>
                                <a:pt x="1325" y="76"/>
                              </a:cubicBezTo>
                              <a:cubicBezTo>
                                <a:pt x="1325" y="162"/>
                                <a:pt x="1325" y="162"/>
                                <a:pt x="1325" y="162"/>
                              </a:cubicBezTo>
                              <a:cubicBezTo>
                                <a:pt x="1325" y="205"/>
                                <a:pt x="1307" y="223"/>
                                <a:pt x="1282" y="223"/>
                              </a:cubicBezTo>
                              <a:cubicBezTo>
                                <a:pt x="1253" y="223"/>
                                <a:pt x="1246" y="202"/>
                                <a:pt x="1246" y="180"/>
                              </a:cubicBezTo>
                              <a:cubicBezTo>
                                <a:pt x="1246" y="76"/>
                                <a:pt x="1246" y="76"/>
                                <a:pt x="1246" y="76"/>
                              </a:cubicBezTo>
                              <a:cubicBezTo>
                                <a:pt x="1242" y="72"/>
                                <a:pt x="1242" y="72"/>
                                <a:pt x="1242" y="72"/>
                              </a:cubicBezTo>
                              <a:cubicBezTo>
                                <a:pt x="1213" y="72"/>
                                <a:pt x="1213" y="72"/>
                                <a:pt x="1213" y="72"/>
                              </a:cubicBezTo>
                              <a:cubicBezTo>
                                <a:pt x="1210" y="76"/>
                                <a:pt x="1210" y="76"/>
                                <a:pt x="1210" y="76"/>
                              </a:cubicBezTo>
                              <a:cubicBezTo>
                                <a:pt x="1210" y="180"/>
                                <a:pt x="1210" y="180"/>
                                <a:pt x="1210" y="180"/>
                              </a:cubicBezTo>
                              <a:cubicBezTo>
                                <a:pt x="1210" y="220"/>
                                <a:pt x="1228" y="256"/>
                                <a:pt x="1278" y="256"/>
                              </a:cubicBezTo>
                              <a:cubicBezTo>
                                <a:pt x="1307" y="256"/>
                                <a:pt x="1321" y="234"/>
                                <a:pt x="1321" y="234"/>
                              </a:cubicBezTo>
                              <a:cubicBezTo>
                                <a:pt x="1325" y="234"/>
                                <a:pt x="1325" y="234"/>
                                <a:pt x="1325" y="234"/>
                              </a:cubicBezTo>
                              <a:cubicBezTo>
                                <a:pt x="1328" y="249"/>
                                <a:pt x="1328" y="249"/>
                                <a:pt x="1328" y="249"/>
                              </a:cubicBezTo>
                              <a:cubicBezTo>
                                <a:pt x="1332" y="252"/>
                                <a:pt x="1332" y="252"/>
                                <a:pt x="1332" y="252"/>
                              </a:cubicBezTo>
                              <a:cubicBezTo>
                                <a:pt x="1357" y="252"/>
                                <a:pt x="1357" y="252"/>
                                <a:pt x="1357" y="252"/>
                              </a:cubicBezTo>
                              <a:lnTo>
                                <a:pt x="1361" y="249"/>
                              </a:lnTo>
                              <a:close/>
                              <a:moveTo>
                                <a:pt x="1174" y="249"/>
                              </a:moveTo>
                              <a:cubicBezTo>
                                <a:pt x="1174" y="141"/>
                                <a:pt x="1174" y="141"/>
                                <a:pt x="1174" y="141"/>
                              </a:cubicBezTo>
                              <a:cubicBezTo>
                                <a:pt x="1174" y="101"/>
                                <a:pt x="1163" y="69"/>
                                <a:pt x="1112" y="69"/>
                              </a:cubicBezTo>
                              <a:cubicBezTo>
                                <a:pt x="1087" y="69"/>
                                <a:pt x="1069" y="79"/>
                                <a:pt x="1058" y="94"/>
                              </a:cubicBezTo>
                              <a:cubicBezTo>
                                <a:pt x="1055" y="94"/>
                                <a:pt x="1055" y="94"/>
                                <a:pt x="1055" y="94"/>
                              </a:cubicBezTo>
                              <a:cubicBezTo>
                                <a:pt x="1048" y="83"/>
                                <a:pt x="1037" y="69"/>
                                <a:pt x="1008" y="69"/>
                              </a:cubicBezTo>
                              <a:cubicBezTo>
                                <a:pt x="983" y="69"/>
                                <a:pt x="968" y="79"/>
                                <a:pt x="961" y="90"/>
                              </a:cubicBezTo>
                              <a:cubicBezTo>
                                <a:pt x="958" y="90"/>
                                <a:pt x="958" y="90"/>
                                <a:pt x="958" y="90"/>
                              </a:cubicBezTo>
                              <a:cubicBezTo>
                                <a:pt x="954" y="76"/>
                                <a:pt x="954" y="76"/>
                                <a:pt x="954" y="76"/>
                              </a:cubicBezTo>
                              <a:cubicBezTo>
                                <a:pt x="950" y="72"/>
                                <a:pt x="950" y="72"/>
                                <a:pt x="950" y="72"/>
                              </a:cubicBezTo>
                              <a:cubicBezTo>
                                <a:pt x="925" y="72"/>
                                <a:pt x="925" y="72"/>
                                <a:pt x="925" y="72"/>
                              </a:cubicBezTo>
                              <a:cubicBezTo>
                                <a:pt x="922" y="76"/>
                                <a:pt x="922" y="76"/>
                                <a:pt x="922" y="76"/>
                              </a:cubicBezTo>
                              <a:cubicBezTo>
                                <a:pt x="922" y="249"/>
                                <a:pt x="922" y="249"/>
                                <a:pt x="922" y="249"/>
                              </a:cubicBezTo>
                              <a:cubicBezTo>
                                <a:pt x="925" y="252"/>
                                <a:pt x="925" y="252"/>
                                <a:pt x="925" y="252"/>
                              </a:cubicBezTo>
                              <a:cubicBezTo>
                                <a:pt x="954" y="252"/>
                                <a:pt x="954" y="252"/>
                                <a:pt x="954" y="252"/>
                              </a:cubicBezTo>
                              <a:cubicBezTo>
                                <a:pt x="958" y="249"/>
                                <a:pt x="958" y="249"/>
                                <a:pt x="958" y="249"/>
                              </a:cubicBezTo>
                              <a:cubicBezTo>
                                <a:pt x="958" y="148"/>
                                <a:pt x="958" y="148"/>
                                <a:pt x="958" y="148"/>
                              </a:cubicBezTo>
                              <a:cubicBezTo>
                                <a:pt x="958" y="112"/>
                                <a:pt x="979" y="101"/>
                                <a:pt x="997" y="101"/>
                              </a:cubicBezTo>
                              <a:cubicBezTo>
                                <a:pt x="1026" y="101"/>
                                <a:pt x="1030" y="119"/>
                                <a:pt x="1030" y="141"/>
                              </a:cubicBezTo>
                              <a:cubicBezTo>
                                <a:pt x="1030" y="249"/>
                                <a:pt x="1030" y="249"/>
                                <a:pt x="1030" y="249"/>
                              </a:cubicBezTo>
                              <a:cubicBezTo>
                                <a:pt x="1033" y="252"/>
                                <a:pt x="1033" y="252"/>
                                <a:pt x="1033" y="252"/>
                              </a:cubicBezTo>
                              <a:cubicBezTo>
                                <a:pt x="1062" y="252"/>
                                <a:pt x="1062" y="252"/>
                                <a:pt x="1062" y="252"/>
                              </a:cubicBezTo>
                              <a:cubicBezTo>
                                <a:pt x="1066" y="249"/>
                                <a:pt x="1066" y="249"/>
                                <a:pt x="1066" y="249"/>
                              </a:cubicBezTo>
                              <a:cubicBezTo>
                                <a:pt x="1066" y="148"/>
                                <a:pt x="1066" y="148"/>
                                <a:pt x="1066" y="148"/>
                              </a:cubicBezTo>
                              <a:cubicBezTo>
                                <a:pt x="1066" y="119"/>
                                <a:pt x="1080" y="101"/>
                                <a:pt x="1105" y="101"/>
                              </a:cubicBezTo>
                              <a:cubicBezTo>
                                <a:pt x="1134" y="101"/>
                                <a:pt x="1138" y="119"/>
                                <a:pt x="1138" y="141"/>
                              </a:cubicBezTo>
                              <a:cubicBezTo>
                                <a:pt x="1138" y="249"/>
                                <a:pt x="1138" y="249"/>
                                <a:pt x="1138" y="249"/>
                              </a:cubicBezTo>
                              <a:cubicBezTo>
                                <a:pt x="1141" y="252"/>
                                <a:pt x="1141" y="252"/>
                                <a:pt x="1141" y="252"/>
                              </a:cubicBezTo>
                              <a:cubicBezTo>
                                <a:pt x="1170" y="252"/>
                                <a:pt x="1170" y="252"/>
                                <a:pt x="1170" y="252"/>
                              </a:cubicBezTo>
                              <a:lnTo>
                                <a:pt x="1174" y="249"/>
                              </a:lnTo>
                              <a:close/>
                              <a:moveTo>
                                <a:pt x="767" y="97"/>
                              </a:moveTo>
                              <a:cubicBezTo>
                                <a:pt x="763" y="97"/>
                                <a:pt x="763" y="97"/>
                                <a:pt x="763" y="97"/>
                              </a:cubicBezTo>
                              <a:cubicBezTo>
                                <a:pt x="763" y="97"/>
                                <a:pt x="752" y="83"/>
                                <a:pt x="727" y="83"/>
                              </a:cubicBezTo>
                              <a:cubicBezTo>
                                <a:pt x="695" y="83"/>
                                <a:pt x="662" y="108"/>
                                <a:pt x="662" y="162"/>
                              </a:cubicBezTo>
                              <a:cubicBezTo>
                                <a:pt x="662" y="216"/>
                                <a:pt x="695" y="241"/>
                                <a:pt x="731" y="241"/>
                              </a:cubicBezTo>
                              <a:cubicBezTo>
                                <a:pt x="756" y="241"/>
                                <a:pt x="767" y="231"/>
                                <a:pt x="774" y="223"/>
                              </a:cubicBezTo>
                              <a:cubicBezTo>
                                <a:pt x="778" y="223"/>
                                <a:pt x="778" y="223"/>
                                <a:pt x="778" y="223"/>
                              </a:cubicBezTo>
                              <a:cubicBezTo>
                                <a:pt x="785" y="234"/>
                                <a:pt x="796" y="245"/>
                                <a:pt x="817" y="245"/>
                              </a:cubicBezTo>
                              <a:cubicBezTo>
                                <a:pt x="853" y="245"/>
                                <a:pt x="878" y="220"/>
                                <a:pt x="878" y="162"/>
                              </a:cubicBezTo>
                              <a:cubicBezTo>
                                <a:pt x="878" y="76"/>
                                <a:pt x="821" y="15"/>
                                <a:pt x="734" y="15"/>
                              </a:cubicBezTo>
                              <a:cubicBezTo>
                                <a:pt x="648" y="15"/>
                                <a:pt x="590" y="76"/>
                                <a:pt x="590" y="162"/>
                              </a:cubicBezTo>
                              <a:cubicBezTo>
                                <a:pt x="590" y="249"/>
                                <a:pt x="648" y="310"/>
                                <a:pt x="734" y="310"/>
                              </a:cubicBezTo>
                              <a:cubicBezTo>
                                <a:pt x="763" y="310"/>
                                <a:pt x="788" y="303"/>
                                <a:pt x="803" y="292"/>
                              </a:cubicBezTo>
                              <a:cubicBezTo>
                                <a:pt x="803" y="267"/>
                                <a:pt x="803" y="267"/>
                                <a:pt x="803" y="267"/>
                              </a:cubicBezTo>
                              <a:cubicBezTo>
                                <a:pt x="799" y="263"/>
                                <a:pt x="799" y="263"/>
                                <a:pt x="799" y="263"/>
                              </a:cubicBezTo>
                              <a:cubicBezTo>
                                <a:pt x="792" y="263"/>
                                <a:pt x="792" y="263"/>
                                <a:pt x="792" y="263"/>
                              </a:cubicBezTo>
                              <a:cubicBezTo>
                                <a:pt x="781" y="270"/>
                                <a:pt x="760" y="277"/>
                                <a:pt x="734" y="277"/>
                              </a:cubicBezTo>
                              <a:cubicBezTo>
                                <a:pt x="662" y="277"/>
                                <a:pt x="626" y="227"/>
                                <a:pt x="626" y="162"/>
                              </a:cubicBezTo>
                              <a:cubicBezTo>
                                <a:pt x="626" y="101"/>
                                <a:pt x="662" y="47"/>
                                <a:pt x="734" y="47"/>
                              </a:cubicBezTo>
                              <a:cubicBezTo>
                                <a:pt x="810" y="47"/>
                                <a:pt x="842" y="101"/>
                                <a:pt x="842" y="162"/>
                              </a:cubicBezTo>
                              <a:cubicBezTo>
                                <a:pt x="842" y="198"/>
                                <a:pt x="839" y="216"/>
                                <a:pt x="821" y="216"/>
                              </a:cubicBezTo>
                              <a:cubicBezTo>
                                <a:pt x="810" y="216"/>
                                <a:pt x="803" y="213"/>
                                <a:pt x="803" y="195"/>
                              </a:cubicBezTo>
                              <a:cubicBezTo>
                                <a:pt x="803" y="90"/>
                                <a:pt x="803" y="90"/>
                                <a:pt x="803" y="90"/>
                              </a:cubicBezTo>
                              <a:cubicBezTo>
                                <a:pt x="799" y="87"/>
                                <a:pt x="799" y="87"/>
                                <a:pt x="799" y="87"/>
                              </a:cubicBezTo>
                              <a:cubicBezTo>
                                <a:pt x="770" y="87"/>
                                <a:pt x="770" y="87"/>
                                <a:pt x="770" y="87"/>
                              </a:cubicBezTo>
                              <a:cubicBezTo>
                                <a:pt x="767" y="90"/>
                                <a:pt x="767" y="90"/>
                                <a:pt x="767" y="90"/>
                              </a:cubicBezTo>
                              <a:lnTo>
                                <a:pt x="767" y="97"/>
                              </a:lnTo>
                              <a:close/>
                              <a:moveTo>
                                <a:pt x="734" y="115"/>
                              </a:moveTo>
                              <a:cubicBezTo>
                                <a:pt x="756" y="115"/>
                                <a:pt x="767" y="126"/>
                                <a:pt x="767" y="162"/>
                              </a:cubicBezTo>
                              <a:cubicBezTo>
                                <a:pt x="767" y="198"/>
                                <a:pt x="756" y="209"/>
                                <a:pt x="734" y="209"/>
                              </a:cubicBezTo>
                              <a:cubicBezTo>
                                <a:pt x="713" y="209"/>
                                <a:pt x="698" y="198"/>
                                <a:pt x="698" y="162"/>
                              </a:cubicBezTo>
                              <a:cubicBezTo>
                                <a:pt x="698" y="126"/>
                                <a:pt x="713" y="115"/>
                                <a:pt x="734" y="115"/>
                              </a:cubicBezTo>
                              <a:moveTo>
                                <a:pt x="421" y="162"/>
                              </a:moveTo>
                              <a:cubicBezTo>
                                <a:pt x="421" y="123"/>
                                <a:pt x="439" y="101"/>
                                <a:pt x="472" y="101"/>
                              </a:cubicBezTo>
                              <a:cubicBezTo>
                                <a:pt x="504" y="101"/>
                                <a:pt x="522" y="123"/>
                                <a:pt x="522" y="162"/>
                              </a:cubicBezTo>
                              <a:cubicBezTo>
                                <a:pt x="522" y="202"/>
                                <a:pt x="504" y="223"/>
                                <a:pt x="472" y="223"/>
                              </a:cubicBezTo>
                              <a:cubicBezTo>
                                <a:pt x="439" y="223"/>
                                <a:pt x="421" y="202"/>
                                <a:pt x="421" y="162"/>
                              </a:cubicBezTo>
                              <a:moveTo>
                                <a:pt x="385" y="162"/>
                              </a:moveTo>
                              <a:cubicBezTo>
                                <a:pt x="385" y="220"/>
                                <a:pt x="418" y="256"/>
                                <a:pt x="472" y="256"/>
                              </a:cubicBezTo>
                              <a:cubicBezTo>
                                <a:pt x="526" y="256"/>
                                <a:pt x="558" y="220"/>
                                <a:pt x="558" y="162"/>
                              </a:cubicBezTo>
                              <a:cubicBezTo>
                                <a:pt x="558" y="105"/>
                                <a:pt x="526" y="69"/>
                                <a:pt x="472" y="69"/>
                              </a:cubicBezTo>
                              <a:cubicBezTo>
                                <a:pt x="418" y="69"/>
                                <a:pt x="385" y="105"/>
                                <a:pt x="385" y="162"/>
                              </a:cubicBezTo>
                              <a:moveTo>
                                <a:pt x="371" y="101"/>
                              </a:moveTo>
                              <a:cubicBezTo>
                                <a:pt x="371" y="76"/>
                                <a:pt x="371" y="76"/>
                                <a:pt x="371" y="76"/>
                              </a:cubicBezTo>
                              <a:cubicBezTo>
                                <a:pt x="367" y="72"/>
                                <a:pt x="367" y="72"/>
                                <a:pt x="367" y="72"/>
                              </a:cubicBezTo>
                              <a:cubicBezTo>
                                <a:pt x="331" y="72"/>
                                <a:pt x="331" y="72"/>
                                <a:pt x="331" y="72"/>
                              </a:cubicBezTo>
                              <a:cubicBezTo>
                                <a:pt x="328" y="69"/>
                                <a:pt x="328" y="69"/>
                                <a:pt x="328" y="69"/>
                              </a:cubicBezTo>
                              <a:cubicBezTo>
                                <a:pt x="328" y="54"/>
                                <a:pt x="328" y="54"/>
                                <a:pt x="328" y="54"/>
                              </a:cubicBezTo>
                              <a:cubicBezTo>
                                <a:pt x="328" y="43"/>
                                <a:pt x="335" y="40"/>
                                <a:pt x="342" y="40"/>
                              </a:cubicBezTo>
                              <a:cubicBezTo>
                                <a:pt x="371" y="40"/>
                                <a:pt x="371" y="40"/>
                                <a:pt x="371" y="40"/>
                              </a:cubicBezTo>
                              <a:cubicBezTo>
                                <a:pt x="374" y="36"/>
                                <a:pt x="374" y="36"/>
                                <a:pt x="374" y="36"/>
                              </a:cubicBezTo>
                              <a:cubicBezTo>
                                <a:pt x="374" y="11"/>
                                <a:pt x="374" y="11"/>
                                <a:pt x="374" y="11"/>
                              </a:cubicBezTo>
                              <a:cubicBezTo>
                                <a:pt x="371" y="7"/>
                                <a:pt x="371" y="7"/>
                                <a:pt x="371" y="7"/>
                              </a:cubicBezTo>
                              <a:cubicBezTo>
                                <a:pt x="342" y="7"/>
                                <a:pt x="342" y="7"/>
                                <a:pt x="342" y="7"/>
                              </a:cubicBezTo>
                              <a:cubicBezTo>
                                <a:pt x="317" y="7"/>
                                <a:pt x="292" y="22"/>
                                <a:pt x="292" y="54"/>
                              </a:cubicBezTo>
                              <a:cubicBezTo>
                                <a:pt x="292" y="69"/>
                                <a:pt x="292" y="69"/>
                                <a:pt x="292" y="69"/>
                              </a:cubicBezTo>
                              <a:cubicBezTo>
                                <a:pt x="288" y="72"/>
                                <a:pt x="288" y="72"/>
                                <a:pt x="288" y="72"/>
                              </a:cubicBezTo>
                              <a:cubicBezTo>
                                <a:pt x="263" y="72"/>
                                <a:pt x="263" y="72"/>
                                <a:pt x="263" y="72"/>
                              </a:cubicBezTo>
                              <a:cubicBezTo>
                                <a:pt x="259" y="76"/>
                                <a:pt x="259" y="76"/>
                                <a:pt x="259" y="76"/>
                              </a:cubicBezTo>
                              <a:cubicBezTo>
                                <a:pt x="259" y="101"/>
                                <a:pt x="259" y="101"/>
                                <a:pt x="259" y="101"/>
                              </a:cubicBezTo>
                              <a:cubicBezTo>
                                <a:pt x="263" y="105"/>
                                <a:pt x="263" y="105"/>
                                <a:pt x="263" y="105"/>
                              </a:cubicBezTo>
                              <a:cubicBezTo>
                                <a:pt x="288" y="105"/>
                                <a:pt x="288" y="105"/>
                                <a:pt x="288" y="105"/>
                              </a:cubicBezTo>
                              <a:cubicBezTo>
                                <a:pt x="292" y="108"/>
                                <a:pt x="292" y="108"/>
                                <a:pt x="292" y="108"/>
                              </a:cubicBezTo>
                              <a:cubicBezTo>
                                <a:pt x="292" y="249"/>
                                <a:pt x="292" y="249"/>
                                <a:pt x="292" y="249"/>
                              </a:cubicBezTo>
                              <a:cubicBezTo>
                                <a:pt x="295" y="252"/>
                                <a:pt x="295" y="252"/>
                                <a:pt x="295" y="252"/>
                              </a:cubicBezTo>
                              <a:cubicBezTo>
                                <a:pt x="324" y="252"/>
                                <a:pt x="324" y="252"/>
                                <a:pt x="324" y="252"/>
                              </a:cubicBezTo>
                              <a:cubicBezTo>
                                <a:pt x="328" y="249"/>
                                <a:pt x="328" y="249"/>
                                <a:pt x="328" y="249"/>
                              </a:cubicBezTo>
                              <a:cubicBezTo>
                                <a:pt x="328" y="108"/>
                                <a:pt x="328" y="108"/>
                                <a:pt x="328" y="108"/>
                              </a:cubicBezTo>
                              <a:cubicBezTo>
                                <a:pt x="331" y="105"/>
                                <a:pt x="331" y="105"/>
                                <a:pt x="331" y="105"/>
                              </a:cubicBezTo>
                              <a:cubicBezTo>
                                <a:pt x="367" y="105"/>
                                <a:pt x="367" y="105"/>
                                <a:pt x="367" y="105"/>
                              </a:cubicBezTo>
                              <a:lnTo>
                                <a:pt x="371" y="101"/>
                              </a:lnTo>
                              <a:close/>
                              <a:moveTo>
                                <a:pt x="234" y="249"/>
                              </a:moveTo>
                              <a:cubicBezTo>
                                <a:pt x="234" y="144"/>
                                <a:pt x="234" y="144"/>
                                <a:pt x="234" y="144"/>
                              </a:cubicBezTo>
                              <a:cubicBezTo>
                                <a:pt x="234" y="101"/>
                                <a:pt x="216" y="69"/>
                                <a:pt x="166" y="69"/>
                              </a:cubicBezTo>
                              <a:cubicBezTo>
                                <a:pt x="133" y="69"/>
                                <a:pt x="119" y="90"/>
                                <a:pt x="119" y="90"/>
                              </a:cubicBezTo>
                              <a:cubicBezTo>
                                <a:pt x="115" y="90"/>
                                <a:pt x="115" y="90"/>
                                <a:pt x="115" y="90"/>
                              </a:cubicBezTo>
                              <a:cubicBezTo>
                                <a:pt x="112" y="76"/>
                                <a:pt x="112" y="76"/>
                                <a:pt x="112" y="76"/>
                              </a:cubicBezTo>
                              <a:cubicBezTo>
                                <a:pt x="108" y="72"/>
                                <a:pt x="108" y="72"/>
                                <a:pt x="108" y="72"/>
                              </a:cubicBezTo>
                              <a:cubicBezTo>
                                <a:pt x="83" y="72"/>
                                <a:pt x="83" y="72"/>
                                <a:pt x="83" y="72"/>
                              </a:cubicBezTo>
                              <a:cubicBezTo>
                                <a:pt x="79" y="76"/>
                                <a:pt x="79" y="76"/>
                                <a:pt x="79" y="76"/>
                              </a:cubicBezTo>
                              <a:cubicBezTo>
                                <a:pt x="79" y="249"/>
                                <a:pt x="79" y="249"/>
                                <a:pt x="79" y="249"/>
                              </a:cubicBezTo>
                              <a:cubicBezTo>
                                <a:pt x="83" y="252"/>
                                <a:pt x="83" y="252"/>
                                <a:pt x="83" y="252"/>
                              </a:cubicBezTo>
                              <a:cubicBezTo>
                                <a:pt x="112" y="252"/>
                                <a:pt x="112" y="252"/>
                                <a:pt x="112" y="252"/>
                              </a:cubicBezTo>
                              <a:cubicBezTo>
                                <a:pt x="115" y="249"/>
                                <a:pt x="115" y="249"/>
                                <a:pt x="115" y="249"/>
                              </a:cubicBezTo>
                              <a:cubicBezTo>
                                <a:pt x="115" y="162"/>
                                <a:pt x="115" y="162"/>
                                <a:pt x="115" y="162"/>
                              </a:cubicBezTo>
                              <a:cubicBezTo>
                                <a:pt x="115" y="119"/>
                                <a:pt x="130" y="101"/>
                                <a:pt x="162" y="101"/>
                              </a:cubicBezTo>
                              <a:cubicBezTo>
                                <a:pt x="194" y="101"/>
                                <a:pt x="198" y="126"/>
                                <a:pt x="198" y="144"/>
                              </a:cubicBezTo>
                              <a:cubicBezTo>
                                <a:pt x="198" y="249"/>
                                <a:pt x="198" y="249"/>
                                <a:pt x="198" y="249"/>
                              </a:cubicBezTo>
                              <a:cubicBezTo>
                                <a:pt x="202" y="252"/>
                                <a:pt x="202" y="252"/>
                                <a:pt x="202" y="252"/>
                              </a:cubicBezTo>
                              <a:cubicBezTo>
                                <a:pt x="230" y="252"/>
                                <a:pt x="230" y="252"/>
                                <a:pt x="230" y="252"/>
                              </a:cubicBezTo>
                              <a:lnTo>
                                <a:pt x="234" y="249"/>
                              </a:lnTo>
                              <a:close/>
                              <a:moveTo>
                                <a:pt x="36" y="249"/>
                              </a:moveTo>
                              <a:cubicBezTo>
                                <a:pt x="36" y="76"/>
                                <a:pt x="36" y="76"/>
                                <a:pt x="36" y="76"/>
                              </a:cubicBezTo>
                              <a:cubicBezTo>
                                <a:pt x="32" y="72"/>
                                <a:pt x="32" y="72"/>
                                <a:pt x="32" y="72"/>
                              </a:cubicBezTo>
                              <a:cubicBezTo>
                                <a:pt x="4" y="72"/>
                                <a:pt x="4" y="72"/>
                                <a:pt x="4" y="72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249"/>
                                <a:pt x="0" y="249"/>
                                <a:pt x="0" y="249"/>
                              </a:cubicBezTo>
                              <a:cubicBezTo>
                                <a:pt x="4" y="252"/>
                                <a:pt x="4" y="252"/>
                                <a:pt x="4" y="252"/>
                              </a:cubicBezTo>
                              <a:cubicBezTo>
                                <a:pt x="32" y="252"/>
                                <a:pt x="32" y="252"/>
                                <a:pt x="32" y="252"/>
                              </a:cubicBezTo>
                              <a:lnTo>
                                <a:pt x="36" y="249"/>
                              </a:lnTo>
                              <a:close/>
                              <a:moveTo>
                                <a:pt x="36" y="40"/>
                              </a:moveTo>
                              <a:cubicBezTo>
                                <a:pt x="36" y="11"/>
                                <a:pt x="36" y="11"/>
                                <a:pt x="36" y="11"/>
                              </a:cubicBezTo>
                              <a:cubicBezTo>
                                <a:pt x="32" y="7"/>
                                <a:pt x="32" y="7"/>
                                <a:pt x="32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0"/>
                                <a:pt x="0" y="40"/>
                                <a:pt x="0" y="40"/>
                              </a:cubicBezTo>
                              <a:cubicBezTo>
                                <a:pt x="4" y="43"/>
                                <a:pt x="4" y="43"/>
                                <a:pt x="4" y="43"/>
                              </a:cubicBez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lnTo>
                                <a:pt x="36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5"/>
                      <wps:cNvSpPr>
                        <a:spLocks noEditPoints="1"/>
                      </wps:cNvSpPr>
                      <wps:spPr bwMode="auto">
                        <a:xfrm>
                          <a:off x="3320415" y="9893300"/>
                          <a:ext cx="937260" cy="103505"/>
                        </a:xfrm>
                        <a:custGeom>
                          <a:avLst/>
                          <a:gdLst>
                            <a:gd name="T0" fmla="*/ 2808 w 2952"/>
                            <a:gd name="T1" fmla="*/ 129 h 327"/>
                            <a:gd name="T2" fmla="*/ 2772 w 2952"/>
                            <a:gd name="T3" fmla="*/ 129 h 327"/>
                            <a:gd name="T4" fmla="*/ 2599 w 2952"/>
                            <a:gd name="T5" fmla="*/ 129 h 327"/>
                            <a:gd name="T6" fmla="*/ 2563 w 2952"/>
                            <a:gd name="T7" fmla="*/ 129 h 327"/>
                            <a:gd name="T8" fmla="*/ 2394 w 2952"/>
                            <a:gd name="T9" fmla="*/ 82 h 327"/>
                            <a:gd name="T10" fmla="*/ 2488 w 2952"/>
                            <a:gd name="T11" fmla="*/ 147 h 327"/>
                            <a:gd name="T12" fmla="*/ 2369 w 2952"/>
                            <a:gd name="T13" fmla="*/ 194 h 327"/>
                            <a:gd name="T14" fmla="*/ 2329 w 2952"/>
                            <a:gd name="T15" fmla="*/ 226 h 327"/>
                            <a:gd name="T16" fmla="*/ 2322 w 2952"/>
                            <a:gd name="T17" fmla="*/ 75 h 327"/>
                            <a:gd name="T18" fmla="*/ 2196 w 2952"/>
                            <a:gd name="T19" fmla="*/ 79 h 327"/>
                            <a:gd name="T20" fmla="*/ 2160 w 2952"/>
                            <a:gd name="T21" fmla="*/ 223 h 327"/>
                            <a:gd name="T22" fmla="*/ 2020 w 2952"/>
                            <a:gd name="T23" fmla="*/ 255 h 327"/>
                            <a:gd name="T24" fmla="*/ 1984 w 2952"/>
                            <a:gd name="T25" fmla="*/ 7 h 327"/>
                            <a:gd name="T26" fmla="*/ 1984 w 2952"/>
                            <a:gd name="T27" fmla="*/ 50 h 327"/>
                            <a:gd name="T28" fmla="*/ 1908 w 2952"/>
                            <a:gd name="T29" fmla="*/ 165 h 327"/>
                            <a:gd name="T30" fmla="*/ 1786 w 2952"/>
                            <a:gd name="T31" fmla="*/ 36 h 327"/>
                            <a:gd name="T32" fmla="*/ 1753 w 2952"/>
                            <a:gd name="T33" fmla="*/ 3 h 327"/>
                            <a:gd name="T34" fmla="*/ 1778 w 2952"/>
                            <a:gd name="T35" fmla="*/ 144 h 327"/>
                            <a:gd name="T36" fmla="*/ 1771 w 2952"/>
                            <a:gd name="T37" fmla="*/ 183 h 327"/>
                            <a:gd name="T38" fmla="*/ 1699 w 2952"/>
                            <a:gd name="T39" fmla="*/ 165 h 327"/>
                            <a:gd name="T40" fmla="*/ 1577 w 2952"/>
                            <a:gd name="T41" fmla="*/ 36 h 327"/>
                            <a:gd name="T42" fmla="*/ 1544 w 2952"/>
                            <a:gd name="T43" fmla="*/ 3 h 327"/>
                            <a:gd name="T44" fmla="*/ 1570 w 2952"/>
                            <a:gd name="T45" fmla="*/ 144 h 327"/>
                            <a:gd name="T46" fmla="*/ 1562 w 2952"/>
                            <a:gd name="T47" fmla="*/ 183 h 327"/>
                            <a:gd name="T48" fmla="*/ 1260 w 2952"/>
                            <a:gd name="T49" fmla="*/ 129 h 327"/>
                            <a:gd name="T50" fmla="*/ 1224 w 2952"/>
                            <a:gd name="T51" fmla="*/ 129 h 327"/>
                            <a:gd name="T52" fmla="*/ 1199 w 2952"/>
                            <a:gd name="T53" fmla="*/ 252 h 327"/>
                            <a:gd name="T54" fmla="*/ 1134 w 2952"/>
                            <a:gd name="T55" fmla="*/ 176 h 327"/>
                            <a:gd name="T56" fmla="*/ 1062 w 2952"/>
                            <a:gd name="T57" fmla="*/ 82 h 327"/>
                            <a:gd name="T58" fmla="*/ 1033 w 2952"/>
                            <a:gd name="T59" fmla="*/ 216 h 327"/>
                            <a:gd name="T60" fmla="*/ 1199 w 2952"/>
                            <a:gd name="T61" fmla="*/ 252 h 327"/>
                            <a:gd name="T62" fmla="*/ 911 w 2952"/>
                            <a:gd name="T63" fmla="*/ 7 h 327"/>
                            <a:gd name="T64" fmla="*/ 950 w 2952"/>
                            <a:gd name="T65" fmla="*/ 165 h 327"/>
                            <a:gd name="T66" fmla="*/ 767 w 2952"/>
                            <a:gd name="T67" fmla="*/ 32 h 327"/>
                            <a:gd name="T68" fmla="*/ 767 w 2952"/>
                            <a:gd name="T69" fmla="*/ 259 h 327"/>
                            <a:gd name="T70" fmla="*/ 641 w 2952"/>
                            <a:gd name="T71" fmla="*/ 298 h 327"/>
                            <a:gd name="T72" fmla="*/ 630 w 2952"/>
                            <a:gd name="T73" fmla="*/ 3 h 327"/>
                            <a:gd name="T74" fmla="*/ 637 w 2952"/>
                            <a:gd name="T75" fmla="*/ 327 h 327"/>
                            <a:gd name="T76" fmla="*/ 486 w 2952"/>
                            <a:gd name="T77" fmla="*/ 3 h 327"/>
                            <a:gd name="T78" fmla="*/ 400 w 2952"/>
                            <a:gd name="T79" fmla="*/ 93 h 327"/>
                            <a:gd name="T80" fmla="*/ 457 w 2952"/>
                            <a:gd name="T81" fmla="*/ 255 h 327"/>
                            <a:gd name="T82" fmla="*/ 299 w 2952"/>
                            <a:gd name="T83" fmla="*/ 93 h 327"/>
                            <a:gd name="T84" fmla="*/ 212 w 2952"/>
                            <a:gd name="T85" fmla="*/ 3 h 327"/>
                            <a:gd name="T86" fmla="*/ 313 w 2952"/>
                            <a:gd name="T87" fmla="*/ 39 h 327"/>
                            <a:gd name="T88" fmla="*/ 288 w 2952"/>
                            <a:gd name="T89" fmla="*/ 122 h 327"/>
                            <a:gd name="T90" fmla="*/ 202 w 2952"/>
                            <a:gd name="T91" fmla="*/ 183 h 327"/>
                            <a:gd name="T92" fmla="*/ 169 w 2952"/>
                            <a:gd name="T93" fmla="*/ 151 h 327"/>
                            <a:gd name="T94" fmla="*/ 97 w 2952"/>
                            <a:gd name="T95" fmla="*/ 79 h 327"/>
                            <a:gd name="T96" fmla="*/ 4 w 2952"/>
                            <a:gd name="T97" fmla="*/ 147 h 327"/>
                            <a:gd name="T98" fmla="*/ 68 w 2952"/>
                            <a:gd name="T99" fmla="*/ 183 h 327"/>
                            <a:gd name="T100" fmla="*/ 101 w 2952"/>
                            <a:gd name="T101" fmla="*/ 183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52" h="327">
                              <a:moveTo>
                                <a:pt x="2808" y="129"/>
                              </a:moveTo>
                              <a:cubicBezTo>
                                <a:pt x="2808" y="57"/>
                                <a:pt x="2830" y="32"/>
                                <a:pt x="2862" y="32"/>
                              </a:cubicBezTo>
                              <a:cubicBezTo>
                                <a:pt x="2894" y="32"/>
                                <a:pt x="2916" y="57"/>
                                <a:pt x="2916" y="129"/>
                              </a:cubicBezTo>
                              <a:cubicBezTo>
                                <a:pt x="2916" y="201"/>
                                <a:pt x="2894" y="226"/>
                                <a:pt x="2862" y="226"/>
                              </a:cubicBezTo>
                              <a:cubicBezTo>
                                <a:pt x="2830" y="226"/>
                                <a:pt x="2808" y="201"/>
                                <a:pt x="2808" y="129"/>
                              </a:cubicBezTo>
                              <a:moveTo>
                                <a:pt x="2772" y="129"/>
                              </a:moveTo>
                              <a:cubicBezTo>
                                <a:pt x="2772" y="226"/>
                                <a:pt x="2812" y="259"/>
                                <a:pt x="2862" y="259"/>
                              </a:cubicBezTo>
                              <a:cubicBezTo>
                                <a:pt x="2912" y="259"/>
                                <a:pt x="2952" y="226"/>
                                <a:pt x="2952" y="129"/>
                              </a:cubicBezTo>
                              <a:cubicBezTo>
                                <a:pt x="2952" y="32"/>
                                <a:pt x="2912" y="0"/>
                                <a:pt x="2862" y="0"/>
                              </a:cubicBezTo>
                              <a:cubicBezTo>
                                <a:pt x="2812" y="0"/>
                                <a:pt x="2772" y="32"/>
                                <a:pt x="2772" y="129"/>
                              </a:cubicBezTo>
                              <a:moveTo>
                                <a:pt x="2599" y="129"/>
                              </a:moveTo>
                              <a:cubicBezTo>
                                <a:pt x="2599" y="57"/>
                                <a:pt x="2621" y="32"/>
                                <a:pt x="2653" y="32"/>
                              </a:cubicBezTo>
                              <a:cubicBezTo>
                                <a:pt x="2686" y="32"/>
                                <a:pt x="2707" y="57"/>
                                <a:pt x="2707" y="129"/>
                              </a:cubicBezTo>
                              <a:cubicBezTo>
                                <a:pt x="2707" y="201"/>
                                <a:pt x="2686" y="226"/>
                                <a:pt x="2653" y="226"/>
                              </a:cubicBezTo>
                              <a:cubicBezTo>
                                <a:pt x="2621" y="226"/>
                                <a:pt x="2599" y="201"/>
                                <a:pt x="2599" y="129"/>
                              </a:cubicBezTo>
                              <a:moveTo>
                                <a:pt x="2563" y="129"/>
                              </a:moveTo>
                              <a:cubicBezTo>
                                <a:pt x="2563" y="226"/>
                                <a:pt x="2603" y="259"/>
                                <a:pt x="2653" y="259"/>
                              </a:cubicBezTo>
                              <a:cubicBezTo>
                                <a:pt x="2704" y="259"/>
                                <a:pt x="2743" y="226"/>
                                <a:pt x="2743" y="129"/>
                              </a:cubicBezTo>
                              <a:cubicBezTo>
                                <a:pt x="2743" y="32"/>
                                <a:pt x="2704" y="0"/>
                                <a:pt x="2653" y="0"/>
                              </a:cubicBezTo>
                              <a:cubicBezTo>
                                <a:pt x="2603" y="0"/>
                                <a:pt x="2563" y="32"/>
                                <a:pt x="2563" y="129"/>
                              </a:cubicBezTo>
                              <a:moveTo>
                                <a:pt x="2394" y="82"/>
                              </a:moveTo>
                              <a:cubicBezTo>
                                <a:pt x="2394" y="50"/>
                                <a:pt x="2412" y="32"/>
                                <a:pt x="2441" y="32"/>
                              </a:cubicBezTo>
                              <a:cubicBezTo>
                                <a:pt x="2470" y="32"/>
                                <a:pt x="2491" y="46"/>
                                <a:pt x="2491" y="82"/>
                              </a:cubicBezTo>
                              <a:cubicBezTo>
                                <a:pt x="2491" y="115"/>
                                <a:pt x="2473" y="133"/>
                                <a:pt x="2441" y="133"/>
                              </a:cubicBezTo>
                              <a:cubicBezTo>
                                <a:pt x="2412" y="133"/>
                                <a:pt x="2394" y="115"/>
                                <a:pt x="2394" y="82"/>
                              </a:cubicBezTo>
                              <a:moveTo>
                                <a:pt x="2531" y="122"/>
                              </a:moveTo>
                              <a:cubicBezTo>
                                <a:pt x="2531" y="28"/>
                                <a:pt x="2498" y="0"/>
                                <a:pt x="2441" y="0"/>
                              </a:cubicBezTo>
                              <a:cubicBezTo>
                                <a:pt x="2394" y="0"/>
                                <a:pt x="2358" y="28"/>
                                <a:pt x="2358" y="82"/>
                              </a:cubicBezTo>
                              <a:cubicBezTo>
                                <a:pt x="2358" y="133"/>
                                <a:pt x="2390" y="165"/>
                                <a:pt x="2437" y="165"/>
                              </a:cubicBezTo>
                              <a:cubicBezTo>
                                <a:pt x="2473" y="165"/>
                                <a:pt x="2488" y="147"/>
                                <a:pt x="2488" y="147"/>
                              </a:cubicBezTo>
                              <a:cubicBezTo>
                                <a:pt x="2491" y="147"/>
                                <a:pt x="2491" y="147"/>
                                <a:pt x="2491" y="147"/>
                              </a:cubicBezTo>
                              <a:cubicBezTo>
                                <a:pt x="2491" y="169"/>
                                <a:pt x="2491" y="226"/>
                                <a:pt x="2441" y="226"/>
                              </a:cubicBezTo>
                              <a:cubicBezTo>
                                <a:pt x="2419" y="226"/>
                                <a:pt x="2405" y="219"/>
                                <a:pt x="2401" y="198"/>
                              </a:cubicBezTo>
                              <a:cubicBezTo>
                                <a:pt x="2398" y="194"/>
                                <a:pt x="2398" y="194"/>
                                <a:pt x="2398" y="194"/>
                              </a:cubicBezTo>
                              <a:cubicBezTo>
                                <a:pt x="2369" y="194"/>
                                <a:pt x="2369" y="194"/>
                                <a:pt x="2369" y="194"/>
                              </a:cubicBezTo>
                              <a:cubicBezTo>
                                <a:pt x="2365" y="198"/>
                                <a:pt x="2365" y="198"/>
                                <a:pt x="2365" y="198"/>
                              </a:cubicBezTo>
                              <a:cubicBezTo>
                                <a:pt x="2369" y="237"/>
                                <a:pt x="2398" y="259"/>
                                <a:pt x="2437" y="259"/>
                              </a:cubicBezTo>
                              <a:cubicBezTo>
                                <a:pt x="2498" y="259"/>
                                <a:pt x="2531" y="223"/>
                                <a:pt x="2531" y="122"/>
                              </a:cubicBezTo>
                              <a:moveTo>
                                <a:pt x="2329" y="252"/>
                              </a:moveTo>
                              <a:cubicBezTo>
                                <a:pt x="2329" y="226"/>
                                <a:pt x="2329" y="226"/>
                                <a:pt x="2329" y="226"/>
                              </a:cubicBezTo>
                              <a:cubicBezTo>
                                <a:pt x="2326" y="223"/>
                                <a:pt x="2326" y="223"/>
                                <a:pt x="2326" y="223"/>
                              </a:cubicBezTo>
                              <a:cubicBezTo>
                                <a:pt x="2210" y="223"/>
                                <a:pt x="2210" y="223"/>
                                <a:pt x="2210" y="223"/>
                              </a:cubicBezTo>
                              <a:cubicBezTo>
                                <a:pt x="2210" y="219"/>
                                <a:pt x="2210" y="219"/>
                                <a:pt x="2210" y="219"/>
                              </a:cubicBezTo>
                              <a:cubicBezTo>
                                <a:pt x="2264" y="176"/>
                                <a:pt x="2264" y="176"/>
                                <a:pt x="2264" y="176"/>
                              </a:cubicBezTo>
                              <a:cubicBezTo>
                                <a:pt x="2300" y="147"/>
                                <a:pt x="2322" y="122"/>
                                <a:pt x="2322" y="75"/>
                              </a:cubicBezTo>
                              <a:cubicBezTo>
                                <a:pt x="2322" y="39"/>
                                <a:pt x="2300" y="0"/>
                                <a:pt x="2243" y="0"/>
                              </a:cubicBezTo>
                              <a:cubicBezTo>
                                <a:pt x="2189" y="0"/>
                                <a:pt x="2160" y="32"/>
                                <a:pt x="2160" y="79"/>
                              </a:cubicBezTo>
                              <a:cubicBezTo>
                                <a:pt x="2164" y="82"/>
                                <a:pt x="2164" y="82"/>
                                <a:pt x="2164" y="82"/>
                              </a:cubicBezTo>
                              <a:cubicBezTo>
                                <a:pt x="2192" y="82"/>
                                <a:pt x="2192" y="82"/>
                                <a:pt x="2192" y="82"/>
                              </a:cubicBezTo>
                              <a:cubicBezTo>
                                <a:pt x="2196" y="79"/>
                                <a:pt x="2196" y="79"/>
                                <a:pt x="2196" y="79"/>
                              </a:cubicBezTo>
                              <a:cubicBezTo>
                                <a:pt x="2196" y="50"/>
                                <a:pt x="2210" y="32"/>
                                <a:pt x="2243" y="32"/>
                              </a:cubicBezTo>
                              <a:cubicBezTo>
                                <a:pt x="2275" y="32"/>
                                <a:pt x="2286" y="54"/>
                                <a:pt x="2286" y="79"/>
                              </a:cubicBezTo>
                              <a:cubicBezTo>
                                <a:pt x="2286" y="111"/>
                                <a:pt x="2272" y="129"/>
                                <a:pt x="2236" y="158"/>
                              </a:cubicBezTo>
                              <a:cubicBezTo>
                                <a:pt x="2164" y="216"/>
                                <a:pt x="2164" y="216"/>
                                <a:pt x="2164" y="216"/>
                              </a:cubicBezTo>
                              <a:cubicBezTo>
                                <a:pt x="2160" y="223"/>
                                <a:pt x="2160" y="223"/>
                                <a:pt x="2160" y="223"/>
                              </a:cubicBezTo>
                              <a:cubicBezTo>
                                <a:pt x="2160" y="252"/>
                                <a:pt x="2160" y="252"/>
                                <a:pt x="2160" y="252"/>
                              </a:cubicBezTo>
                              <a:cubicBezTo>
                                <a:pt x="2164" y="255"/>
                                <a:pt x="2164" y="255"/>
                                <a:pt x="2164" y="255"/>
                              </a:cubicBezTo>
                              <a:cubicBezTo>
                                <a:pt x="2326" y="255"/>
                                <a:pt x="2326" y="255"/>
                                <a:pt x="2326" y="255"/>
                              </a:cubicBezTo>
                              <a:lnTo>
                                <a:pt x="2329" y="252"/>
                              </a:lnTo>
                              <a:close/>
                              <a:moveTo>
                                <a:pt x="2020" y="255"/>
                              </a:moveTo>
                              <a:cubicBezTo>
                                <a:pt x="2023" y="252"/>
                                <a:pt x="2023" y="252"/>
                                <a:pt x="2023" y="252"/>
                              </a:cubicBezTo>
                              <a:cubicBezTo>
                                <a:pt x="2023" y="7"/>
                                <a:pt x="2023" y="7"/>
                                <a:pt x="2023" y="7"/>
                              </a:cubicBezTo>
                              <a:cubicBezTo>
                                <a:pt x="2020" y="3"/>
                                <a:pt x="2020" y="3"/>
                                <a:pt x="2020" y="3"/>
                              </a:cubicBezTo>
                              <a:cubicBezTo>
                                <a:pt x="1991" y="3"/>
                                <a:pt x="1991" y="3"/>
                                <a:pt x="1991" y="3"/>
                              </a:cubicBezTo>
                              <a:cubicBezTo>
                                <a:pt x="1984" y="7"/>
                                <a:pt x="1984" y="7"/>
                                <a:pt x="1984" y="7"/>
                              </a:cubicBezTo>
                              <a:cubicBezTo>
                                <a:pt x="1930" y="61"/>
                                <a:pt x="1930" y="61"/>
                                <a:pt x="1930" y="61"/>
                              </a:cubicBezTo>
                              <a:cubicBezTo>
                                <a:pt x="1930" y="90"/>
                                <a:pt x="1930" y="90"/>
                                <a:pt x="1930" y="90"/>
                              </a:cubicBezTo>
                              <a:cubicBezTo>
                                <a:pt x="1933" y="93"/>
                                <a:pt x="1933" y="93"/>
                                <a:pt x="1933" y="93"/>
                              </a:cubicBezTo>
                              <a:cubicBezTo>
                                <a:pt x="1940" y="93"/>
                                <a:pt x="1940" y="93"/>
                                <a:pt x="1940" y="93"/>
                              </a:cubicBezTo>
                              <a:cubicBezTo>
                                <a:pt x="1984" y="50"/>
                                <a:pt x="1984" y="50"/>
                                <a:pt x="1984" y="50"/>
                              </a:cubicBezTo>
                              <a:cubicBezTo>
                                <a:pt x="1987" y="50"/>
                                <a:pt x="1987" y="50"/>
                                <a:pt x="1987" y="50"/>
                              </a:cubicBezTo>
                              <a:cubicBezTo>
                                <a:pt x="1987" y="252"/>
                                <a:pt x="1987" y="252"/>
                                <a:pt x="1987" y="252"/>
                              </a:cubicBezTo>
                              <a:cubicBezTo>
                                <a:pt x="1991" y="255"/>
                                <a:pt x="1991" y="255"/>
                                <a:pt x="1991" y="255"/>
                              </a:cubicBezTo>
                              <a:lnTo>
                                <a:pt x="2020" y="255"/>
                              </a:lnTo>
                              <a:close/>
                              <a:moveTo>
                                <a:pt x="1908" y="165"/>
                              </a:moveTo>
                              <a:cubicBezTo>
                                <a:pt x="1908" y="122"/>
                                <a:pt x="1886" y="82"/>
                                <a:pt x="1832" y="82"/>
                              </a:cubicBezTo>
                              <a:cubicBezTo>
                                <a:pt x="1796" y="82"/>
                                <a:pt x="1782" y="104"/>
                                <a:pt x="1782" y="104"/>
                              </a:cubicBezTo>
                              <a:cubicBezTo>
                                <a:pt x="1778" y="104"/>
                                <a:pt x="1778" y="104"/>
                                <a:pt x="1778" y="104"/>
                              </a:cubicBezTo>
                              <a:cubicBezTo>
                                <a:pt x="1782" y="39"/>
                                <a:pt x="1782" y="39"/>
                                <a:pt x="1782" y="39"/>
                              </a:cubicBezTo>
                              <a:cubicBezTo>
                                <a:pt x="1786" y="36"/>
                                <a:pt x="1786" y="36"/>
                                <a:pt x="1786" y="36"/>
                              </a:cubicBezTo>
                              <a:cubicBezTo>
                                <a:pt x="1894" y="36"/>
                                <a:pt x="1894" y="36"/>
                                <a:pt x="1894" y="36"/>
                              </a:cubicBezTo>
                              <a:cubicBezTo>
                                <a:pt x="1897" y="32"/>
                                <a:pt x="1897" y="32"/>
                                <a:pt x="1897" y="32"/>
                              </a:cubicBezTo>
                              <a:cubicBezTo>
                                <a:pt x="1897" y="7"/>
                                <a:pt x="1897" y="7"/>
                                <a:pt x="1897" y="7"/>
                              </a:cubicBezTo>
                              <a:cubicBezTo>
                                <a:pt x="1894" y="3"/>
                                <a:pt x="1894" y="3"/>
                                <a:pt x="1894" y="3"/>
                              </a:cubicBezTo>
                              <a:cubicBezTo>
                                <a:pt x="1753" y="3"/>
                                <a:pt x="1753" y="3"/>
                                <a:pt x="1753" y="3"/>
                              </a:cubicBezTo>
                              <a:cubicBezTo>
                                <a:pt x="1750" y="7"/>
                                <a:pt x="1750" y="7"/>
                                <a:pt x="1750" y="7"/>
                              </a:cubicBezTo>
                              <a:cubicBezTo>
                                <a:pt x="1742" y="140"/>
                                <a:pt x="1742" y="140"/>
                                <a:pt x="1742" y="140"/>
                              </a:cubicBezTo>
                              <a:cubicBezTo>
                                <a:pt x="1746" y="144"/>
                                <a:pt x="1746" y="144"/>
                                <a:pt x="1746" y="144"/>
                              </a:cubicBezTo>
                              <a:cubicBezTo>
                                <a:pt x="1771" y="147"/>
                                <a:pt x="1771" y="147"/>
                                <a:pt x="1771" y="147"/>
                              </a:cubicBezTo>
                              <a:cubicBezTo>
                                <a:pt x="1778" y="144"/>
                                <a:pt x="1778" y="144"/>
                                <a:pt x="1778" y="144"/>
                              </a:cubicBezTo>
                              <a:cubicBezTo>
                                <a:pt x="1778" y="144"/>
                                <a:pt x="1789" y="115"/>
                                <a:pt x="1825" y="115"/>
                              </a:cubicBezTo>
                              <a:cubicBezTo>
                                <a:pt x="1861" y="115"/>
                                <a:pt x="1872" y="136"/>
                                <a:pt x="1872" y="169"/>
                              </a:cubicBezTo>
                              <a:cubicBezTo>
                                <a:pt x="1872" y="205"/>
                                <a:pt x="1858" y="226"/>
                                <a:pt x="1822" y="226"/>
                              </a:cubicBezTo>
                              <a:cubicBezTo>
                                <a:pt x="1786" y="226"/>
                                <a:pt x="1778" y="208"/>
                                <a:pt x="1775" y="187"/>
                              </a:cubicBezTo>
                              <a:cubicBezTo>
                                <a:pt x="1771" y="183"/>
                                <a:pt x="1771" y="183"/>
                                <a:pt x="1771" y="183"/>
                              </a:cubicBezTo>
                              <a:cubicBezTo>
                                <a:pt x="1742" y="183"/>
                                <a:pt x="1742" y="183"/>
                                <a:pt x="1742" y="183"/>
                              </a:cubicBezTo>
                              <a:cubicBezTo>
                                <a:pt x="1739" y="187"/>
                                <a:pt x="1739" y="187"/>
                                <a:pt x="1739" y="187"/>
                              </a:cubicBezTo>
                              <a:cubicBezTo>
                                <a:pt x="1742" y="230"/>
                                <a:pt x="1768" y="259"/>
                                <a:pt x="1822" y="259"/>
                              </a:cubicBezTo>
                              <a:cubicBezTo>
                                <a:pt x="1876" y="259"/>
                                <a:pt x="1908" y="230"/>
                                <a:pt x="1908" y="165"/>
                              </a:cubicBezTo>
                              <a:moveTo>
                                <a:pt x="1699" y="165"/>
                              </a:moveTo>
                              <a:cubicBezTo>
                                <a:pt x="1699" y="122"/>
                                <a:pt x="1678" y="82"/>
                                <a:pt x="1624" y="82"/>
                              </a:cubicBezTo>
                              <a:cubicBezTo>
                                <a:pt x="1588" y="82"/>
                                <a:pt x="1573" y="104"/>
                                <a:pt x="1573" y="104"/>
                              </a:cubicBezTo>
                              <a:cubicBezTo>
                                <a:pt x="1570" y="104"/>
                                <a:pt x="1570" y="104"/>
                                <a:pt x="1570" y="104"/>
                              </a:cubicBezTo>
                              <a:cubicBezTo>
                                <a:pt x="1573" y="39"/>
                                <a:pt x="1573" y="39"/>
                                <a:pt x="1573" y="39"/>
                              </a:cubicBezTo>
                              <a:cubicBezTo>
                                <a:pt x="1577" y="36"/>
                                <a:pt x="1577" y="36"/>
                                <a:pt x="1577" y="36"/>
                              </a:cubicBezTo>
                              <a:cubicBezTo>
                                <a:pt x="1685" y="36"/>
                                <a:pt x="1685" y="36"/>
                                <a:pt x="1685" y="36"/>
                              </a:cubicBezTo>
                              <a:cubicBezTo>
                                <a:pt x="1688" y="32"/>
                                <a:pt x="1688" y="32"/>
                                <a:pt x="1688" y="32"/>
                              </a:cubicBezTo>
                              <a:cubicBezTo>
                                <a:pt x="1688" y="7"/>
                                <a:pt x="1688" y="7"/>
                                <a:pt x="1688" y="7"/>
                              </a:cubicBezTo>
                              <a:cubicBezTo>
                                <a:pt x="1685" y="3"/>
                                <a:pt x="1685" y="3"/>
                                <a:pt x="1685" y="3"/>
                              </a:cubicBezTo>
                              <a:cubicBezTo>
                                <a:pt x="1544" y="3"/>
                                <a:pt x="1544" y="3"/>
                                <a:pt x="1544" y="3"/>
                              </a:cubicBezTo>
                              <a:cubicBezTo>
                                <a:pt x="1541" y="7"/>
                                <a:pt x="1541" y="7"/>
                                <a:pt x="1541" y="7"/>
                              </a:cubicBezTo>
                              <a:cubicBezTo>
                                <a:pt x="1534" y="140"/>
                                <a:pt x="1534" y="140"/>
                                <a:pt x="1534" y="140"/>
                              </a:cubicBezTo>
                              <a:cubicBezTo>
                                <a:pt x="1537" y="144"/>
                                <a:pt x="1537" y="144"/>
                                <a:pt x="1537" y="144"/>
                              </a:cubicBezTo>
                              <a:cubicBezTo>
                                <a:pt x="1562" y="147"/>
                                <a:pt x="1562" y="147"/>
                                <a:pt x="1562" y="147"/>
                              </a:cubicBezTo>
                              <a:cubicBezTo>
                                <a:pt x="1570" y="144"/>
                                <a:pt x="1570" y="144"/>
                                <a:pt x="1570" y="144"/>
                              </a:cubicBezTo>
                              <a:cubicBezTo>
                                <a:pt x="1570" y="144"/>
                                <a:pt x="1580" y="115"/>
                                <a:pt x="1616" y="115"/>
                              </a:cubicBezTo>
                              <a:cubicBezTo>
                                <a:pt x="1652" y="115"/>
                                <a:pt x="1663" y="136"/>
                                <a:pt x="1663" y="169"/>
                              </a:cubicBezTo>
                              <a:cubicBezTo>
                                <a:pt x="1663" y="205"/>
                                <a:pt x="1649" y="226"/>
                                <a:pt x="1613" y="226"/>
                              </a:cubicBezTo>
                              <a:cubicBezTo>
                                <a:pt x="1577" y="226"/>
                                <a:pt x="1570" y="208"/>
                                <a:pt x="1566" y="187"/>
                              </a:cubicBezTo>
                              <a:cubicBezTo>
                                <a:pt x="1562" y="183"/>
                                <a:pt x="1562" y="183"/>
                                <a:pt x="1562" y="183"/>
                              </a:cubicBezTo>
                              <a:cubicBezTo>
                                <a:pt x="1534" y="183"/>
                                <a:pt x="1534" y="183"/>
                                <a:pt x="1534" y="183"/>
                              </a:cubicBezTo>
                              <a:cubicBezTo>
                                <a:pt x="1530" y="187"/>
                                <a:pt x="1530" y="187"/>
                                <a:pt x="1530" y="187"/>
                              </a:cubicBezTo>
                              <a:cubicBezTo>
                                <a:pt x="1534" y="230"/>
                                <a:pt x="1559" y="259"/>
                                <a:pt x="1613" y="259"/>
                              </a:cubicBezTo>
                              <a:cubicBezTo>
                                <a:pt x="1667" y="259"/>
                                <a:pt x="1699" y="230"/>
                                <a:pt x="1699" y="165"/>
                              </a:cubicBezTo>
                              <a:moveTo>
                                <a:pt x="1260" y="129"/>
                              </a:moveTo>
                              <a:cubicBezTo>
                                <a:pt x="1260" y="57"/>
                                <a:pt x="1282" y="32"/>
                                <a:pt x="1314" y="32"/>
                              </a:cubicBezTo>
                              <a:cubicBezTo>
                                <a:pt x="1346" y="32"/>
                                <a:pt x="1368" y="57"/>
                                <a:pt x="1368" y="129"/>
                              </a:cubicBezTo>
                              <a:cubicBezTo>
                                <a:pt x="1368" y="201"/>
                                <a:pt x="1346" y="226"/>
                                <a:pt x="1314" y="226"/>
                              </a:cubicBezTo>
                              <a:cubicBezTo>
                                <a:pt x="1282" y="226"/>
                                <a:pt x="1260" y="201"/>
                                <a:pt x="1260" y="129"/>
                              </a:cubicBezTo>
                              <a:moveTo>
                                <a:pt x="1224" y="129"/>
                              </a:moveTo>
                              <a:cubicBezTo>
                                <a:pt x="1224" y="226"/>
                                <a:pt x="1264" y="259"/>
                                <a:pt x="1314" y="259"/>
                              </a:cubicBezTo>
                              <a:cubicBezTo>
                                <a:pt x="1364" y="259"/>
                                <a:pt x="1404" y="226"/>
                                <a:pt x="1404" y="129"/>
                              </a:cubicBezTo>
                              <a:cubicBezTo>
                                <a:pt x="1404" y="32"/>
                                <a:pt x="1364" y="0"/>
                                <a:pt x="1314" y="0"/>
                              </a:cubicBezTo>
                              <a:cubicBezTo>
                                <a:pt x="1264" y="0"/>
                                <a:pt x="1224" y="32"/>
                                <a:pt x="1224" y="129"/>
                              </a:cubicBezTo>
                              <a:moveTo>
                                <a:pt x="1199" y="252"/>
                              </a:moveTo>
                              <a:cubicBezTo>
                                <a:pt x="1199" y="226"/>
                                <a:pt x="1199" y="226"/>
                                <a:pt x="1199" y="226"/>
                              </a:cubicBezTo>
                              <a:cubicBezTo>
                                <a:pt x="1195" y="223"/>
                                <a:pt x="1195" y="223"/>
                                <a:pt x="1195" y="223"/>
                              </a:cubicBezTo>
                              <a:cubicBezTo>
                                <a:pt x="1080" y="223"/>
                                <a:pt x="1080" y="223"/>
                                <a:pt x="1080" y="223"/>
                              </a:cubicBezTo>
                              <a:cubicBezTo>
                                <a:pt x="1080" y="219"/>
                                <a:pt x="1080" y="219"/>
                                <a:pt x="1080" y="219"/>
                              </a:cubicBezTo>
                              <a:cubicBezTo>
                                <a:pt x="1134" y="176"/>
                                <a:pt x="1134" y="176"/>
                                <a:pt x="1134" y="176"/>
                              </a:cubicBezTo>
                              <a:cubicBezTo>
                                <a:pt x="1170" y="147"/>
                                <a:pt x="1192" y="122"/>
                                <a:pt x="1192" y="75"/>
                              </a:cubicBezTo>
                              <a:cubicBezTo>
                                <a:pt x="1192" y="39"/>
                                <a:pt x="1170" y="0"/>
                                <a:pt x="1112" y="0"/>
                              </a:cubicBezTo>
                              <a:cubicBezTo>
                                <a:pt x="1058" y="0"/>
                                <a:pt x="1030" y="32"/>
                                <a:pt x="1030" y="79"/>
                              </a:cubicBezTo>
                              <a:cubicBezTo>
                                <a:pt x="1033" y="82"/>
                                <a:pt x="1033" y="82"/>
                                <a:pt x="1033" y="82"/>
                              </a:cubicBezTo>
                              <a:cubicBezTo>
                                <a:pt x="1062" y="82"/>
                                <a:pt x="1062" y="82"/>
                                <a:pt x="1062" y="82"/>
                              </a:cubicBezTo>
                              <a:cubicBezTo>
                                <a:pt x="1066" y="79"/>
                                <a:pt x="1066" y="79"/>
                                <a:pt x="1066" y="79"/>
                              </a:cubicBezTo>
                              <a:cubicBezTo>
                                <a:pt x="1066" y="50"/>
                                <a:pt x="1080" y="32"/>
                                <a:pt x="1112" y="32"/>
                              </a:cubicBezTo>
                              <a:cubicBezTo>
                                <a:pt x="1145" y="32"/>
                                <a:pt x="1156" y="54"/>
                                <a:pt x="1156" y="79"/>
                              </a:cubicBezTo>
                              <a:cubicBezTo>
                                <a:pt x="1156" y="111"/>
                                <a:pt x="1141" y="129"/>
                                <a:pt x="1105" y="158"/>
                              </a:cubicBezTo>
                              <a:cubicBezTo>
                                <a:pt x="1033" y="216"/>
                                <a:pt x="1033" y="216"/>
                                <a:pt x="1033" y="216"/>
                              </a:cubicBezTo>
                              <a:cubicBezTo>
                                <a:pt x="1030" y="223"/>
                                <a:pt x="1030" y="223"/>
                                <a:pt x="1030" y="223"/>
                              </a:cubicBezTo>
                              <a:cubicBezTo>
                                <a:pt x="1030" y="252"/>
                                <a:pt x="1030" y="252"/>
                                <a:pt x="1030" y="252"/>
                              </a:cubicBezTo>
                              <a:cubicBezTo>
                                <a:pt x="1033" y="255"/>
                                <a:pt x="1033" y="255"/>
                                <a:pt x="1033" y="255"/>
                              </a:cubicBezTo>
                              <a:cubicBezTo>
                                <a:pt x="1195" y="255"/>
                                <a:pt x="1195" y="255"/>
                                <a:pt x="1195" y="255"/>
                              </a:cubicBezTo>
                              <a:lnTo>
                                <a:pt x="1199" y="252"/>
                              </a:lnTo>
                              <a:close/>
                              <a:moveTo>
                                <a:pt x="896" y="327"/>
                              </a:moveTo>
                              <a:cubicBezTo>
                                <a:pt x="904" y="327"/>
                                <a:pt x="904" y="327"/>
                                <a:pt x="904" y="327"/>
                              </a:cubicBezTo>
                              <a:cubicBezTo>
                                <a:pt x="911" y="324"/>
                                <a:pt x="911" y="324"/>
                                <a:pt x="911" y="324"/>
                              </a:cubicBezTo>
                              <a:cubicBezTo>
                                <a:pt x="983" y="252"/>
                                <a:pt x="986" y="248"/>
                                <a:pt x="986" y="165"/>
                              </a:cubicBezTo>
                              <a:cubicBezTo>
                                <a:pt x="986" y="82"/>
                                <a:pt x="983" y="79"/>
                                <a:pt x="911" y="7"/>
                              </a:cubicBezTo>
                              <a:cubicBezTo>
                                <a:pt x="904" y="3"/>
                                <a:pt x="904" y="3"/>
                                <a:pt x="904" y="3"/>
                              </a:cubicBezTo>
                              <a:cubicBezTo>
                                <a:pt x="896" y="3"/>
                                <a:pt x="896" y="3"/>
                                <a:pt x="896" y="3"/>
                              </a:cubicBezTo>
                              <a:cubicBezTo>
                                <a:pt x="893" y="7"/>
                                <a:pt x="893" y="7"/>
                                <a:pt x="893" y="7"/>
                              </a:cubicBezTo>
                              <a:cubicBezTo>
                                <a:pt x="893" y="32"/>
                                <a:pt x="893" y="32"/>
                                <a:pt x="893" y="32"/>
                              </a:cubicBezTo>
                              <a:cubicBezTo>
                                <a:pt x="947" y="86"/>
                                <a:pt x="950" y="90"/>
                                <a:pt x="950" y="165"/>
                              </a:cubicBezTo>
                              <a:cubicBezTo>
                                <a:pt x="950" y="241"/>
                                <a:pt x="947" y="244"/>
                                <a:pt x="893" y="298"/>
                              </a:cubicBezTo>
                              <a:cubicBezTo>
                                <a:pt x="893" y="324"/>
                                <a:pt x="893" y="324"/>
                                <a:pt x="893" y="324"/>
                              </a:cubicBezTo>
                              <a:lnTo>
                                <a:pt x="896" y="327"/>
                              </a:lnTo>
                              <a:close/>
                              <a:moveTo>
                                <a:pt x="713" y="129"/>
                              </a:moveTo>
                              <a:cubicBezTo>
                                <a:pt x="713" y="57"/>
                                <a:pt x="734" y="32"/>
                                <a:pt x="767" y="32"/>
                              </a:cubicBezTo>
                              <a:cubicBezTo>
                                <a:pt x="799" y="32"/>
                                <a:pt x="821" y="57"/>
                                <a:pt x="821" y="129"/>
                              </a:cubicBezTo>
                              <a:cubicBezTo>
                                <a:pt x="821" y="201"/>
                                <a:pt x="799" y="226"/>
                                <a:pt x="767" y="226"/>
                              </a:cubicBezTo>
                              <a:cubicBezTo>
                                <a:pt x="734" y="226"/>
                                <a:pt x="713" y="201"/>
                                <a:pt x="713" y="129"/>
                              </a:cubicBezTo>
                              <a:moveTo>
                                <a:pt x="677" y="129"/>
                              </a:moveTo>
                              <a:cubicBezTo>
                                <a:pt x="677" y="226"/>
                                <a:pt x="716" y="259"/>
                                <a:pt x="767" y="259"/>
                              </a:cubicBezTo>
                              <a:cubicBezTo>
                                <a:pt x="817" y="259"/>
                                <a:pt x="857" y="226"/>
                                <a:pt x="857" y="129"/>
                              </a:cubicBezTo>
                              <a:cubicBezTo>
                                <a:pt x="857" y="32"/>
                                <a:pt x="817" y="0"/>
                                <a:pt x="767" y="0"/>
                              </a:cubicBezTo>
                              <a:cubicBezTo>
                                <a:pt x="716" y="0"/>
                                <a:pt x="677" y="32"/>
                                <a:pt x="677" y="129"/>
                              </a:cubicBezTo>
                              <a:moveTo>
                                <a:pt x="641" y="324"/>
                              </a:moveTo>
                              <a:cubicBezTo>
                                <a:pt x="641" y="298"/>
                                <a:pt x="641" y="298"/>
                                <a:pt x="641" y="298"/>
                              </a:cubicBezTo>
                              <a:cubicBezTo>
                                <a:pt x="587" y="244"/>
                                <a:pt x="583" y="241"/>
                                <a:pt x="583" y="165"/>
                              </a:cubicBezTo>
                              <a:cubicBezTo>
                                <a:pt x="583" y="90"/>
                                <a:pt x="587" y="86"/>
                                <a:pt x="641" y="32"/>
                              </a:cubicBezTo>
                              <a:cubicBezTo>
                                <a:pt x="641" y="7"/>
                                <a:pt x="641" y="7"/>
                                <a:pt x="641" y="7"/>
                              </a:cubicBezTo>
                              <a:cubicBezTo>
                                <a:pt x="637" y="3"/>
                                <a:pt x="637" y="3"/>
                                <a:pt x="637" y="3"/>
                              </a:cubicBezTo>
                              <a:cubicBezTo>
                                <a:pt x="630" y="3"/>
                                <a:pt x="630" y="3"/>
                                <a:pt x="630" y="3"/>
                              </a:cubicBezTo>
                              <a:cubicBezTo>
                                <a:pt x="623" y="7"/>
                                <a:pt x="623" y="7"/>
                                <a:pt x="623" y="7"/>
                              </a:cubicBezTo>
                              <a:cubicBezTo>
                                <a:pt x="551" y="79"/>
                                <a:pt x="547" y="82"/>
                                <a:pt x="547" y="165"/>
                              </a:cubicBezTo>
                              <a:cubicBezTo>
                                <a:pt x="547" y="248"/>
                                <a:pt x="551" y="252"/>
                                <a:pt x="623" y="324"/>
                              </a:cubicBezTo>
                              <a:cubicBezTo>
                                <a:pt x="630" y="327"/>
                                <a:pt x="630" y="327"/>
                                <a:pt x="630" y="327"/>
                              </a:cubicBezTo>
                              <a:cubicBezTo>
                                <a:pt x="637" y="327"/>
                                <a:pt x="637" y="327"/>
                                <a:pt x="637" y="327"/>
                              </a:cubicBezTo>
                              <a:lnTo>
                                <a:pt x="641" y="324"/>
                              </a:lnTo>
                              <a:close/>
                              <a:moveTo>
                                <a:pt x="486" y="255"/>
                              </a:moveTo>
                              <a:cubicBezTo>
                                <a:pt x="490" y="252"/>
                                <a:pt x="490" y="252"/>
                                <a:pt x="490" y="252"/>
                              </a:cubicBezTo>
                              <a:cubicBezTo>
                                <a:pt x="490" y="7"/>
                                <a:pt x="490" y="7"/>
                                <a:pt x="490" y="7"/>
                              </a:cubicBezTo>
                              <a:cubicBezTo>
                                <a:pt x="486" y="3"/>
                                <a:pt x="486" y="3"/>
                                <a:pt x="486" y="3"/>
                              </a:cubicBezTo>
                              <a:cubicBezTo>
                                <a:pt x="457" y="3"/>
                                <a:pt x="457" y="3"/>
                                <a:pt x="457" y="3"/>
                              </a:cubicBezTo>
                              <a:cubicBezTo>
                                <a:pt x="450" y="7"/>
                                <a:pt x="450" y="7"/>
                                <a:pt x="450" y="7"/>
                              </a:cubicBezTo>
                              <a:cubicBezTo>
                                <a:pt x="396" y="61"/>
                                <a:pt x="396" y="61"/>
                                <a:pt x="396" y="61"/>
                              </a:cubicBezTo>
                              <a:cubicBezTo>
                                <a:pt x="396" y="90"/>
                                <a:pt x="396" y="90"/>
                                <a:pt x="396" y="90"/>
                              </a:cubicBezTo>
                              <a:cubicBezTo>
                                <a:pt x="400" y="93"/>
                                <a:pt x="400" y="93"/>
                                <a:pt x="400" y="93"/>
                              </a:cubicBezTo>
                              <a:cubicBezTo>
                                <a:pt x="407" y="93"/>
                                <a:pt x="407" y="93"/>
                                <a:pt x="407" y="93"/>
                              </a:cubicBezTo>
                              <a:cubicBezTo>
                                <a:pt x="450" y="50"/>
                                <a:pt x="450" y="50"/>
                                <a:pt x="450" y="50"/>
                              </a:cubicBezTo>
                              <a:cubicBezTo>
                                <a:pt x="454" y="50"/>
                                <a:pt x="454" y="50"/>
                                <a:pt x="454" y="50"/>
                              </a:cubicBezTo>
                              <a:cubicBezTo>
                                <a:pt x="454" y="252"/>
                                <a:pt x="454" y="252"/>
                                <a:pt x="454" y="252"/>
                              </a:cubicBezTo>
                              <a:cubicBezTo>
                                <a:pt x="457" y="255"/>
                                <a:pt x="457" y="255"/>
                                <a:pt x="457" y="255"/>
                              </a:cubicBezTo>
                              <a:lnTo>
                                <a:pt x="486" y="255"/>
                              </a:lnTo>
                              <a:close/>
                              <a:moveTo>
                                <a:pt x="371" y="172"/>
                              </a:moveTo>
                              <a:cubicBezTo>
                                <a:pt x="371" y="116"/>
                                <a:pt x="334" y="96"/>
                                <a:pt x="306" y="96"/>
                              </a:cubicBezTo>
                              <a:cubicBezTo>
                                <a:pt x="303" y="96"/>
                                <a:pt x="301" y="96"/>
                                <a:pt x="299" y="97"/>
                              </a:cubicBezTo>
                              <a:cubicBezTo>
                                <a:pt x="299" y="93"/>
                                <a:pt x="299" y="93"/>
                                <a:pt x="299" y="93"/>
                              </a:cubicBezTo>
                              <a:cubicBezTo>
                                <a:pt x="353" y="43"/>
                                <a:pt x="353" y="43"/>
                                <a:pt x="353" y="43"/>
                              </a:cubicBezTo>
                              <a:cubicBezTo>
                                <a:pt x="356" y="36"/>
                                <a:pt x="356" y="36"/>
                                <a:pt x="356" y="36"/>
                              </a:cubicBezTo>
                              <a:cubicBezTo>
                                <a:pt x="356" y="7"/>
                                <a:pt x="356" y="7"/>
                                <a:pt x="356" y="7"/>
                              </a:cubicBezTo>
                              <a:cubicBezTo>
                                <a:pt x="353" y="3"/>
                                <a:pt x="353" y="3"/>
                                <a:pt x="353" y="3"/>
                              </a:cubicBezTo>
                              <a:cubicBezTo>
                                <a:pt x="212" y="3"/>
                                <a:pt x="212" y="3"/>
                                <a:pt x="212" y="3"/>
                              </a:cubicBezTo>
                              <a:cubicBezTo>
                                <a:pt x="209" y="7"/>
                                <a:pt x="209" y="7"/>
                                <a:pt x="209" y="7"/>
                              </a:cubicBezTo>
                              <a:cubicBezTo>
                                <a:pt x="209" y="32"/>
                                <a:pt x="209" y="32"/>
                                <a:pt x="209" y="32"/>
                              </a:cubicBezTo>
                              <a:cubicBezTo>
                                <a:pt x="212" y="36"/>
                                <a:pt x="212" y="36"/>
                                <a:pt x="212" y="36"/>
                              </a:cubicBezTo>
                              <a:cubicBezTo>
                                <a:pt x="313" y="36"/>
                                <a:pt x="313" y="36"/>
                                <a:pt x="313" y="36"/>
                              </a:cubicBezTo>
                              <a:cubicBezTo>
                                <a:pt x="313" y="39"/>
                                <a:pt x="313" y="39"/>
                                <a:pt x="313" y="39"/>
                              </a:cubicBezTo>
                              <a:cubicBezTo>
                                <a:pt x="245" y="104"/>
                                <a:pt x="245" y="104"/>
                                <a:pt x="245" y="104"/>
                              </a:cubicBezTo>
                              <a:cubicBezTo>
                                <a:pt x="245" y="129"/>
                                <a:pt x="245" y="129"/>
                                <a:pt x="245" y="129"/>
                              </a:cubicBezTo>
                              <a:cubicBezTo>
                                <a:pt x="248" y="133"/>
                                <a:pt x="248" y="133"/>
                                <a:pt x="248" y="133"/>
                              </a:cubicBezTo>
                              <a:cubicBezTo>
                                <a:pt x="259" y="133"/>
                                <a:pt x="259" y="133"/>
                                <a:pt x="259" y="133"/>
                              </a:cubicBezTo>
                              <a:cubicBezTo>
                                <a:pt x="259" y="133"/>
                                <a:pt x="270" y="122"/>
                                <a:pt x="288" y="122"/>
                              </a:cubicBezTo>
                              <a:cubicBezTo>
                                <a:pt x="317" y="122"/>
                                <a:pt x="335" y="140"/>
                                <a:pt x="335" y="172"/>
                              </a:cubicBezTo>
                              <a:cubicBezTo>
                                <a:pt x="335" y="205"/>
                                <a:pt x="317" y="226"/>
                                <a:pt x="281" y="226"/>
                              </a:cubicBezTo>
                              <a:cubicBezTo>
                                <a:pt x="248" y="226"/>
                                <a:pt x="234" y="205"/>
                                <a:pt x="234" y="187"/>
                              </a:cubicBezTo>
                              <a:cubicBezTo>
                                <a:pt x="230" y="183"/>
                                <a:pt x="230" y="183"/>
                                <a:pt x="230" y="183"/>
                              </a:cubicBezTo>
                              <a:cubicBezTo>
                                <a:pt x="202" y="183"/>
                                <a:pt x="202" y="183"/>
                                <a:pt x="202" y="183"/>
                              </a:cubicBezTo>
                              <a:cubicBezTo>
                                <a:pt x="198" y="187"/>
                                <a:pt x="198" y="187"/>
                                <a:pt x="198" y="187"/>
                              </a:cubicBezTo>
                              <a:cubicBezTo>
                                <a:pt x="198" y="226"/>
                                <a:pt x="230" y="259"/>
                                <a:pt x="281" y="259"/>
                              </a:cubicBezTo>
                              <a:cubicBezTo>
                                <a:pt x="335" y="259"/>
                                <a:pt x="371" y="226"/>
                                <a:pt x="371" y="172"/>
                              </a:cubicBezTo>
                              <a:moveTo>
                                <a:pt x="169" y="176"/>
                              </a:moveTo>
                              <a:cubicBezTo>
                                <a:pt x="169" y="151"/>
                                <a:pt x="169" y="151"/>
                                <a:pt x="169" y="151"/>
                              </a:cubicBezTo>
                              <a:cubicBezTo>
                                <a:pt x="166" y="147"/>
                                <a:pt x="166" y="147"/>
                                <a:pt x="166" y="147"/>
                              </a:cubicBezTo>
                              <a:cubicBezTo>
                                <a:pt x="104" y="147"/>
                                <a:pt x="104" y="147"/>
                                <a:pt x="104" y="147"/>
                              </a:cubicBezTo>
                              <a:cubicBezTo>
                                <a:pt x="101" y="144"/>
                                <a:pt x="101" y="144"/>
                                <a:pt x="101" y="144"/>
                              </a:cubicBezTo>
                              <a:cubicBezTo>
                                <a:pt x="101" y="82"/>
                                <a:pt x="101" y="82"/>
                                <a:pt x="101" y="82"/>
                              </a:cubicBezTo>
                              <a:cubicBezTo>
                                <a:pt x="97" y="79"/>
                                <a:pt x="97" y="79"/>
                                <a:pt x="97" y="79"/>
                              </a:cubicBezTo>
                              <a:cubicBezTo>
                                <a:pt x="72" y="79"/>
                                <a:pt x="72" y="79"/>
                                <a:pt x="72" y="79"/>
                              </a:cubicBezTo>
                              <a:cubicBezTo>
                                <a:pt x="68" y="82"/>
                                <a:pt x="68" y="82"/>
                                <a:pt x="68" y="82"/>
                              </a:cubicBezTo>
                              <a:cubicBezTo>
                                <a:pt x="68" y="144"/>
                                <a:pt x="68" y="144"/>
                                <a:pt x="68" y="144"/>
                              </a:cubicBezTo>
                              <a:cubicBezTo>
                                <a:pt x="65" y="147"/>
                                <a:pt x="65" y="147"/>
                                <a:pt x="65" y="147"/>
                              </a:cubicBezTo>
                              <a:cubicBezTo>
                                <a:pt x="4" y="147"/>
                                <a:pt x="4" y="147"/>
                                <a:pt x="4" y="147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76"/>
                                <a:pt x="0" y="176"/>
                                <a:pt x="0" y="176"/>
                              </a:cubicBezTo>
                              <a:cubicBezTo>
                                <a:pt x="4" y="180"/>
                                <a:pt x="4" y="180"/>
                                <a:pt x="4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8" y="183"/>
                                <a:pt x="68" y="183"/>
                                <a:pt x="68" y="183"/>
                              </a:cubicBezTo>
                              <a:cubicBezTo>
                                <a:pt x="68" y="244"/>
                                <a:pt x="68" y="244"/>
                                <a:pt x="68" y="244"/>
                              </a:cubicBezTo>
                              <a:cubicBezTo>
                                <a:pt x="72" y="248"/>
                                <a:pt x="72" y="248"/>
                                <a:pt x="72" y="248"/>
                              </a:cubicBezTo>
                              <a:cubicBezTo>
                                <a:pt x="97" y="248"/>
                                <a:pt x="97" y="248"/>
                                <a:pt x="97" y="248"/>
                              </a:cubicBezTo>
                              <a:cubicBezTo>
                                <a:pt x="101" y="244"/>
                                <a:pt x="101" y="244"/>
                                <a:pt x="101" y="244"/>
                              </a:cubicBezTo>
                              <a:cubicBezTo>
                                <a:pt x="101" y="183"/>
                                <a:pt x="101" y="183"/>
                                <a:pt x="101" y="183"/>
                              </a:cubicBezTo>
                              <a:cubicBezTo>
                                <a:pt x="104" y="180"/>
                                <a:pt x="104" y="180"/>
                                <a:pt x="104" y="180"/>
                              </a:cubicBezTo>
                              <a:cubicBezTo>
                                <a:pt x="166" y="180"/>
                                <a:pt x="166" y="180"/>
                                <a:pt x="166" y="180"/>
                              </a:cubicBezTo>
                              <a:lnTo>
                                <a:pt x="169" y="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6"/>
                      <wps:cNvSpPr>
                        <a:spLocks noEditPoints="1"/>
                      </wps:cNvSpPr>
                      <wps:spPr bwMode="auto">
                        <a:xfrm>
                          <a:off x="1536700" y="10252075"/>
                          <a:ext cx="498475" cy="81280"/>
                        </a:xfrm>
                        <a:custGeom>
                          <a:avLst/>
                          <a:gdLst>
                            <a:gd name="T0" fmla="*/ 1440 w 1569"/>
                            <a:gd name="T1" fmla="*/ 162 h 256"/>
                            <a:gd name="T2" fmla="*/ 1569 w 1569"/>
                            <a:gd name="T3" fmla="*/ 249 h 256"/>
                            <a:gd name="T4" fmla="*/ 1537 w 1569"/>
                            <a:gd name="T5" fmla="*/ 0 h 256"/>
                            <a:gd name="T6" fmla="*/ 1530 w 1569"/>
                            <a:gd name="T7" fmla="*/ 90 h 256"/>
                            <a:gd name="T8" fmla="*/ 1483 w 1569"/>
                            <a:gd name="T9" fmla="*/ 256 h 256"/>
                            <a:gd name="T10" fmla="*/ 1537 w 1569"/>
                            <a:gd name="T11" fmla="*/ 249 h 256"/>
                            <a:gd name="T12" fmla="*/ 1569 w 1569"/>
                            <a:gd name="T13" fmla="*/ 249 h 256"/>
                            <a:gd name="T14" fmla="*/ 1307 w 1569"/>
                            <a:gd name="T15" fmla="*/ 69 h 256"/>
                            <a:gd name="T16" fmla="*/ 1253 w 1569"/>
                            <a:gd name="T17" fmla="*/ 76 h 256"/>
                            <a:gd name="T18" fmla="*/ 1220 w 1569"/>
                            <a:gd name="T19" fmla="*/ 76 h 256"/>
                            <a:gd name="T20" fmla="*/ 1253 w 1569"/>
                            <a:gd name="T21" fmla="*/ 252 h 256"/>
                            <a:gd name="T22" fmla="*/ 1303 w 1569"/>
                            <a:gd name="T23" fmla="*/ 101 h 256"/>
                            <a:gd name="T24" fmla="*/ 1343 w 1569"/>
                            <a:gd name="T25" fmla="*/ 252 h 256"/>
                            <a:gd name="T26" fmla="*/ 1145 w 1569"/>
                            <a:gd name="T27" fmla="*/ 187 h 256"/>
                            <a:gd name="T28" fmla="*/ 1112 w 1569"/>
                            <a:gd name="T29" fmla="*/ 169 h 256"/>
                            <a:gd name="T30" fmla="*/ 1145 w 1569"/>
                            <a:gd name="T31" fmla="*/ 187 h 256"/>
                            <a:gd name="T32" fmla="*/ 1109 w 1569"/>
                            <a:gd name="T33" fmla="*/ 69 h 256"/>
                            <a:gd name="T34" fmla="*/ 1069 w 1569"/>
                            <a:gd name="T35" fmla="*/ 126 h 256"/>
                            <a:gd name="T36" fmla="*/ 1145 w 1569"/>
                            <a:gd name="T37" fmla="*/ 133 h 256"/>
                            <a:gd name="T38" fmla="*/ 1109 w 1569"/>
                            <a:gd name="T39" fmla="*/ 141 h 256"/>
                            <a:gd name="T40" fmla="*/ 1141 w 1569"/>
                            <a:gd name="T41" fmla="*/ 234 h 256"/>
                            <a:gd name="T42" fmla="*/ 1152 w 1569"/>
                            <a:gd name="T43" fmla="*/ 252 h 256"/>
                            <a:gd name="T44" fmla="*/ 997 w 1569"/>
                            <a:gd name="T45" fmla="*/ 249 h 256"/>
                            <a:gd name="T46" fmla="*/ 965 w 1569"/>
                            <a:gd name="T47" fmla="*/ 0 h 256"/>
                            <a:gd name="T48" fmla="*/ 965 w 1569"/>
                            <a:gd name="T49" fmla="*/ 252 h 256"/>
                            <a:gd name="T50" fmla="*/ 932 w 1569"/>
                            <a:gd name="T51" fmla="*/ 101 h 256"/>
                            <a:gd name="T52" fmla="*/ 914 w 1569"/>
                            <a:gd name="T53" fmla="*/ 72 h 256"/>
                            <a:gd name="T54" fmla="*/ 860 w 1569"/>
                            <a:gd name="T55" fmla="*/ 76 h 256"/>
                            <a:gd name="T56" fmla="*/ 828 w 1569"/>
                            <a:gd name="T57" fmla="*/ 76 h 256"/>
                            <a:gd name="T58" fmla="*/ 860 w 1569"/>
                            <a:gd name="T59" fmla="*/ 252 h 256"/>
                            <a:gd name="T60" fmla="*/ 911 w 1569"/>
                            <a:gd name="T61" fmla="*/ 105 h 256"/>
                            <a:gd name="T62" fmla="*/ 716 w 1569"/>
                            <a:gd name="T63" fmla="*/ 256 h 256"/>
                            <a:gd name="T64" fmla="*/ 756 w 1569"/>
                            <a:gd name="T65" fmla="*/ 198 h 256"/>
                            <a:gd name="T66" fmla="*/ 669 w 1569"/>
                            <a:gd name="T67" fmla="*/ 180 h 256"/>
                            <a:gd name="T68" fmla="*/ 795 w 1569"/>
                            <a:gd name="T69" fmla="*/ 173 h 256"/>
                            <a:gd name="T70" fmla="*/ 630 w 1569"/>
                            <a:gd name="T71" fmla="*/ 162 h 256"/>
                            <a:gd name="T72" fmla="*/ 673 w 1569"/>
                            <a:gd name="T73" fmla="*/ 148 h 256"/>
                            <a:gd name="T74" fmla="*/ 756 w 1569"/>
                            <a:gd name="T75" fmla="*/ 144 h 256"/>
                            <a:gd name="T76" fmla="*/ 515 w 1569"/>
                            <a:gd name="T77" fmla="*/ 223 h 256"/>
                            <a:gd name="T78" fmla="*/ 561 w 1569"/>
                            <a:gd name="T79" fmla="*/ 162 h 256"/>
                            <a:gd name="T80" fmla="*/ 594 w 1569"/>
                            <a:gd name="T81" fmla="*/ 0 h 256"/>
                            <a:gd name="T82" fmla="*/ 561 w 1569"/>
                            <a:gd name="T83" fmla="*/ 90 h 256"/>
                            <a:gd name="T84" fmla="*/ 432 w 1569"/>
                            <a:gd name="T85" fmla="*/ 162 h 256"/>
                            <a:gd name="T86" fmla="*/ 561 w 1569"/>
                            <a:gd name="T87" fmla="*/ 234 h 256"/>
                            <a:gd name="T88" fmla="*/ 594 w 1569"/>
                            <a:gd name="T89" fmla="*/ 252 h 256"/>
                            <a:gd name="T90" fmla="*/ 403 w 1569"/>
                            <a:gd name="T91" fmla="*/ 202 h 256"/>
                            <a:gd name="T92" fmla="*/ 367 w 1569"/>
                            <a:gd name="T93" fmla="*/ 202 h 256"/>
                            <a:gd name="T94" fmla="*/ 288 w 1569"/>
                            <a:gd name="T95" fmla="*/ 177 h 256"/>
                            <a:gd name="T96" fmla="*/ 410 w 1569"/>
                            <a:gd name="T97" fmla="*/ 162 h 256"/>
                            <a:gd name="T98" fmla="*/ 331 w 1569"/>
                            <a:gd name="T99" fmla="*/ 256 h 256"/>
                            <a:gd name="T100" fmla="*/ 284 w 1569"/>
                            <a:gd name="T101" fmla="*/ 144 h 256"/>
                            <a:gd name="T102" fmla="*/ 367 w 1569"/>
                            <a:gd name="T103" fmla="*/ 148 h 256"/>
                            <a:gd name="T104" fmla="*/ 201 w 1569"/>
                            <a:gd name="T105" fmla="*/ 0 h 256"/>
                            <a:gd name="T106" fmla="*/ 169 w 1569"/>
                            <a:gd name="T107" fmla="*/ 191 h 256"/>
                            <a:gd name="T108" fmla="*/ 36 w 1569"/>
                            <a:gd name="T109" fmla="*/ 0 h 256"/>
                            <a:gd name="T110" fmla="*/ 0 w 1569"/>
                            <a:gd name="T111" fmla="*/ 249 h 256"/>
                            <a:gd name="T112" fmla="*/ 36 w 1569"/>
                            <a:gd name="T113" fmla="*/ 249 h 256"/>
                            <a:gd name="T114" fmla="*/ 162 w 1569"/>
                            <a:gd name="T115" fmla="*/ 249 h 256"/>
                            <a:gd name="T116" fmla="*/ 205 w 1569"/>
                            <a:gd name="T117" fmla="*/ 249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569" h="256">
                              <a:moveTo>
                                <a:pt x="1533" y="162"/>
                              </a:moveTo>
                              <a:cubicBezTo>
                                <a:pt x="1533" y="205"/>
                                <a:pt x="1515" y="223"/>
                                <a:pt x="1487" y="223"/>
                              </a:cubicBezTo>
                              <a:cubicBezTo>
                                <a:pt x="1458" y="223"/>
                                <a:pt x="1440" y="202"/>
                                <a:pt x="1440" y="162"/>
                              </a:cubicBezTo>
                              <a:cubicBezTo>
                                <a:pt x="1440" y="123"/>
                                <a:pt x="1458" y="101"/>
                                <a:pt x="1487" y="101"/>
                              </a:cubicBezTo>
                              <a:cubicBezTo>
                                <a:pt x="1515" y="101"/>
                                <a:pt x="1533" y="119"/>
                                <a:pt x="1533" y="162"/>
                              </a:cubicBezTo>
                              <a:close/>
                              <a:moveTo>
                                <a:pt x="1569" y="249"/>
                              </a:moveTo>
                              <a:cubicBezTo>
                                <a:pt x="1569" y="4"/>
                                <a:pt x="1569" y="4"/>
                                <a:pt x="1569" y="4"/>
                              </a:cubicBezTo>
                              <a:cubicBezTo>
                                <a:pt x="1566" y="0"/>
                                <a:pt x="1566" y="0"/>
                                <a:pt x="1566" y="0"/>
                              </a:cubicBezTo>
                              <a:cubicBezTo>
                                <a:pt x="1537" y="0"/>
                                <a:pt x="1537" y="0"/>
                                <a:pt x="1537" y="0"/>
                              </a:cubicBezTo>
                              <a:cubicBezTo>
                                <a:pt x="1533" y="4"/>
                                <a:pt x="1533" y="4"/>
                                <a:pt x="1533" y="4"/>
                              </a:cubicBezTo>
                              <a:cubicBezTo>
                                <a:pt x="1533" y="90"/>
                                <a:pt x="1533" y="90"/>
                                <a:pt x="1533" y="90"/>
                              </a:cubicBezTo>
                              <a:cubicBezTo>
                                <a:pt x="1530" y="90"/>
                                <a:pt x="1530" y="90"/>
                                <a:pt x="1530" y="90"/>
                              </a:cubicBezTo>
                              <a:cubicBezTo>
                                <a:pt x="1530" y="90"/>
                                <a:pt x="1515" y="69"/>
                                <a:pt x="1483" y="69"/>
                              </a:cubicBezTo>
                              <a:cubicBezTo>
                                <a:pt x="1433" y="69"/>
                                <a:pt x="1404" y="108"/>
                                <a:pt x="1404" y="162"/>
                              </a:cubicBezTo>
                              <a:cubicBezTo>
                                <a:pt x="1404" y="216"/>
                                <a:pt x="1433" y="256"/>
                                <a:pt x="1483" y="256"/>
                              </a:cubicBezTo>
                              <a:cubicBezTo>
                                <a:pt x="1515" y="256"/>
                                <a:pt x="1530" y="234"/>
                                <a:pt x="1530" y="234"/>
                              </a:cubicBezTo>
                              <a:cubicBezTo>
                                <a:pt x="1533" y="234"/>
                                <a:pt x="1533" y="234"/>
                                <a:pt x="1533" y="234"/>
                              </a:cubicBezTo>
                              <a:cubicBezTo>
                                <a:pt x="1537" y="249"/>
                                <a:pt x="1537" y="249"/>
                                <a:pt x="1537" y="249"/>
                              </a:cubicBezTo>
                              <a:cubicBezTo>
                                <a:pt x="1541" y="252"/>
                                <a:pt x="1541" y="252"/>
                                <a:pt x="1541" y="252"/>
                              </a:cubicBezTo>
                              <a:cubicBezTo>
                                <a:pt x="1566" y="252"/>
                                <a:pt x="1566" y="252"/>
                                <a:pt x="1566" y="252"/>
                              </a:cubicBezTo>
                              <a:lnTo>
                                <a:pt x="1569" y="249"/>
                              </a:lnTo>
                              <a:close/>
                              <a:moveTo>
                                <a:pt x="1375" y="249"/>
                              </a:moveTo>
                              <a:cubicBezTo>
                                <a:pt x="1375" y="144"/>
                                <a:pt x="1375" y="144"/>
                                <a:pt x="1375" y="144"/>
                              </a:cubicBezTo>
                              <a:cubicBezTo>
                                <a:pt x="1375" y="101"/>
                                <a:pt x="1357" y="69"/>
                                <a:pt x="1307" y="69"/>
                              </a:cubicBezTo>
                              <a:cubicBezTo>
                                <a:pt x="1274" y="69"/>
                                <a:pt x="1260" y="90"/>
                                <a:pt x="1260" y="90"/>
                              </a:cubicBezTo>
                              <a:cubicBezTo>
                                <a:pt x="1256" y="90"/>
                                <a:pt x="1256" y="90"/>
                                <a:pt x="1256" y="90"/>
                              </a:cubicBezTo>
                              <a:cubicBezTo>
                                <a:pt x="1253" y="76"/>
                                <a:pt x="1253" y="76"/>
                                <a:pt x="1253" y="76"/>
                              </a:cubicBezTo>
                              <a:cubicBezTo>
                                <a:pt x="1249" y="72"/>
                                <a:pt x="1249" y="72"/>
                                <a:pt x="1249" y="72"/>
                              </a:cubicBezTo>
                              <a:cubicBezTo>
                                <a:pt x="1224" y="72"/>
                                <a:pt x="1224" y="72"/>
                                <a:pt x="1224" y="72"/>
                              </a:cubicBezTo>
                              <a:cubicBezTo>
                                <a:pt x="1220" y="76"/>
                                <a:pt x="1220" y="76"/>
                                <a:pt x="1220" y="76"/>
                              </a:cubicBezTo>
                              <a:cubicBezTo>
                                <a:pt x="1220" y="249"/>
                                <a:pt x="1220" y="249"/>
                                <a:pt x="1220" y="249"/>
                              </a:cubicBezTo>
                              <a:cubicBezTo>
                                <a:pt x="1224" y="252"/>
                                <a:pt x="1224" y="252"/>
                                <a:pt x="1224" y="252"/>
                              </a:cubicBezTo>
                              <a:cubicBezTo>
                                <a:pt x="1253" y="252"/>
                                <a:pt x="1253" y="252"/>
                                <a:pt x="1253" y="252"/>
                              </a:cubicBezTo>
                              <a:cubicBezTo>
                                <a:pt x="1256" y="249"/>
                                <a:pt x="1256" y="249"/>
                                <a:pt x="1256" y="249"/>
                              </a:cubicBezTo>
                              <a:cubicBezTo>
                                <a:pt x="1256" y="162"/>
                                <a:pt x="1256" y="162"/>
                                <a:pt x="1256" y="162"/>
                              </a:cubicBezTo>
                              <a:cubicBezTo>
                                <a:pt x="1256" y="119"/>
                                <a:pt x="1271" y="101"/>
                                <a:pt x="1303" y="101"/>
                              </a:cubicBezTo>
                              <a:cubicBezTo>
                                <a:pt x="1335" y="101"/>
                                <a:pt x="1339" y="126"/>
                                <a:pt x="1339" y="144"/>
                              </a:cubicBezTo>
                              <a:cubicBezTo>
                                <a:pt x="1339" y="249"/>
                                <a:pt x="1339" y="249"/>
                                <a:pt x="1339" y="249"/>
                              </a:cubicBezTo>
                              <a:cubicBezTo>
                                <a:pt x="1343" y="252"/>
                                <a:pt x="1343" y="252"/>
                                <a:pt x="1343" y="252"/>
                              </a:cubicBezTo>
                              <a:cubicBezTo>
                                <a:pt x="1371" y="252"/>
                                <a:pt x="1371" y="252"/>
                                <a:pt x="1371" y="252"/>
                              </a:cubicBezTo>
                              <a:lnTo>
                                <a:pt x="1375" y="249"/>
                              </a:lnTo>
                              <a:close/>
                              <a:moveTo>
                                <a:pt x="1145" y="187"/>
                              </a:moveTo>
                              <a:cubicBezTo>
                                <a:pt x="1145" y="209"/>
                                <a:pt x="1127" y="223"/>
                                <a:pt x="1098" y="223"/>
                              </a:cubicBezTo>
                              <a:cubicBezTo>
                                <a:pt x="1076" y="223"/>
                                <a:pt x="1065" y="216"/>
                                <a:pt x="1065" y="198"/>
                              </a:cubicBezTo>
                              <a:cubicBezTo>
                                <a:pt x="1065" y="180"/>
                                <a:pt x="1080" y="169"/>
                                <a:pt x="1112" y="169"/>
                              </a:cubicBezTo>
                              <a:cubicBezTo>
                                <a:pt x="1130" y="169"/>
                                <a:pt x="1141" y="173"/>
                                <a:pt x="1141" y="173"/>
                              </a:cubicBezTo>
                              <a:cubicBezTo>
                                <a:pt x="1145" y="177"/>
                                <a:pt x="1145" y="177"/>
                                <a:pt x="1145" y="177"/>
                              </a:cubicBezTo>
                              <a:lnTo>
                                <a:pt x="1145" y="187"/>
                              </a:lnTo>
                              <a:close/>
                              <a:moveTo>
                                <a:pt x="1181" y="249"/>
                              </a:moveTo>
                              <a:cubicBezTo>
                                <a:pt x="1181" y="148"/>
                                <a:pt x="1181" y="148"/>
                                <a:pt x="1181" y="148"/>
                              </a:cubicBezTo>
                              <a:cubicBezTo>
                                <a:pt x="1181" y="94"/>
                                <a:pt x="1163" y="69"/>
                                <a:pt x="1109" y="69"/>
                              </a:cubicBezTo>
                              <a:cubicBezTo>
                                <a:pt x="1055" y="69"/>
                                <a:pt x="1037" y="97"/>
                                <a:pt x="1037" y="123"/>
                              </a:cubicBezTo>
                              <a:cubicBezTo>
                                <a:pt x="1040" y="126"/>
                                <a:pt x="1040" y="126"/>
                                <a:pt x="1040" y="126"/>
                              </a:cubicBezTo>
                              <a:cubicBezTo>
                                <a:pt x="1069" y="126"/>
                                <a:pt x="1069" y="126"/>
                                <a:pt x="1069" y="126"/>
                              </a:cubicBezTo>
                              <a:cubicBezTo>
                                <a:pt x="1073" y="123"/>
                                <a:pt x="1073" y="123"/>
                                <a:pt x="1073" y="123"/>
                              </a:cubicBezTo>
                              <a:cubicBezTo>
                                <a:pt x="1073" y="108"/>
                                <a:pt x="1083" y="101"/>
                                <a:pt x="1109" y="101"/>
                              </a:cubicBezTo>
                              <a:cubicBezTo>
                                <a:pt x="1134" y="101"/>
                                <a:pt x="1145" y="108"/>
                                <a:pt x="1145" y="133"/>
                              </a:cubicBezTo>
                              <a:cubicBezTo>
                                <a:pt x="1145" y="141"/>
                                <a:pt x="1145" y="141"/>
                                <a:pt x="1145" y="141"/>
                              </a:cubicBezTo>
                              <a:cubicBezTo>
                                <a:pt x="1141" y="144"/>
                                <a:pt x="1141" y="144"/>
                                <a:pt x="1141" y="144"/>
                              </a:cubicBezTo>
                              <a:cubicBezTo>
                                <a:pt x="1141" y="144"/>
                                <a:pt x="1127" y="141"/>
                                <a:pt x="1109" y="141"/>
                              </a:cubicBezTo>
                              <a:cubicBezTo>
                                <a:pt x="1062" y="141"/>
                                <a:pt x="1029" y="159"/>
                                <a:pt x="1029" y="198"/>
                              </a:cubicBezTo>
                              <a:cubicBezTo>
                                <a:pt x="1029" y="234"/>
                                <a:pt x="1051" y="256"/>
                                <a:pt x="1091" y="256"/>
                              </a:cubicBezTo>
                              <a:cubicBezTo>
                                <a:pt x="1127" y="256"/>
                                <a:pt x="1141" y="234"/>
                                <a:pt x="1141" y="234"/>
                              </a:cubicBezTo>
                              <a:cubicBezTo>
                                <a:pt x="1145" y="234"/>
                                <a:pt x="1145" y="234"/>
                                <a:pt x="1145" y="234"/>
                              </a:cubicBezTo>
                              <a:cubicBezTo>
                                <a:pt x="1148" y="249"/>
                                <a:pt x="1148" y="249"/>
                                <a:pt x="1148" y="249"/>
                              </a:cubicBezTo>
                              <a:cubicBezTo>
                                <a:pt x="1152" y="252"/>
                                <a:pt x="1152" y="252"/>
                                <a:pt x="1152" y="252"/>
                              </a:cubicBezTo>
                              <a:cubicBezTo>
                                <a:pt x="1177" y="252"/>
                                <a:pt x="1177" y="252"/>
                                <a:pt x="1177" y="252"/>
                              </a:cubicBezTo>
                              <a:lnTo>
                                <a:pt x="1181" y="249"/>
                              </a:lnTo>
                              <a:close/>
                              <a:moveTo>
                                <a:pt x="997" y="249"/>
                              </a:moveTo>
                              <a:cubicBezTo>
                                <a:pt x="997" y="4"/>
                                <a:pt x="997" y="4"/>
                                <a:pt x="997" y="4"/>
                              </a:cubicBezTo>
                              <a:cubicBezTo>
                                <a:pt x="993" y="0"/>
                                <a:pt x="993" y="0"/>
                                <a:pt x="993" y="0"/>
                              </a:cubicBezTo>
                              <a:cubicBezTo>
                                <a:pt x="965" y="0"/>
                                <a:pt x="965" y="0"/>
                                <a:pt x="965" y="0"/>
                              </a:cubicBezTo>
                              <a:cubicBezTo>
                                <a:pt x="961" y="4"/>
                                <a:pt x="961" y="4"/>
                                <a:pt x="961" y="4"/>
                              </a:cubicBezTo>
                              <a:cubicBezTo>
                                <a:pt x="961" y="249"/>
                                <a:pt x="961" y="249"/>
                                <a:pt x="961" y="249"/>
                              </a:cubicBezTo>
                              <a:cubicBezTo>
                                <a:pt x="965" y="252"/>
                                <a:pt x="965" y="252"/>
                                <a:pt x="965" y="252"/>
                              </a:cubicBezTo>
                              <a:cubicBezTo>
                                <a:pt x="993" y="252"/>
                                <a:pt x="993" y="252"/>
                                <a:pt x="993" y="252"/>
                              </a:cubicBezTo>
                              <a:lnTo>
                                <a:pt x="997" y="249"/>
                              </a:lnTo>
                              <a:close/>
                              <a:moveTo>
                                <a:pt x="932" y="101"/>
                              </a:moveTo>
                              <a:cubicBezTo>
                                <a:pt x="932" y="76"/>
                                <a:pt x="932" y="76"/>
                                <a:pt x="932" y="76"/>
                              </a:cubicBezTo>
                              <a:cubicBezTo>
                                <a:pt x="929" y="72"/>
                                <a:pt x="929" y="72"/>
                                <a:pt x="929" y="72"/>
                              </a:cubicBezTo>
                              <a:cubicBezTo>
                                <a:pt x="914" y="72"/>
                                <a:pt x="914" y="72"/>
                                <a:pt x="914" y="72"/>
                              </a:cubicBezTo>
                              <a:cubicBezTo>
                                <a:pt x="889" y="72"/>
                                <a:pt x="878" y="79"/>
                                <a:pt x="867" y="90"/>
                              </a:cubicBezTo>
                              <a:cubicBezTo>
                                <a:pt x="864" y="90"/>
                                <a:pt x="864" y="90"/>
                                <a:pt x="864" y="90"/>
                              </a:cubicBezTo>
                              <a:cubicBezTo>
                                <a:pt x="860" y="76"/>
                                <a:pt x="860" y="76"/>
                                <a:pt x="860" y="76"/>
                              </a:cubicBezTo>
                              <a:cubicBezTo>
                                <a:pt x="857" y="72"/>
                                <a:pt x="857" y="72"/>
                                <a:pt x="857" y="72"/>
                              </a:cubicBezTo>
                              <a:cubicBezTo>
                                <a:pt x="831" y="72"/>
                                <a:pt x="831" y="72"/>
                                <a:pt x="831" y="72"/>
                              </a:cubicBezTo>
                              <a:cubicBezTo>
                                <a:pt x="828" y="76"/>
                                <a:pt x="828" y="76"/>
                                <a:pt x="828" y="76"/>
                              </a:cubicBezTo>
                              <a:cubicBezTo>
                                <a:pt x="828" y="249"/>
                                <a:pt x="828" y="249"/>
                                <a:pt x="828" y="249"/>
                              </a:cubicBezTo>
                              <a:cubicBezTo>
                                <a:pt x="831" y="252"/>
                                <a:pt x="831" y="252"/>
                                <a:pt x="831" y="252"/>
                              </a:cubicBezTo>
                              <a:cubicBezTo>
                                <a:pt x="860" y="252"/>
                                <a:pt x="860" y="252"/>
                                <a:pt x="860" y="252"/>
                              </a:cubicBezTo>
                              <a:cubicBezTo>
                                <a:pt x="864" y="249"/>
                                <a:pt x="864" y="249"/>
                                <a:pt x="864" y="249"/>
                              </a:cubicBezTo>
                              <a:cubicBezTo>
                                <a:pt x="864" y="159"/>
                                <a:pt x="864" y="159"/>
                                <a:pt x="864" y="159"/>
                              </a:cubicBezTo>
                              <a:cubicBezTo>
                                <a:pt x="864" y="115"/>
                                <a:pt x="882" y="105"/>
                                <a:pt x="911" y="105"/>
                              </a:cubicBezTo>
                              <a:cubicBezTo>
                                <a:pt x="929" y="105"/>
                                <a:pt x="929" y="105"/>
                                <a:pt x="929" y="105"/>
                              </a:cubicBezTo>
                              <a:lnTo>
                                <a:pt x="932" y="101"/>
                              </a:lnTo>
                              <a:close/>
                              <a:moveTo>
                                <a:pt x="716" y="256"/>
                              </a:moveTo>
                              <a:cubicBezTo>
                                <a:pt x="759" y="256"/>
                                <a:pt x="785" y="231"/>
                                <a:pt x="788" y="202"/>
                              </a:cubicBezTo>
                              <a:cubicBezTo>
                                <a:pt x="785" y="198"/>
                                <a:pt x="785" y="198"/>
                                <a:pt x="785" y="198"/>
                              </a:cubicBezTo>
                              <a:cubicBezTo>
                                <a:pt x="756" y="198"/>
                                <a:pt x="756" y="198"/>
                                <a:pt x="756" y="198"/>
                              </a:cubicBezTo>
                              <a:cubicBezTo>
                                <a:pt x="752" y="202"/>
                                <a:pt x="752" y="202"/>
                                <a:pt x="752" y="202"/>
                              </a:cubicBezTo>
                              <a:cubicBezTo>
                                <a:pt x="745" y="220"/>
                                <a:pt x="731" y="223"/>
                                <a:pt x="716" y="223"/>
                              </a:cubicBezTo>
                              <a:cubicBezTo>
                                <a:pt x="673" y="223"/>
                                <a:pt x="669" y="187"/>
                                <a:pt x="669" y="180"/>
                              </a:cubicBezTo>
                              <a:cubicBezTo>
                                <a:pt x="673" y="177"/>
                                <a:pt x="673" y="177"/>
                                <a:pt x="673" y="177"/>
                              </a:cubicBezTo>
                              <a:cubicBezTo>
                                <a:pt x="792" y="177"/>
                                <a:pt x="792" y="177"/>
                                <a:pt x="792" y="177"/>
                              </a:cubicBezTo>
                              <a:cubicBezTo>
                                <a:pt x="795" y="173"/>
                                <a:pt x="795" y="173"/>
                                <a:pt x="795" y="173"/>
                              </a:cubicBezTo>
                              <a:cubicBezTo>
                                <a:pt x="795" y="162"/>
                                <a:pt x="795" y="162"/>
                                <a:pt x="795" y="162"/>
                              </a:cubicBezTo>
                              <a:cubicBezTo>
                                <a:pt x="795" y="112"/>
                                <a:pt x="770" y="69"/>
                                <a:pt x="713" y="69"/>
                              </a:cubicBezTo>
                              <a:cubicBezTo>
                                <a:pt x="655" y="69"/>
                                <a:pt x="630" y="112"/>
                                <a:pt x="630" y="162"/>
                              </a:cubicBezTo>
                              <a:cubicBezTo>
                                <a:pt x="630" y="216"/>
                                <a:pt x="659" y="256"/>
                                <a:pt x="716" y="256"/>
                              </a:cubicBezTo>
                              <a:moveTo>
                                <a:pt x="752" y="148"/>
                              </a:moveTo>
                              <a:cubicBezTo>
                                <a:pt x="673" y="148"/>
                                <a:pt x="673" y="148"/>
                                <a:pt x="673" y="148"/>
                              </a:cubicBezTo>
                              <a:cubicBezTo>
                                <a:pt x="669" y="144"/>
                                <a:pt x="669" y="144"/>
                                <a:pt x="669" y="144"/>
                              </a:cubicBezTo>
                              <a:cubicBezTo>
                                <a:pt x="669" y="133"/>
                                <a:pt x="673" y="101"/>
                                <a:pt x="713" y="101"/>
                              </a:cubicBezTo>
                              <a:cubicBezTo>
                                <a:pt x="752" y="101"/>
                                <a:pt x="756" y="133"/>
                                <a:pt x="756" y="144"/>
                              </a:cubicBezTo>
                              <a:lnTo>
                                <a:pt x="752" y="148"/>
                              </a:lnTo>
                              <a:close/>
                              <a:moveTo>
                                <a:pt x="561" y="162"/>
                              </a:moveTo>
                              <a:cubicBezTo>
                                <a:pt x="561" y="205"/>
                                <a:pt x="543" y="223"/>
                                <a:pt x="515" y="223"/>
                              </a:cubicBezTo>
                              <a:cubicBezTo>
                                <a:pt x="486" y="223"/>
                                <a:pt x="468" y="202"/>
                                <a:pt x="468" y="162"/>
                              </a:cubicBezTo>
                              <a:cubicBezTo>
                                <a:pt x="468" y="123"/>
                                <a:pt x="486" y="101"/>
                                <a:pt x="515" y="101"/>
                              </a:cubicBezTo>
                              <a:cubicBezTo>
                                <a:pt x="543" y="101"/>
                                <a:pt x="561" y="119"/>
                                <a:pt x="561" y="162"/>
                              </a:cubicBezTo>
                              <a:close/>
                              <a:moveTo>
                                <a:pt x="597" y="249"/>
                              </a:moveTo>
                              <a:cubicBezTo>
                                <a:pt x="597" y="4"/>
                                <a:pt x="597" y="4"/>
                                <a:pt x="597" y="4"/>
                              </a:cubicBezTo>
                              <a:cubicBezTo>
                                <a:pt x="594" y="0"/>
                                <a:pt x="594" y="0"/>
                                <a:pt x="594" y="0"/>
                              </a:cubicBezTo>
                              <a:cubicBezTo>
                                <a:pt x="565" y="0"/>
                                <a:pt x="565" y="0"/>
                                <a:pt x="565" y="0"/>
                              </a:cubicBezTo>
                              <a:cubicBezTo>
                                <a:pt x="561" y="4"/>
                                <a:pt x="561" y="4"/>
                                <a:pt x="561" y="4"/>
                              </a:cubicBezTo>
                              <a:cubicBezTo>
                                <a:pt x="561" y="90"/>
                                <a:pt x="561" y="90"/>
                                <a:pt x="561" y="90"/>
                              </a:cubicBezTo>
                              <a:cubicBezTo>
                                <a:pt x="558" y="90"/>
                                <a:pt x="558" y="90"/>
                                <a:pt x="558" y="90"/>
                              </a:cubicBezTo>
                              <a:cubicBezTo>
                                <a:pt x="558" y="90"/>
                                <a:pt x="543" y="69"/>
                                <a:pt x="511" y="69"/>
                              </a:cubicBezTo>
                              <a:cubicBezTo>
                                <a:pt x="461" y="69"/>
                                <a:pt x="432" y="108"/>
                                <a:pt x="432" y="162"/>
                              </a:cubicBezTo>
                              <a:cubicBezTo>
                                <a:pt x="432" y="216"/>
                                <a:pt x="461" y="256"/>
                                <a:pt x="511" y="256"/>
                              </a:cubicBezTo>
                              <a:cubicBezTo>
                                <a:pt x="543" y="256"/>
                                <a:pt x="558" y="234"/>
                                <a:pt x="558" y="234"/>
                              </a:cubicBezTo>
                              <a:cubicBezTo>
                                <a:pt x="561" y="234"/>
                                <a:pt x="561" y="234"/>
                                <a:pt x="561" y="234"/>
                              </a:cubicBezTo>
                              <a:cubicBezTo>
                                <a:pt x="565" y="249"/>
                                <a:pt x="565" y="249"/>
                                <a:pt x="565" y="249"/>
                              </a:cubicBezTo>
                              <a:cubicBezTo>
                                <a:pt x="569" y="252"/>
                                <a:pt x="569" y="252"/>
                                <a:pt x="569" y="252"/>
                              </a:cubicBezTo>
                              <a:cubicBezTo>
                                <a:pt x="594" y="252"/>
                                <a:pt x="594" y="252"/>
                                <a:pt x="594" y="252"/>
                              </a:cubicBezTo>
                              <a:lnTo>
                                <a:pt x="597" y="249"/>
                              </a:lnTo>
                              <a:close/>
                              <a:moveTo>
                                <a:pt x="331" y="256"/>
                              </a:moveTo>
                              <a:cubicBezTo>
                                <a:pt x="374" y="256"/>
                                <a:pt x="399" y="231"/>
                                <a:pt x="403" y="202"/>
                              </a:cubicBezTo>
                              <a:cubicBezTo>
                                <a:pt x="399" y="198"/>
                                <a:pt x="399" y="198"/>
                                <a:pt x="399" y="198"/>
                              </a:cubicBezTo>
                              <a:cubicBezTo>
                                <a:pt x="371" y="198"/>
                                <a:pt x="371" y="198"/>
                                <a:pt x="371" y="198"/>
                              </a:cubicBezTo>
                              <a:cubicBezTo>
                                <a:pt x="367" y="202"/>
                                <a:pt x="367" y="202"/>
                                <a:pt x="367" y="202"/>
                              </a:cubicBezTo>
                              <a:cubicBezTo>
                                <a:pt x="360" y="220"/>
                                <a:pt x="345" y="223"/>
                                <a:pt x="331" y="223"/>
                              </a:cubicBezTo>
                              <a:cubicBezTo>
                                <a:pt x="288" y="223"/>
                                <a:pt x="284" y="187"/>
                                <a:pt x="284" y="180"/>
                              </a:cubicBezTo>
                              <a:cubicBezTo>
                                <a:pt x="288" y="177"/>
                                <a:pt x="288" y="177"/>
                                <a:pt x="288" y="177"/>
                              </a:cubicBezTo>
                              <a:cubicBezTo>
                                <a:pt x="407" y="177"/>
                                <a:pt x="407" y="177"/>
                                <a:pt x="407" y="177"/>
                              </a:cubicBezTo>
                              <a:cubicBezTo>
                                <a:pt x="410" y="173"/>
                                <a:pt x="410" y="173"/>
                                <a:pt x="410" y="173"/>
                              </a:cubicBezTo>
                              <a:cubicBezTo>
                                <a:pt x="410" y="162"/>
                                <a:pt x="410" y="162"/>
                                <a:pt x="410" y="162"/>
                              </a:cubicBezTo>
                              <a:cubicBezTo>
                                <a:pt x="410" y="112"/>
                                <a:pt x="385" y="69"/>
                                <a:pt x="327" y="69"/>
                              </a:cubicBezTo>
                              <a:cubicBezTo>
                                <a:pt x="270" y="69"/>
                                <a:pt x="245" y="112"/>
                                <a:pt x="245" y="162"/>
                              </a:cubicBezTo>
                              <a:cubicBezTo>
                                <a:pt x="245" y="216"/>
                                <a:pt x="273" y="256"/>
                                <a:pt x="331" y="256"/>
                              </a:cubicBezTo>
                              <a:moveTo>
                                <a:pt x="367" y="148"/>
                              </a:moveTo>
                              <a:cubicBezTo>
                                <a:pt x="288" y="148"/>
                                <a:pt x="288" y="148"/>
                                <a:pt x="288" y="148"/>
                              </a:cubicBezTo>
                              <a:cubicBezTo>
                                <a:pt x="284" y="144"/>
                                <a:pt x="284" y="144"/>
                                <a:pt x="284" y="144"/>
                              </a:cubicBezTo>
                              <a:cubicBezTo>
                                <a:pt x="284" y="133"/>
                                <a:pt x="288" y="101"/>
                                <a:pt x="327" y="101"/>
                              </a:cubicBezTo>
                              <a:cubicBezTo>
                                <a:pt x="367" y="101"/>
                                <a:pt x="371" y="133"/>
                                <a:pt x="371" y="144"/>
                              </a:cubicBezTo>
                              <a:lnTo>
                                <a:pt x="367" y="148"/>
                              </a:lnTo>
                              <a:close/>
                              <a:moveTo>
                                <a:pt x="205" y="249"/>
                              </a:moveTo>
                              <a:cubicBezTo>
                                <a:pt x="205" y="4"/>
                                <a:pt x="205" y="4"/>
                                <a:pt x="205" y="4"/>
                              </a:cubicBezTo>
                              <a:cubicBezTo>
                                <a:pt x="201" y="0"/>
                                <a:pt x="201" y="0"/>
                                <a:pt x="201" y="0"/>
                              </a:cubicBezTo>
                              <a:cubicBezTo>
                                <a:pt x="173" y="0"/>
                                <a:pt x="173" y="0"/>
                                <a:pt x="173" y="0"/>
                              </a:cubicBezTo>
                              <a:cubicBezTo>
                                <a:pt x="169" y="4"/>
                                <a:pt x="169" y="4"/>
                                <a:pt x="169" y="4"/>
                              </a:cubicBezTo>
                              <a:cubicBezTo>
                                <a:pt x="169" y="191"/>
                                <a:pt x="169" y="191"/>
                                <a:pt x="169" y="191"/>
                              </a:cubicBezTo>
                              <a:cubicBezTo>
                                <a:pt x="165" y="191"/>
                                <a:pt x="165" y="191"/>
                                <a:pt x="165" y="191"/>
                              </a:cubicBezTo>
                              <a:cubicBezTo>
                                <a:pt x="43" y="4"/>
                                <a:pt x="43" y="4"/>
                                <a:pt x="43" y="4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49"/>
                                <a:pt x="0" y="249"/>
                                <a:pt x="0" y="249"/>
                              </a:cubicBezTo>
                              <a:cubicBezTo>
                                <a:pt x="3" y="252"/>
                                <a:pt x="3" y="252"/>
                                <a:pt x="3" y="252"/>
                              </a:cubicBezTo>
                              <a:cubicBezTo>
                                <a:pt x="32" y="252"/>
                                <a:pt x="32" y="252"/>
                                <a:pt x="32" y="252"/>
                              </a:cubicBezTo>
                              <a:cubicBezTo>
                                <a:pt x="36" y="249"/>
                                <a:pt x="36" y="249"/>
                                <a:pt x="36" y="249"/>
                              </a:cubicBezTo>
                              <a:cubicBezTo>
                                <a:pt x="36" y="61"/>
                                <a:pt x="36" y="61"/>
                                <a:pt x="36" y="61"/>
                              </a:cubicBezTo>
                              <a:cubicBezTo>
                                <a:pt x="39" y="61"/>
                                <a:pt x="39" y="61"/>
                                <a:pt x="39" y="61"/>
                              </a:cubicBezTo>
                              <a:cubicBezTo>
                                <a:pt x="162" y="249"/>
                                <a:pt x="162" y="249"/>
                                <a:pt x="162" y="249"/>
                              </a:cubicBezTo>
                              <a:cubicBezTo>
                                <a:pt x="169" y="252"/>
                                <a:pt x="169" y="252"/>
                                <a:pt x="169" y="252"/>
                              </a:cubicBezTo>
                              <a:cubicBezTo>
                                <a:pt x="201" y="252"/>
                                <a:pt x="201" y="252"/>
                                <a:pt x="201" y="252"/>
                              </a:cubicBezTo>
                              <a:lnTo>
                                <a:pt x="205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7"/>
                      <wps:cNvSpPr>
                        <a:spLocks noEditPoints="1"/>
                      </wps:cNvSpPr>
                      <wps:spPr bwMode="auto">
                        <a:xfrm>
                          <a:off x="1532255" y="10132060"/>
                          <a:ext cx="1003300" cy="81915"/>
                        </a:xfrm>
                        <a:custGeom>
                          <a:avLst/>
                          <a:gdLst>
                            <a:gd name="T0" fmla="*/ 3042 w 3161"/>
                            <a:gd name="T1" fmla="*/ 97 h 259"/>
                            <a:gd name="T2" fmla="*/ 2938 w 3161"/>
                            <a:gd name="T3" fmla="*/ 75 h 259"/>
                            <a:gd name="T4" fmla="*/ 2942 w 3161"/>
                            <a:gd name="T5" fmla="*/ 255 h 259"/>
                            <a:gd name="T6" fmla="*/ 3017 w 3161"/>
                            <a:gd name="T7" fmla="*/ 252 h 259"/>
                            <a:gd name="T8" fmla="*/ 3093 w 3161"/>
                            <a:gd name="T9" fmla="*/ 104 h 259"/>
                            <a:gd name="T10" fmla="*/ 3161 w 3161"/>
                            <a:gd name="T11" fmla="*/ 252 h 259"/>
                            <a:gd name="T12" fmla="*/ 2830 w 3161"/>
                            <a:gd name="T13" fmla="*/ 176 h 259"/>
                            <a:gd name="T14" fmla="*/ 2798 w 3161"/>
                            <a:gd name="T15" fmla="*/ 72 h 259"/>
                            <a:gd name="T16" fmla="*/ 2798 w 3161"/>
                            <a:gd name="T17" fmla="*/ 104 h 259"/>
                            <a:gd name="T18" fmla="*/ 2718 w 3161"/>
                            <a:gd name="T19" fmla="*/ 201 h 259"/>
                            <a:gd name="T20" fmla="*/ 2841 w 3161"/>
                            <a:gd name="T21" fmla="*/ 255 h 259"/>
                            <a:gd name="T22" fmla="*/ 2556 w 3161"/>
                            <a:gd name="T23" fmla="*/ 165 h 259"/>
                            <a:gd name="T24" fmla="*/ 2682 w 3161"/>
                            <a:gd name="T25" fmla="*/ 3 h 259"/>
                            <a:gd name="T26" fmla="*/ 2600 w 3161"/>
                            <a:gd name="T27" fmla="*/ 72 h 259"/>
                            <a:gd name="T28" fmla="*/ 2654 w 3161"/>
                            <a:gd name="T29" fmla="*/ 252 h 259"/>
                            <a:gd name="T30" fmla="*/ 2513 w 3161"/>
                            <a:gd name="T31" fmla="*/ 79 h 259"/>
                            <a:gd name="T32" fmla="*/ 2441 w 3161"/>
                            <a:gd name="T33" fmla="*/ 79 h 259"/>
                            <a:gd name="T34" fmla="*/ 2412 w 3161"/>
                            <a:gd name="T35" fmla="*/ 255 h 259"/>
                            <a:gd name="T36" fmla="*/ 2510 w 3161"/>
                            <a:gd name="T37" fmla="*/ 108 h 259"/>
                            <a:gd name="T38" fmla="*/ 2337 w 3161"/>
                            <a:gd name="T39" fmla="*/ 201 h 259"/>
                            <a:gd name="T40" fmla="*/ 2373 w 3161"/>
                            <a:gd name="T41" fmla="*/ 180 h 259"/>
                            <a:gd name="T42" fmla="*/ 2297 w 3161"/>
                            <a:gd name="T43" fmla="*/ 259 h 259"/>
                            <a:gd name="T44" fmla="*/ 2337 w 3161"/>
                            <a:gd name="T45" fmla="*/ 147 h 259"/>
                            <a:gd name="T46" fmla="*/ 2160 w 3161"/>
                            <a:gd name="T47" fmla="*/ 223 h 259"/>
                            <a:gd name="T48" fmla="*/ 2193 w 3161"/>
                            <a:gd name="T49" fmla="*/ 104 h 259"/>
                            <a:gd name="T50" fmla="*/ 2146 w 3161"/>
                            <a:gd name="T51" fmla="*/ 39 h 259"/>
                            <a:gd name="T52" fmla="*/ 2106 w 3161"/>
                            <a:gd name="T53" fmla="*/ 75 h 259"/>
                            <a:gd name="T54" fmla="*/ 2106 w 3161"/>
                            <a:gd name="T55" fmla="*/ 108 h 259"/>
                            <a:gd name="T56" fmla="*/ 2193 w 3161"/>
                            <a:gd name="T57" fmla="*/ 252 h 259"/>
                            <a:gd name="T58" fmla="*/ 2020 w 3161"/>
                            <a:gd name="T59" fmla="*/ 126 h 259"/>
                            <a:gd name="T60" fmla="*/ 1919 w 3161"/>
                            <a:gd name="T61" fmla="*/ 122 h 259"/>
                            <a:gd name="T62" fmla="*/ 1948 w 3161"/>
                            <a:gd name="T63" fmla="*/ 194 h 259"/>
                            <a:gd name="T64" fmla="*/ 1887 w 3161"/>
                            <a:gd name="T65" fmla="*/ 252 h 259"/>
                            <a:gd name="T66" fmla="*/ 1721 w 3161"/>
                            <a:gd name="T67" fmla="*/ 72 h 259"/>
                            <a:gd name="T68" fmla="*/ 1638 w 3161"/>
                            <a:gd name="T69" fmla="*/ 75 h 259"/>
                            <a:gd name="T70" fmla="*/ 1671 w 3161"/>
                            <a:gd name="T71" fmla="*/ 252 h 259"/>
                            <a:gd name="T72" fmla="*/ 1746 w 3161"/>
                            <a:gd name="T73" fmla="*/ 255 h 259"/>
                            <a:gd name="T74" fmla="*/ 1851 w 3161"/>
                            <a:gd name="T75" fmla="*/ 144 h 259"/>
                            <a:gd name="T76" fmla="*/ 1541 w 3161"/>
                            <a:gd name="T77" fmla="*/ 158 h 259"/>
                            <a:gd name="T78" fmla="*/ 1502 w 3161"/>
                            <a:gd name="T79" fmla="*/ 57 h 259"/>
                            <a:gd name="T80" fmla="*/ 1516 w 3161"/>
                            <a:gd name="T81" fmla="*/ 3 h 259"/>
                            <a:gd name="T82" fmla="*/ 1397 w 3161"/>
                            <a:gd name="T83" fmla="*/ 255 h 259"/>
                            <a:gd name="T84" fmla="*/ 1548 w 3161"/>
                            <a:gd name="T85" fmla="*/ 194 h 259"/>
                            <a:gd name="T86" fmla="*/ 1606 w 3161"/>
                            <a:gd name="T87" fmla="*/ 252 h 259"/>
                            <a:gd name="T88" fmla="*/ 1138 w 3161"/>
                            <a:gd name="T89" fmla="*/ 219 h 259"/>
                            <a:gd name="T90" fmla="*/ 1102 w 3161"/>
                            <a:gd name="T91" fmla="*/ 3 h 259"/>
                            <a:gd name="T92" fmla="*/ 1224 w 3161"/>
                            <a:gd name="T93" fmla="*/ 39 h 259"/>
                            <a:gd name="T94" fmla="*/ 1271 w 3161"/>
                            <a:gd name="T95" fmla="*/ 255 h 259"/>
                            <a:gd name="T96" fmla="*/ 1037 w 3161"/>
                            <a:gd name="T97" fmla="*/ 176 h 259"/>
                            <a:gd name="T98" fmla="*/ 1034 w 3161"/>
                            <a:gd name="T99" fmla="*/ 75 h 259"/>
                            <a:gd name="T100" fmla="*/ 850 w 3161"/>
                            <a:gd name="T101" fmla="*/ 129 h 259"/>
                            <a:gd name="T102" fmla="*/ 645 w 3161"/>
                            <a:gd name="T103" fmla="*/ 226 h 259"/>
                            <a:gd name="T104" fmla="*/ 645 w 3161"/>
                            <a:gd name="T105" fmla="*/ 0 h 259"/>
                            <a:gd name="T106" fmla="*/ 436 w 3161"/>
                            <a:gd name="T107" fmla="*/ 226 h 259"/>
                            <a:gd name="T108" fmla="*/ 436 w 3161"/>
                            <a:gd name="T109" fmla="*/ 0 h 259"/>
                            <a:gd name="T110" fmla="*/ 227 w 3161"/>
                            <a:gd name="T111" fmla="*/ 226 h 259"/>
                            <a:gd name="T112" fmla="*/ 227 w 3161"/>
                            <a:gd name="T113" fmla="*/ 0 h 259"/>
                            <a:gd name="T114" fmla="*/ 90 w 3161"/>
                            <a:gd name="T115" fmla="*/ 3 h 259"/>
                            <a:gd name="T116" fmla="*/ 4 w 3161"/>
                            <a:gd name="T117" fmla="*/ 93 h 259"/>
                            <a:gd name="T118" fmla="*/ 62 w 3161"/>
                            <a:gd name="T119" fmla="*/ 255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161" h="259">
                              <a:moveTo>
                                <a:pt x="3161" y="252"/>
                              </a:moveTo>
                              <a:cubicBezTo>
                                <a:pt x="3161" y="144"/>
                                <a:pt x="3161" y="144"/>
                                <a:pt x="3161" y="144"/>
                              </a:cubicBezTo>
                              <a:cubicBezTo>
                                <a:pt x="3161" y="104"/>
                                <a:pt x="3150" y="72"/>
                                <a:pt x="3100" y="72"/>
                              </a:cubicBezTo>
                              <a:cubicBezTo>
                                <a:pt x="3075" y="72"/>
                                <a:pt x="3057" y="82"/>
                                <a:pt x="3046" y="97"/>
                              </a:cubicBezTo>
                              <a:cubicBezTo>
                                <a:pt x="3042" y="97"/>
                                <a:pt x="3042" y="97"/>
                                <a:pt x="3042" y="97"/>
                              </a:cubicBezTo>
                              <a:cubicBezTo>
                                <a:pt x="3035" y="86"/>
                                <a:pt x="3024" y="72"/>
                                <a:pt x="2996" y="72"/>
                              </a:cubicBezTo>
                              <a:cubicBezTo>
                                <a:pt x="2970" y="72"/>
                                <a:pt x="2956" y="82"/>
                                <a:pt x="2949" y="93"/>
                              </a:cubicBezTo>
                              <a:cubicBezTo>
                                <a:pt x="2945" y="93"/>
                                <a:pt x="2945" y="93"/>
                                <a:pt x="2945" y="93"/>
                              </a:cubicBezTo>
                              <a:cubicBezTo>
                                <a:pt x="2942" y="79"/>
                                <a:pt x="2942" y="79"/>
                                <a:pt x="2942" y="79"/>
                              </a:cubicBezTo>
                              <a:cubicBezTo>
                                <a:pt x="2938" y="75"/>
                                <a:pt x="2938" y="75"/>
                                <a:pt x="2938" y="75"/>
                              </a:cubicBezTo>
                              <a:cubicBezTo>
                                <a:pt x="2913" y="75"/>
                                <a:pt x="2913" y="75"/>
                                <a:pt x="2913" y="75"/>
                              </a:cubicBezTo>
                              <a:cubicBezTo>
                                <a:pt x="2909" y="79"/>
                                <a:pt x="2909" y="79"/>
                                <a:pt x="2909" y="79"/>
                              </a:cubicBezTo>
                              <a:cubicBezTo>
                                <a:pt x="2909" y="252"/>
                                <a:pt x="2909" y="252"/>
                                <a:pt x="2909" y="252"/>
                              </a:cubicBezTo>
                              <a:cubicBezTo>
                                <a:pt x="2913" y="255"/>
                                <a:pt x="2913" y="255"/>
                                <a:pt x="2913" y="255"/>
                              </a:cubicBezTo>
                              <a:cubicBezTo>
                                <a:pt x="2942" y="255"/>
                                <a:pt x="2942" y="255"/>
                                <a:pt x="2942" y="255"/>
                              </a:cubicBezTo>
                              <a:cubicBezTo>
                                <a:pt x="2945" y="252"/>
                                <a:pt x="2945" y="252"/>
                                <a:pt x="2945" y="252"/>
                              </a:cubicBezTo>
                              <a:cubicBezTo>
                                <a:pt x="2945" y="151"/>
                                <a:pt x="2945" y="151"/>
                                <a:pt x="2945" y="151"/>
                              </a:cubicBezTo>
                              <a:cubicBezTo>
                                <a:pt x="2945" y="115"/>
                                <a:pt x="2967" y="104"/>
                                <a:pt x="2985" y="104"/>
                              </a:cubicBezTo>
                              <a:cubicBezTo>
                                <a:pt x="3014" y="104"/>
                                <a:pt x="3017" y="122"/>
                                <a:pt x="3017" y="144"/>
                              </a:cubicBezTo>
                              <a:cubicBezTo>
                                <a:pt x="3017" y="252"/>
                                <a:pt x="3017" y="252"/>
                                <a:pt x="3017" y="252"/>
                              </a:cubicBezTo>
                              <a:cubicBezTo>
                                <a:pt x="3021" y="255"/>
                                <a:pt x="3021" y="255"/>
                                <a:pt x="3021" y="255"/>
                              </a:cubicBezTo>
                              <a:cubicBezTo>
                                <a:pt x="3050" y="255"/>
                                <a:pt x="3050" y="255"/>
                                <a:pt x="3050" y="255"/>
                              </a:cubicBezTo>
                              <a:cubicBezTo>
                                <a:pt x="3053" y="252"/>
                                <a:pt x="3053" y="252"/>
                                <a:pt x="3053" y="252"/>
                              </a:cubicBezTo>
                              <a:cubicBezTo>
                                <a:pt x="3053" y="151"/>
                                <a:pt x="3053" y="151"/>
                                <a:pt x="3053" y="151"/>
                              </a:cubicBezTo>
                              <a:cubicBezTo>
                                <a:pt x="3053" y="122"/>
                                <a:pt x="3068" y="104"/>
                                <a:pt x="3093" y="104"/>
                              </a:cubicBezTo>
                              <a:cubicBezTo>
                                <a:pt x="3122" y="104"/>
                                <a:pt x="3125" y="122"/>
                                <a:pt x="3125" y="144"/>
                              </a:cubicBezTo>
                              <a:cubicBezTo>
                                <a:pt x="3125" y="252"/>
                                <a:pt x="3125" y="252"/>
                                <a:pt x="3125" y="252"/>
                              </a:cubicBezTo>
                              <a:cubicBezTo>
                                <a:pt x="3129" y="255"/>
                                <a:pt x="3129" y="255"/>
                                <a:pt x="3129" y="255"/>
                              </a:cubicBezTo>
                              <a:cubicBezTo>
                                <a:pt x="3158" y="255"/>
                                <a:pt x="3158" y="255"/>
                                <a:pt x="3158" y="255"/>
                              </a:cubicBezTo>
                              <a:lnTo>
                                <a:pt x="3161" y="252"/>
                              </a:lnTo>
                              <a:close/>
                              <a:moveTo>
                                <a:pt x="2834" y="190"/>
                              </a:moveTo>
                              <a:cubicBezTo>
                                <a:pt x="2834" y="212"/>
                                <a:pt x="2816" y="226"/>
                                <a:pt x="2787" y="226"/>
                              </a:cubicBezTo>
                              <a:cubicBezTo>
                                <a:pt x="2765" y="226"/>
                                <a:pt x="2754" y="219"/>
                                <a:pt x="2754" y="201"/>
                              </a:cubicBezTo>
                              <a:cubicBezTo>
                                <a:pt x="2754" y="183"/>
                                <a:pt x="2769" y="172"/>
                                <a:pt x="2801" y="172"/>
                              </a:cubicBezTo>
                              <a:cubicBezTo>
                                <a:pt x="2819" y="172"/>
                                <a:pt x="2830" y="176"/>
                                <a:pt x="2830" y="176"/>
                              </a:cubicBezTo>
                              <a:cubicBezTo>
                                <a:pt x="2834" y="180"/>
                                <a:pt x="2834" y="180"/>
                                <a:pt x="2834" y="180"/>
                              </a:cubicBezTo>
                              <a:lnTo>
                                <a:pt x="2834" y="190"/>
                              </a:lnTo>
                              <a:close/>
                              <a:moveTo>
                                <a:pt x="2870" y="252"/>
                              </a:moveTo>
                              <a:cubicBezTo>
                                <a:pt x="2870" y="151"/>
                                <a:pt x="2870" y="151"/>
                                <a:pt x="2870" y="151"/>
                              </a:cubicBezTo>
                              <a:cubicBezTo>
                                <a:pt x="2870" y="97"/>
                                <a:pt x="2852" y="72"/>
                                <a:pt x="2798" y="72"/>
                              </a:cubicBezTo>
                              <a:cubicBezTo>
                                <a:pt x="2744" y="72"/>
                                <a:pt x="2726" y="100"/>
                                <a:pt x="2726" y="126"/>
                              </a:cubicBezTo>
                              <a:cubicBezTo>
                                <a:pt x="2729" y="129"/>
                                <a:pt x="2729" y="129"/>
                                <a:pt x="2729" y="129"/>
                              </a:cubicBezTo>
                              <a:cubicBezTo>
                                <a:pt x="2758" y="129"/>
                                <a:pt x="2758" y="129"/>
                                <a:pt x="2758" y="129"/>
                              </a:cubicBezTo>
                              <a:cubicBezTo>
                                <a:pt x="2762" y="126"/>
                                <a:pt x="2762" y="126"/>
                                <a:pt x="2762" y="126"/>
                              </a:cubicBezTo>
                              <a:cubicBezTo>
                                <a:pt x="2762" y="111"/>
                                <a:pt x="2772" y="104"/>
                                <a:pt x="2798" y="104"/>
                              </a:cubicBezTo>
                              <a:cubicBezTo>
                                <a:pt x="2823" y="104"/>
                                <a:pt x="2834" y="111"/>
                                <a:pt x="2834" y="136"/>
                              </a:cubicBezTo>
                              <a:cubicBezTo>
                                <a:pt x="2834" y="144"/>
                                <a:pt x="2834" y="144"/>
                                <a:pt x="2834" y="144"/>
                              </a:cubicBezTo>
                              <a:cubicBezTo>
                                <a:pt x="2830" y="147"/>
                                <a:pt x="2830" y="147"/>
                                <a:pt x="2830" y="147"/>
                              </a:cubicBezTo>
                              <a:cubicBezTo>
                                <a:pt x="2830" y="147"/>
                                <a:pt x="2816" y="144"/>
                                <a:pt x="2798" y="144"/>
                              </a:cubicBezTo>
                              <a:cubicBezTo>
                                <a:pt x="2751" y="144"/>
                                <a:pt x="2718" y="162"/>
                                <a:pt x="2718" y="201"/>
                              </a:cubicBezTo>
                              <a:cubicBezTo>
                                <a:pt x="2718" y="237"/>
                                <a:pt x="2740" y="259"/>
                                <a:pt x="2780" y="259"/>
                              </a:cubicBezTo>
                              <a:cubicBezTo>
                                <a:pt x="2816" y="259"/>
                                <a:pt x="2830" y="237"/>
                                <a:pt x="2830" y="237"/>
                              </a:cubicBezTo>
                              <a:cubicBezTo>
                                <a:pt x="2834" y="237"/>
                                <a:pt x="2834" y="237"/>
                                <a:pt x="2834" y="237"/>
                              </a:cubicBezTo>
                              <a:cubicBezTo>
                                <a:pt x="2837" y="252"/>
                                <a:pt x="2837" y="252"/>
                                <a:pt x="2837" y="252"/>
                              </a:cubicBezTo>
                              <a:cubicBezTo>
                                <a:pt x="2841" y="255"/>
                                <a:pt x="2841" y="255"/>
                                <a:pt x="2841" y="255"/>
                              </a:cubicBezTo>
                              <a:cubicBezTo>
                                <a:pt x="2866" y="255"/>
                                <a:pt x="2866" y="255"/>
                                <a:pt x="2866" y="255"/>
                              </a:cubicBezTo>
                              <a:lnTo>
                                <a:pt x="2870" y="252"/>
                              </a:lnTo>
                              <a:close/>
                              <a:moveTo>
                                <a:pt x="2650" y="165"/>
                              </a:moveTo>
                              <a:cubicBezTo>
                                <a:pt x="2650" y="208"/>
                                <a:pt x="2632" y="226"/>
                                <a:pt x="2603" y="226"/>
                              </a:cubicBezTo>
                              <a:cubicBezTo>
                                <a:pt x="2574" y="226"/>
                                <a:pt x="2556" y="205"/>
                                <a:pt x="2556" y="165"/>
                              </a:cubicBezTo>
                              <a:cubicBezTo>
                                <a:pt x="2556" y="126"/>
                                <a:pt x="2574" y="104"/>
                                <a:pt x="2603" y="104"/>
                              </a:cubicBezTo>
                              <a:cubicBezTo>
                                <a:pt x="2632" y="104"/>
                                <a:pt x="2650" y="122"/>
                                <a:pt x="2650" y="165"/>
                              </a:cubicBezTo>
                              <a:close/>
                              <a:moveTo>
                                <a:pt x="2686" y="252"/>
                              </a:moveTo>
                              <a:cubicBezTo>
                                <a:pt x="2686" y="7"/>
                                <a:pt x="2686" y="7"/>
                                <a:pt x="2686" y="7"/>
                              </a:cubicBezTo>
                              <a:cubicBezTo>
                                <a:pt x="2682" y="3"/>
                                <a:pt x="2682" y="3"/>
                                <a:pt x="2682" y="3"/>
                              </a:cubicBezTo>
                              <a:cubicBezTo>
                                <a:pt x="2654" y="3"/>
                                <a:pt x="2654" y="3"/>
                                <a:pt x="2654" y="3"/>
                              </a:cubicBezTo>
                              <a:cubicBezTo>
                                <a:pt x="2650" y="7"/>
                                <a:pt x="2650" y="7"/>
                                <a:pt x="2650" y="7"/>
                              </a:cubicBezTo>
                              <a:cubicBezTo>
                                <a:pt x="2650" y="93"/>
                                <a:pt x="2650" y="93"/>
                                <a:pt x="2650" y="93"/>
                              </a:cubicBezTo>
                              <a:cubicBezTo>
                                <a:pt x="2646" y="93"/>
                                <a:pt x="2646" y="93"/>
                                <a:pt x="2646" y="93"/>
                              </a:cubicBezTo>
                              <a:cubicBezTo>
                                <a:pt x="2646" y="93"/>
                                <a:pt x="2632" y="72"/>
                                <a:pt x="2600" y="72"/>
                              </a:cubicBezTo>
                              <a:cubicBezTo>
                                <a:pt x="2549" y="72"/>
                                <a:pt x="2520" y="111"/>
                                <a:pt x="2520" y="165"/>
                              </a:cubicBezTo>
                              <a:cubicBezTo>
                                <a:pt x="2520" y="219"/>
                                <a:pt x="2549" y="259"/>
                                <a:pt x="2600" y="259"/>
                              </a:cubicBezTo>
                              <a:cubicBezTo>
                                <a:pt x="2632" y="259"/>
                                <a:pt x="2646" y="237"/>
                                <a:pt x="2646" y="237"/>
                              </a:cubicBezTo>
                              <a:cubicBezTo>
                                <a:pt x="2650" y="237"/>
                                <a:pt x="2650" y="237"/>
                                <a:pt x="2650" y="237"/>
                              </a:cubicBezTo>
                              <a:cubicBezTo>
                                <a:pt x="2654" y="252"/>
                                <a:pt x="2654" y="252"/>
                                <a:pt x="2654" y="252"/>
                              </a:cubicBezTo>
                              <a:cubicBezTo>
                                <a:pt x="2657" y="255"/>
                                <a:pt x="2657" y="255"/>
                                <a:pt x="2657" y="255"/>
                              </a:cubicBezTo>
                              <a:cubicBezTo>
                                <a:pt x="2682" y="255"/>
                                <a:pt x="2682" y="255"/>
                                <a:pt x="2682" y="255"/>
                              </a:cubicBezTo>
                              <a:lnTo>
                                <a:pt x="2686" y="252"/>
                              </a:lnTo>
                              <a:close/>
                              <a:moveTo>
                                <a:pt x="2513" y="104"/>
                              </a:moveTo>
                              <a:cubicBezTo>
                                <a:pt x="2513" y="79"/>
                                <a:pt x="2513" y="79"/>
                                <a:pt x="2513" y="79"/>
                              </a:cubicBezTo>
                              <a:cubicBezTo>
                                <a:pt x="2510" y="75"/>
                                <a:pt x="2510" y="75"/>
                                <a:pt x="2510" y="75"/>
                              </a:cubicBezTo>
                              <a:cubicBezTo>
                                <a:pt x="2495" y="75"/>
                                <a:pt x="2495" y="75"/>
                                <a:pt x="2495" y="75"/>
                              </a:cubicBezTo>
                              <a:cubicBezTo>
                                <a:pt x="2470" y="75"/>
                                <a:pt x="2459" y="82"/>
                                <a:pt x="2448" y="93"/>
                              </a:cubicBezTo>
                              <a:cubicBezTo>
                                <a:pt x="2445" y="93"/>
                                <a:pt x="2445" y="93"/>
                                <a:pt x="2445" y="93"/>
                              </a:cubicBezTo>
                              <a:cubicBezTo>
                                <a:pt x="2441" y="79"/>
                                <a:pt x="2441" y="79"/>
                                <a:pt x="2441" y="79"/>
                              </a:cubicBezTo>
                              <a:cubicBezTo>
                                <a:pt x="2438" y="75"/>
                                <a:pt x="2438" y="75"/>
                                <a:pt x="2438" y="75"/>
                              </a:cubicBezTo>
                              <a:cubicBezTo>
                                <a:pt x="2412" y="75"/>
                                <a:pt x="2412" y="75"/>
                                <a:pt x="2412" y="75"/>
                              </a:cubicBezTo>
                              <a:cubicBezTo>
                                <a:pt x="2409" y="79"/>
                                <a:pt x="2409" y="79"/>
                                <a:pt x="2409" y="79"/>
                              </a:cubicBezTo>
                              <a:cubicBezTo>
                                <a:pt x="2409" y="252"/>
                                <a:pt x="2409" y="252"/>
                                <a:pt x="2409" y="252"/>
                              </a:cubicBezTo>
                              <a:cubicBezTo>
                                <a:pt x="2412" y="255"/>
                                <a:pt x="2412" y="255"/>
                                <a:pt x="2412" y="255"/>
                              </a:cubicBezTo>
                              <a:cubicBezTo>
                                <a:pt x="2441" y="255"/>
                                <a:pt x="2441" y="255"/>
                                <a:pt x="2441" y="255"/>
                              </a:cubicBezTo>
                              <a:cubicBezTo>
                                <a:pt x="2445" y="252"/>
                                <a:pt x="2445" y="252"/>
                                <a:pt x="2445" y="252"/>
                              </a:cubicBezTo>
                              <a:cubicBezTo>
                                <a:pt x="2445" y="162"/>
                                <a:pt x="2445" y="162"/>
                                <a:pt x="2445" y="162"/>
                              </a:cubicBezTo>
                              <a:cubicBezTo>
                                <a:pt x="2445" y="118"/>
                                <a:pt x="2463" y="108"/>
                                <a:pt x="2492" y="108"/>
                              </a:cubicBezTo>
                              <a:cubicBezTo>
                                <a:pt x="2510" y="108"/>
                                <a:pt x="2510" y="108"/>
                                <a:pt x="2510" y="108"/>
                              </a:cubicBezTo>
                              <a:lnTo>
                                <a:pt x="2513" y="104"/>
                              </a:lnTo>
                              <a:close/>
                              <a:moveTo>
                                <a:pt x="2297" y="259"/>
                              </a:moveTo>
                              <a:cubicBezTo>
                                <a:pt x="2340" y="259"/>
                                <a:pt x="2366" y="234"/>
                                <a:pt x="2369" y="205"/>
                              </a:cubicBezTo>
                              <a:cubicBezTo>
                                <a:pt x="2366" y="201"/>
                                <a:pt x="2366" y="201"/>
                                <a:pt x="2366" y="201"/>
                              </a:cubicBezTo>
                              <a:cubicBezTo>
                                <a:pt x="2337" y="201"/>
                                <a:pt x="2337" y="201"/>
                                <a:pt x="2337" y="201"/>
                              </a:cubicBezTo>
                              <a:cubicBezTo>
                                <a:pt x="2333" y="205"/>
                                <a:pt x="2333" y="205"/>
                                <a:pt x="2333" y="205"/>
                              </a:cubicBezTo>
                              <a:cubicBezTo>
                                <a:pt x="2326" y="223"/>
                                <a:pt x="2312" y="226"/>
                                <a:pt x="2297" y="226"/>
                              </a:cubicBezTo>
                              <a:cubicBezTo>
                                <a:pt x="2254" y="226"/>
                                <a:pt x="2250" y="190"/>
                                <a:pt x="2250" y="183"/>
                              </a:cubicBezTo>
                              <a:cubicBezTo>
                                <a:pt x="2254" y="180"/>
                                <a:pt x="2254" y="180"/>
                                <a:pt x="2254" y="180"/>
                              </a:cubicBezTo>
                              <a:cubicBezTo>
                                <a:pt x="2373" y="180"/>
                                <a:pt x="2373" y="180"/>
                                <a:pt x="2373" y="180"/>
                              </a:cubicBezTo>
                              <a:cubicBezTo>
                                <a:pt x="2376" y="176"/>
                                <a:pt x="2376" y="176"/>
                                <a:pt x="2376" y="176"/>
                              </a:cubicBezTo>
                              <a:cubicBezTo>
                                <a:pt x="2376" y="165"/>
                                <a:pt x="2376" y="165"/>
                                <a:pt x="2376" y="165"/>
                              </a:cubicBezTo>
                              <a:cubicBezTo>
                                <a:pt x="2376" y="115"/>
                                <a:pt x="2351" y="72"/>
                                <a:pt x="2294" y="72"/>
                              </a:cubicBezTo>
                              <a:cubicBezTo>
                                <a:pt x="2236" y="72"/>
                                <a:pt x="2211" y="115"/>
                                <a:pt x="2211" y="165"/>
                              </a:cubicBezTo>
                              <a:cubicBezTo>
                                <a:pt x="2211" y="219"/>
                                <a:pt x="2240" y="259"/>
                                <a:pt x="2297" y="259"/>
                              </a:cubicBezTo>
                              <a:moveTo>
                                <a:pt x="2333" y="151"/>
                              </a:moveTo>
                              <a:cubicBezTo>
                                <a:pt x="2254" y="151"/>
                                <a:pt x="2254" y="151"/>
                                <a:pt x="2254" y="151"/>
                              </a:cubicBezTo>
                              <a:cubicBezTo>
                                <a:pt x="2250" y="147"/>
                                <a:pt x="2250" y="147"/>
                                <a:pt x="2250" y="147"/>
                              </a:cubicBezTo>
                              <a:cubicBezTo>
                                <a:pt x="2250" y="136"/>
                                <a:pt x="2254" y="104"/>
                                <a:pt x="2294" y="104"/>
                              </a:cubicBezTo>
                              <a:cubicBezTo>
                                <a:pt x="2333" y="104"/>
                                <a:pt x="2337" y="136"/>
                                <a:pt x="2337" y="147"/>
                              </a:cubicBezTo>
                              <a:lnTo>
                                <a:pt x="2333" y="151"/>
                              </a:lnTo>
                              <a:close/>
                              <a:moveTo>
                                <a:pt x="2193" y="252"/>
                              </a:moveTo>
                              <a:cubicBezTo>
                                <a:pt x="2193" y="226"/>
                                <a:pt x="2193" y="226"/>
                                <a:pt x="2193" y="226"/>
                              </a:cubicBezTo>
                              <a:cubicBezTo>
                                <a:pt x="2189" y="223"/>
                                <a:pt x="2189" y="223"/>
                                <a:pt x="2189" y="223"/>
                              </a:cubicBezTo>
                              <a:cubicBezTo>
                                <a:pt x="2160" y="223"/>
                                <a:pt x="2160" y="223"/>
                                <a:pt x="2160" y="223"/>
                              </a:cubicBezTo>
                              <a:cubicBezTo>
                                <a:pt x="2153" y="223"/>
                                <a:pt x="2146" y="219"/>
                                <a:pt x="2146" y="208"/>
                              </a:cubicBezTo>
                              <a:cubicBezTo>
                                <a:pt x="2146" y="111"/>
                                <a:pt x="2146" y="111"/>
                                <a:pt x="2146" y="111"/>
                              </a:cubicBezTo>
                              <a:cubicBezTo>
                                <a:pt x="2150" y="108"/>
                                <a:pt x="2150" y="108"/>
                                <a:pt x="2150" y="108"/>
                              </a:cubicBezTo>
                              <a:cubicBezTo>
                                <a:pt x="2189" y="108"/>
                                <a:pt x="2189" y="108"/>
                                <a:pt x="2189" y="108"/>
                              </a:cubicBezTo>
                              <a:cubicBezTo>
                                <a:pt x="2193" y="104"/>
                                <a:pt x="2193" y="104"/>
                                <a:pt x="2193" y="104"/>
                              </a:cubicBezTo>
                              <a:cubicBezTo>
                                <a:pt x="2193" y="79"/>
                                <a:pt x="2193" y="79"/>
                                <a:pt x="2193" y="79"/>
                              </a:cubicBezTo>
                              <a:cubicBezTo>
                                <a:pt x="2189" y="75"/>
                                <a:pt x="2189" y="75"/>
                                <a:pt x="2189" y="75"/>
                              </a:cubicBezTo>
                              <a:cubicBezTo>
                                <a:pt x="2150" y="75"/>
                                <a:pt x="2150" y="75"/>
                                <a:pt x="2150" y="75"/>
                              </a:cubicBezTo>
                              <a:cubicBezTo>
                                <a:pt x="2146" y="72"/>
                                <a:pt x="2146" y="72"/>
                                <a:pt x="2146" y="72"/>
                              </a:cubicBezTo>
                              <a:cubicBezTo>
                                <a:pt x="2146" y="39"/>
                                <a:pt x="2146" y="39"/>
                                <a:pt x="2146" y="39"/>
                              </a:cubicBezTo>
                              <a:cubicBezTo>
                                <a:pt x="2142" y="36"/>
                                <a:pt x="2142" y="36"/>
                                <a:pt x="2142" y="36"/>
                              </a:cubicBezTo>
                              <a:cubicBezTo>
                                <a:pt x="2114" y="36"/>
                                <a:pt x="2114" y="36"/>
                                <a:pt x="2114" y="36"/>
                              </a:cubicBezTo>
                              <a:cubicBezTo>
                                <a:pt x="2110" y="39"/>
                                <a:pt x="2110" y="39"/>
                                <a:pt x="2110" y="39"/>
                              </a:cubicBezTo>
                              <a:cubicBezTo>
                                <a:pt x="2110" y="72"/>
                                <a:pt x="2110" y="72"/>
                                <a:pt x="2110" y="72"/>
                              </a:cubicBezTo>
                              <a:cubicBezTo>
                                <a:pt x="2106" y="75"/>
                                <a:pt x="2106" y="75"/>
                                <a:pt x="2106" y="75"/>
                              </a:cubicBezTo>
                              <a:cubicBezTo>
                                <a:pt x="2081" y="75"/>
                                <a:pt x="2081" y="75"/>
                                <a:pt x="2081" y="75"/>
                              </a:cubicBezTo>
                              <a:cubicBezTo>
                                <a:pt x="2078" y="79"/>
                                <a:pt x="2078" y="79"/>
                                <a:pt x="2078" y="79"/>
                              </a:cubicBezTo>
                              <a:cubicBezTo>
                                <a:pt x="2078" y="104"/>
                                <a:pt x="2078" y="104"/>
                                <a:pt x="2078" y="104"/>
                              </a:cubicBezTo>
                              <a:cubicBezTo>
                                <a:pt x="2081" y="108"/>
                                <a:pt x="2081" y="108"/>
                                <a:pt x="2081" y="108"/>
                              </a:cubicBezTo>
                              <a:cubicBezTo>
                                <a:pt x="2106" y="108"/>
                                <a:pt x="2106" y="108"/>
                                <a:pt x="2106" y="108"/>
                              </a:cubicBezTo>
                              <a:cubicBezTo>
                                <a:pt x="2110" y="111"/>
                                <a:pt x="2110" y="111"/>
                                <a:pt x="2110" y="111"/>
                              </a:cubicBezTo>
                              <a:cubicBezTo>
                                <a:pt x="2110" y="208"/>
                                <a:pt x="2110" y="208"/>
                                <a:pt x="2110" y="208"/>
                              </a:cubicBezTo>
                              <a:cubicBezTo>
                                <a:pt x="2110" y="241"/>
                                <a:pt x="2135" y="255"/>
                                <a:pt x="2160" y="255"/>
                              </a:cubicBezTo>
                              <a:cubicBezTo>
                                <a:pt x="2189" y="255"/>
                                <a:pt x="2189" y="255"/>
                                <a:pt x="2189" y="255"/>
                              </a:cubicBezTo>
                              <a:lnTo>
                                <a:pt x="2193" y="252"/>
                              </a:lnTo>
                              <a:close/>
                              <a:moveTo>
                                <a:pt x="2060" y="205"/>
                              </a:moveTo>
                              <a:cubicBezTo>
                                <a:pt x="2060" y="172"/>
                                <a:pt x="2042" y="158"/>
                                <a:pt x="2006" y="151"/>
                              </a:cubicBezTo>
                              <a:cubicBezTo>
                                <a:pt x="1970" y="144"/>
                                <a:pt x="1955" y="140"/>
                                <a:pt x="1955" y="122"/>
                              </a:cubicBezTo>
                              <a:cubicBezTo>
                                <a:pt x="1955" y="108"/>
                                <a:pt x="1970" y="104"/>
                                <a:pt x="1988" y="104"/>
                              </a:cubicBezTo>
                              <a:cubicBezTo>
                                <a:pt x="2013" y="104"/>
                                <a:pt x="2020" y="115"/>
                                <a:pt x="2020" y="126"/>
                              </a:cubicBezTo>
                              <a:cubicBezTo>
                                <a:pt x="2024" y="129"/>
                                <a:pt x="2024" y="129"/>
                                <a:pt x="2024" y="129"/>
                              </a:cubicBezTo>
                              <a:cubicBezTo>
                                <a:pt x="2052" y="129"/>
                                <a:pt x="2052" y="129"/>
                                <a:pt x="2052" y="129"/>
                              </a:cubicBezTo>
                              <a:cubicBezTo>
                                <a:pt x="2056" y="126"/>
                                <a:pt x="2056" y="126"/>
                                <a:pt x="2056" y="126"/>
                              </a:cubicBezTo>
                              <a:cubicBezTo>
                                <a:pt x="2056" y="90"/>
                                <a:pt x="2027" y="72"/>
                                <a:pt x="1988" y="72"/>
                              </a:cubicBezTo>
                              <a:cubicBezTo>
                                <a:pt x="1937" y="72"/>
                                <a:pt x="1919" y="97"/>
                                <a:pt x="1919" y="122"/>
                              </a:cubicBezTo>
                              <a:cubicBezTo>
                                <a:pt x="1919" y="154"/>
                                <a:pt x="1941" y="169"/>
                                <a:pt x="1977" y="176"/>
                              </a:cubicBezTo>
                              <a:cubicBezTo>
                                <a:pt x="2013" y="183"/>
                                <a:pt x="2024" y="187"/>
                                <a:pt x="2024" y="205"/>
                              </a:cubicBezTo>
                              <a:cubicBezTo>
                                <a:pt x="2024" y="219"/>
                                <a:pt x="2013" y="226"/>
                                <a:pt x="1988" y="226"/>
                              </a:cubicBezTo>
                              <a:cubicBezTo>
                                <a:pt x="1962" y="226"/>
                                <a:pt x="1952" y="216"/>
                                <a:pt x="1952" y="198"/>
                              </a:cubicBezTo>
                              <a:cubicBezTo>
                                <a:pt x="1948" y="194"/>
                                <a:pt x="1948" y="194"/>
                                <a:pt x="1948" y="194"/>
                              </a:cubicBezTo>
                              <a:cubicBezTo>
                                <a:pt x="1919" y="194"/>
                                <a:pt x="1919" y="194"/>
                                <a:pt x="1919" y="194"/>
                              </a:cubicBezTo>
                              <a:cubicBezTo>
                                <a:pt x="1916" y="198"/>
                                <a:pt x="1916" y="198"/>
                                <a:pt x="1916" y="198"/>
                              </a:cubicBezTo>
                              <a:cubicBezTo>
                                <a:pt x="1916" y="237"/>
                                <a:pt x="1941" y="259"/>
                                <a:pt x="1988" y="259"/>
                              </a:cubicBezTo>
                              <a:cubicBezTo>
                                <a:pt x="2038" y="259"/>
                                <a:pt x="2060" y="234"/>
                                <a:pt x="2060" y="205"/>
                              </a:cubicBezTo>
                              <a:moveTo>
                                <a:pt x="1887" y="252"/>
                              </a:moveTo>
                              <a:cubicBezTo>
                                <a:pt x="1887" y="144"/>
                                <a:pt x="1887" y="144"/>
                                <a:pt x="1887" y="144"/>
                              </a:cubicBezTo>
                              <a:cubicBezTo>
                                <a:pt x="1887" y="104"/>
                                <a:pt x="1876" y="72"/>
                                <a:pt x="1826" y="72"/>
                              </a:cubicBezTo>
                              <a:cubicBezTo>
                                <a:pt x="1800" y="72"/>
                                <a:pt x="1782" y="82"/>
                                <a:pt x="1772" y="97"/>
                              </a:cubicBezTo>
                              <a:cubicBezTo>
                                <a:pt x="1768" y="97"/>
                                <a:pt x="1768" y="97"/>
                                <a:pt x="1768" y="97"/>
                              </a:cubicBezTo>
                              <a:cubicBezTo>
                                <a:pt x="1761" y="86"/>
                                <a:pt x="1750" y="72"/>
                                <a:pt x="1721" y="72"/>
                              </a:cubicBezTo>
                              <a:cubicBezTo>
                                <a:pt x="1696" y="72"/>
                                <a:pt x="1682" y="82"/>
                                <a:pt x="1674" y="93"/>
                              </a:cubicBezTo>
                              <a:cubicBezTo>
                                <a:pt x="1671" y="93"/>
                                <a:pt x="1671" y="93"/>
                                <a:pt x="1671" y="93"/>
                              </a:cubicBezTo>
                              <a:cubicBezTo>
                                <a:pt x="1667" y="79"/>
                                <a:pt x="1667" y="79"/>
                                <a:pt x="1667" y="79"/>
                              </a:cubicBezTo>
                              <a:cubicBezTo>
                                <a:pt x="1664" y="75"/>
                                <a:pt x="1664" y="75"/>
                                <a:pt x="1664" y="75"/>
                              </a:cubicBezTo>
                              <a:cubicBezTo>
                                <a:pt x="1638" y="75"/>
                                <a:pt x="1638" y="75"/>
                                <a:pt x="1638" y="75"/>
                              </a:cubicBezTo>
                              <a:cubicBezTo>
                                <a:pt x="1635" y="79"/>
                                <a:pt x="1635" y="79"/>
                                <a:pt x="1635" y="79"/>
                              </a:cubicBezTo>
                              <a:cubicBezTo>
                                <a:pt x="1635" y="252"/>
                                <a:pt x="1635" y="252"/>
                                <a:pt x="1635" y="252"/>
                              </a:cubicBezTo>
                              <a:cubicBezTo>
                                <a:pt x="1638" y="255"/>
                                <a:pt x="1638" y="255"/>
                                <a:pt x="1638" y="255"/>
                              </a:cubicBezTo>
                              <a:cubicBezTo>
                                <a:pt x="1667" y="255"/>
                                <a:pt x="1667" y="255"/>
                                <a:pt x="1667" y="255"/>
                              </a:cubicBezTo>
                              <a:cubicBezTo>
                                <a:pt x="1671" y="252"/>
                                <a:pt x="1671" y="252"/>
                                <a:pt x="1671" y="252"/>
                              </a:cubicBezTo>
                              <a:cubicBezTo>
                                <a:pt x="1671" y="151"/>
                                <a:pt x="1671" y="151"/>
                                <a:pt x="1671" y="151"/>
                              </a:cubicBezTo>
                              <a:cubicBezTo>
                                <a:pt x="1671" y="115"/>
                                <a:pt x="1692" y="104"/>
                                <a:pt x="1710" y="104"/>
                              </a:cubicBezTo>
                              <a:cubicBezTo>
                                <a:pt x="1739" y="104"/>
                                <a:pt x="1743" y="122"/>
                                <a:pt x="1743" y="144"/>
                              </a:cubicBezTo>
                              <a:cubicBezTo>
                                <a:pt x="1743" y="252"/>
                                <a:pt x="1743" y="252"/>
                                <a:pt x="1743" y="252"/>
                              </a:cubicBezTo>
                              <a:cubicBezTo>
                                <a:pt x="1746" y="255"/>
                                <a:pt x="1746" y="255"/>
                                <a:pt x="1746" y="255"/>
                              </a:cubicBezTo>
                              <a:cubicBezTo>
                                <a:pt x="1775" y="255"/>
                                <a:pt x="1775" y="255"/>
                                <a:pt x="1775" y="255"/>
                              </a:cubicBezTo>
                              <a:cubicBezTo>
                                <a:pt x="1779" y="252"/>
                                <a:pt x="1779" y="252"/>
                                <a:pt x="1779" y="252"/>
                              </a:cubicBezTo>
                              <a:cubicBezTo>
                                <a:pt x="1779" y="151"/>
                                <a:pt x="1779" y="151"/>
                                <a:pt x="1779" y="151"/>
                              </a:cubicBezTo>
                              <a:cubicBezTo>
                                <a:pt x="1779" y="122"/>
                                <a:pt x="1793" y="104"/>
                                <a:pt x="1818" y="104"/>
                              </a:cubicBezTo>
                              <a:cubicBezTo>
                                <a:pt x="1847" y="104"/>
                                <a:pt x="1851" y="122"/>
                                <a:pt x="1851" y="144"/>
                              </a:cubicBezTo>
                              <a:cubicBezTo>
                                <a:pt x="1851" y="252"/>
                                <a:pt x="1851" y="252"/>
                                <a:pt x="1851" y="252"/>
                              </a:cubicBezTo>
                              <a:cubicBezTo>
                                <a:pt x="1854" y="255"/>
                                <a:pt x="1854" y="255"/>
                                <a:pt x="1854" y="255"/>
                              </a:cubicBezTo>
                              <a:cubicBezTo>
                                <a:pt x="1883" y="255"/>
                                <a:pt x="1883" y="255"/>
                                <a:pt x="1883" y="255"/>
                              </a:cubicBezTo>
                              <a:lnTo>
                                <a:pt x="1887" y="252"/>
                              </a:lnTo>
                              <a:close/>
                              <a:moveTo>
                                <a:pt x="1541" y="158"/>
                              </a:moveTo>
                              <a:cubicBezTo>
                                <a:pt x="1538" y="162"/>
                                <a:pt x="1538" y="162"/>
                                <a:pt x="1538" y="162"/>
                              </a:cubicBezTo>
                              <a:cubicBezTo>
                                <a:pt x="1462" y="162"/>
                                <a:pt x="1462" y="162"/>
                                <a:pt x="1462" y="162"/>
                              </a:cubicBezTo>
                              <a:cubicBezTo>
                                <a:pt x="1458" y="158"/>
                                <a:pt x="1458" y="158"/>
                                <a:pt x="1458" y="158"/>
                              </a:cubicBezTo>
                              <a:cubicBezTo>
                                <a:pt x="1498" y="57"/>
                                <a:pt x="1498" y="57"/>
                                <a:pt x="1498" y="57"/>
                              </a:cubicBezTo>
                              <a:cubicBezTo>
                                <a:pt x="1502" y="57"/>
                                <a:pt x="1502" y="57"/>
                                <a:pt x="1502" y="57"/>
                              </a:cubicBezTo>
                              <a:lnTo>
                                <a:pt x="1541" y="158"/>
                              </a:lnTo>
                              <a:close/>
                              <a:moveTo>
                                <a:pt x="1606" y="252"/>
                              </a:moveTo>
                              <a:cubicBezTo>
                                <a:pt x="1606" y="226"/>
                                <a:pt x="1606" y="226"/>
                                <a:pt x="1606" y="226"/>
                              </a:cubicBezTo>
                              <a:cubicBezTo>
                                <a:pt x="1520" y="7"/>
                                <a:pt x="1520" y="7"/>
                                <a:pt x="1520" y="7"/>
                              </a:cubicBezTo>
                              <a:cubicBezTo>
                                <a:pt x="1516" y="3"/>
                                <a:pt x="1516" y="3"/>
                                <a:pt x="1516" y="3"/>
                              </a:cubicBezTo>
                              <a:cubicBezTo>
                                <a:pt x="1484" y="3"/>
                                <a:pt x="1484" y="3"/>
                                <a:pt x="1484" y="3"/>
                              </a:cubicBezTo>
                              <a:cubicBezTo>
                                <a:pt x="1480" y="7"/>
                                <a:pt x="1480" y="7"/>
                                <a:pt x="1480" y="7"/>
                              </a:cubicBezTo>
                              <a:cubicBezTo>
                                <a:pt x="1394" y="226"/>
                                <a:pt x="1394" y="226"/>
                                <a:pt x="1394" y="226"/>
                              </a:cubicBezTo>
                              <a:cubicBezTo>
                                <a:pt x="1394" y="252"/>
                                <a:pt x="1394" y="252"/>
                                <a:pt x="1394" y="252"/>
                              </a:cubicBezTo>
                              <a:cubicBezTo>
                                <a:pt x="1397" y="255"/>
                                <a:pt x="1397" y="255"/>
                                <a:pt x="1397" y="255"/>
                              </a:cubicBezTo>
                              <a:cubicBezTo>
                                <a:pt x="1419" y="255"/>
                                <a:pt x="1419" y="255"/>
                                <a:pt x="1419" y="255"/>
                              </a:cubicBezTo>
                              <a:cubicBezTo>
                                <a:pt x="1422" y="252"/>
                                <a:pt x="1422" y="252"/>
                                <a:pt x="1422" y="252"/>
                              </a:cubicBezTo>
                              <a:cubicBezTo>
                                <a:pt x="1444" y="198"/>
                                <a:pt x="1444" y="198"/>
                                <a:pt x="1444" y="198"/>
                              </a:cubicBezTo>
                              <a:cubicBezTo>
                                <a:pt x="1451" y="194"/>
                                <a:pt x="1451" y="194"/>
                                <a:pt x="1451" y="194"/>
                              </a:cubicBezTo>
                              <a:cubicBezTo>
                                <a:pt x="1548" y="194"/>
                                <a:pt x="1548" y="194"/>
                                <a:pt x="1548" y="194"/>
                              </a:cubicBezTo>
                              <a:cubicBezTo>
                                <a:pt x="1556" y="198"/>
                                <a:pt x="1556" y="198"/>
                                <a:pt x="1556" y="198"/>
                              </a:cubicBezTo>
                              <a:cubicBezTo>
                                <a:pt x="1577" y="252"/>
                                <a:pt x="1577" y="252"/>
                                <a:pt x="1577" y="252"/>
                              </a:cubicBezTo>
                              <a:cubicBezTo>
                                <a:pt x="1581" y="255"/>
                                <a:pt x="1581" y="255"/>
                                <a:pt x="1581" y="255"/>
                              </a:cubicBezTo>
                              <a:cubicBezTo>
                                <a:pt x="1602" y="255"/>
                                <a:pt x="1602" y="255"/>
                                <a:pt x="1602" y="255"/>
                              </a:cubicBezTo>
                              <a:lnTo>
                                <a:pt x="1606" y="252"/>
                              </a:lnTo>
                              <a:close/>
                              <a:moveTo>
                                <a:pt x="1275" y="252"/>
                              </a:moveTo>
                              <a:cubicBezTo>
                                <a:pt x="1275" y="226"/>
                                <a:pt x="1275" y="226"/>
                                <a:pt x="1275" y="226"/>
                              </a:cubicBezTo>
                              <a:cubicBezTo>
                                <a:pt x="1271" y="223"/>
                                <a:pt x="1271" y="223"/>
                                <a:pt x="1271" y="223"/>
                              </a:cubicBezTo>
                              <a:cubicBezTo>
                                <a:pt x="1138" y="223"/>
                                <a:pt x="1138" y="223"/>
                                <a:pt x="1138" y="223"/>
                              </a:cubicBezTo>
                              <a:cubicBezTo>
                                <a:pt x="1138" y="219"/>
                                <a:pt x="1138" y="219"/>
                                <a:pt x="1138" y="219"/>
                              </a:cubicBezTo>
                              <a:cubicBezTo>
                                <a:pt x="1264" y="43"/>
                                <a:pt x="1264" y="43"/>
                                <a:pt x="1264" y="43"/>
                              </a:cubicBezTo>
                              <a:cubicBezTo>
                                <a:pt x="1268" y="36"/>
                                <a:pt x="1268" y="36"/>
                                <a:pt x="1268" y="36"/>
                              </a:cubicBezTo>
                              <a:cubicBezTo>
                                <a:pt x="1268" y="7"/>
                                <a:pt x="1268" y="7"/>
                                <a:pt x="1268" y="7"/>
                              </a:cubicBezTo>
                              <a:cubicBezTo>
                                <a:pt x="1264" y="3"/>
                                <a:pt x="1264" y="3"/>
                                <a:pt x="1264" y="3"/>
                              </a:cubicBezTo>
                              <a:cubicBezTo>
                                <a:pt x="1102" y="3"/>
                                <a:pt x="1102" y="3"/>
                                <a:pt x="1102" y="3"/>
                              </a:cubicBezTo>
                              <a:cubicBezTo>
                                <a:pt x="1098" y="7"/>
                                <a:pt x="1098" y="7"/>
                                <a:pt x="1098" y="7"/>
                              </a:cubicBezTo>
                              <a:cubicBezTo>
                                <a:pt x="1098" y="32"/>
                                <a:pt x="1098" y="32"/>
                                <a:pt x="1098" y="32"/>
                              </a:cubicBezTo>
                              <a:cubicBezTo>
                                <a:pt x="1102" y="36"/>
                                <a:pt x="1102" y="36"/>
                                <a:pt x="1102" y="36"/>
                              </a:cubicBezTo>
                              <a:cubicBezTo>
                                <a:pt x="1224" y="36"/>
                                <a:pt x="1224" y="36"/>
                                <a:pt x="1224" y="36"/>
                              </a:cubicBezTo>
                              <a:cubicBezTo>
                                <a:pt x="1224" y="39"/>
                                <a:pt x="1224" y="39"/>
                                <a:pt x="1224" y="39"/>
                              </a:cubicBezTo>
                              <a:cubicBezTo>
                                <a:pt x="1098" y="216"/>
                                <a:pt x="1098" y="216"/>
                                <a:pt x="1098" y="216"/>
                              </a:cubicBezTo>
                              <a:cubicBezTo>
                                <a:pt x="1095" y="223"/>
                                <a:pt x="1095" y="223"/>
                                <a:pt x="1095" y="223"/>
                              </a:cubicBezTo>
                              <a:cubicBezTo>
                                <a:pt x="1095" y="252"/>
                                <a:pt x="1095" y="252"/>
                                <a:pt x="1095" y="252"/>
                              </a:cubicBezTo>
                              <a:cubicBezTo>
                                <a:pt x="1098" y="255"/>
                                <a:pt x="1098" y="255"/>
                                <a:pt x="1098" y="255"/>
                              </a:cubicBezTo>
                              <a:cubicBezTo>
                                <a:pt x="1271" y="255"/>
                                <a:pt x="1271" y="255"/>
                                <a:pt x="1271" y="255"/>
                              </a:cubicBezTo>
                              <a:lnTo>
                                <a:pt x="1275" y="252"/>
                              </a:lnTo>
                              <a:close/>
                              <a:moveTo>
                                <a:pt x="969" y="259"/>
                              </a:moveTo>
                              <a:cubicBezTo>
                                <a:pt x="1030" y="259"/>
                                <a:pt x="1062" y="223"/>
                                <a:pt x="1070" y="180"/>
                              </a:cubicBezTo>
                              <a:cubicBezTo>
                                <a:pt x="1066" y="176"/>
                                <a:pt x="1066" y="176"/>
                                <a:pt x="1066" y="176"/>
                              </a:cubicBezTo>
                              <a:cubicBezTo>
                                <a:pt x="1037" y="176"/>
                                <a:pt x="1037" y="176"/>
                                <a:pt x="1037" y="176"/>
                              </a:cubicBezTo>
                              <a:cubicBezTo>
                                <a:pt x="1034" y="180"/>
                                <a:pt x="1034" y="180"/>
                                <a:pt x="1034" y="180"/>
                              </a:cubicBezTo>
                              <a:cubicBezTo>
                                <a:pt x="1026" y="205"/>
                                <a:pt x="1008" y="226"/>
                                <a:pt x="969" y="226"/>
                              </a:cubicBezTo>
                              <a:cubicBezTo>
                                <a:pt x="915" y="226"/>
                                <a:pt x="886" y="187"/>
                                <a:pt x="886" y="129"/>
                              </a:cubicBezTo>
                              <a:cubicBezTo>
                                <a:pt x="886" y="72"/>
                                <a:pt x="915" y="32"/>
                                <a:pt x="969" y="32"/>
                              </a:cubicBezTo>
                              <a:cubicBezTo>
                                <a:pt x="1005" y="32"/>
                                <a:pt x="1026" y="50"/>
                                <a:pt x="1034" y="75"/>
                              </a:cubicBezTo>
                              <a:cubicBezTo>
                                <a:pt x="1037" y="79"/>
                                <a:pt x="1037" y="79"/>
                                <a:pt x="1037" y="79"/>
                              </a:cubicBezTo>
                              <a:cubicBezTo>
                                <a:pt x="1066" y="79"/>
                                <a:pt x="1066" y="79"/>
                                <a:pt x="1066" y="79"/>
                              </a:cubicBezTo>
                              <a:cubicBezTo>
                                <a:pt x="1070" y="75"/>
                                <a:pt x="1070" y="75"/>
                                <a:pt x="1070" y="75"/>
                              </a:cubicBezTo>
                              <a:cubicBezTo>
                                <a:pt x="1062" y="32"/>
                                <a:pt x="1026" y="0"/>
                                <a:pt x="969" y="0"/>
                              </a:cubicBezTo>
                              <a:cubicBezTo>
                                <a:pt x="893" y="0"/>
                                <a:pt x="850" y="54"/>
                                <a:pt x="850" y="129"/>
                              </a:cubicBezTo>
                              <a:cubicBezTo>
                                <a:pt x="850" y="205"/>
                                <a:pt x="893" y="259"/>
                                <a:pt x="969" y="259"/>
                              </a:cubicBezTo>
                              <a:moveTo>
                                <a:pt x="591" y="129"/>
                              </a:moveTo>
                              <a:cubicBezTo>
                                <a:pt x="591" y="57"/>
                                <a:pt x="612" y="32"/>
                                <a:pt x="645" y="32"/>
                              </a:cubicBezTo>
                              <a:cubicBezTo>
                                <a:pt x="677" y="32"/>
                                <a:pt x="699" y="57"/>
                                <a:pt x="699" y="129"/>
                              </a:cubicBezTo>
                              <a:cubicBezTo>
                                <a:pt x="699" y="201"/>
                                <a:pt x="677" y="226"/>
                                <a:pt x="645" y="226"/>
                              </a:cubicBezTo>
                              <a:cubicBezTo>
                                <a:pt x="612" y="226"/>
                                <a:pt x="591" y="201"/>
                                <a:pt x="591" y="129"/>
                              </a:cubicBezTo>
                              <a:moveTo>
                                <a:pt x="555" y="129"/>
                              </a:moveTo>
                              <a:cubicBezTo>
                                <a:pt x="555" y="226"/>
                                <a:pt x="594" y="259"/>
                                <a:pt x="645" y="259"/>
                              </a:cubicBezTo>
                              <a:cubicBezTo>
                                <a:pt x="695" y="259"/>
                                <a:pt x="735" y="226"/>
                                <a:pt x="735" y="129"/>
                              </a:cubicBezTo>
                              <a:cubicBezTo>
                                <a:pt x="735" y="32"/>
                                <a:pt x="695" y="0"/>
                                <a:pt x="645" y="0"/>
                              </a:cubicBezTo>
                              <a:cubicBezTo>
                                <a:pt x="594" y="0"/>
                                <a:pt x="555" y="32"/>
                                <a:pt x="555" y="129"/>
                              </a:cubicBezTo>
                              <a:moveTo>
                                <a:pt x="382" y="129"/>
                              </a:moveTo>
                              <a:cubicBezTo>
                                <a:pt x="382" y="57"/>
                                <a:pt x="404" y="32"/>
                                <a:pt x="436" y="32"/>
                              </a:cubicBezTo>
                              <a:cubicBezTo>
                                <a:pt x="468" y="32"/>
                                <a:pt x="490" y="57"/>
                                <a:pt x="490" y="129"/>
                              </a:cubicBezTo>
                              <a:cubicBezTo>
                                <a:pt x="490" y="201"/>
                                <a:pt x="468" y="226"/>
                                <a:pt x="436" y="226"/>
                              </a:cubicBezTo>
                              <a:cubicBezTo>
                                <a:pt x="404" y="226"/>
                                <a:pt x="382" y="201"/>
                                <a:pt x="382" y="129"/>
                              </a:cubicBezTo>
                              <a:moveTo>
                                <a:pt x="346" y="129"/>
                              </a:moveTo>
                              <a:cubicBezTo>
                                <a:pt x="346" y="226"/>
                                <a:pt x="386" y="259"/>
                                <a:pt x="436" y="259"/>
                              </a:cubicBezTo>
                              <a:cubicBezTo>
                                <a:pt x="486" y="259"/>
                                <a:pt x="526" y="226"/>
                                <a:pt x="526" y="129"/>
                              </a:cubicBezTo>
                              <a:cubicBezTo>
                                <a:pt x="526" y="32"/>
                                <a:pt x="486" y="0"/>
                                <a:pt x="436" y="0"/>
                              </a:cubicBezTo>
                              <a:cubicBezTo>
                                <a:pt x="386" y="0"/>
                                <a:pt x="346" y="32"/>
                                <a:pt x="346" y="129"/>
                              </a:cubicBezTo>
                              <a:moveTo>
                                <a:pt x="173" y="129"/>
                              </a:moveTo>
                              <a:cubicBezTo>
                                <a:pt x="173" y="57"/>
                                <a:pt x="195" y="32"/>
                                <a:pt x="227" y="32"/>
                              </a:cubicBezTo>
                              <a:cubicBezTo>
                                <a:pt x="260" y="32"/>
                                <a:pt x="281" y="57"/>
                                <a:pt x="281" y="129"/>
                              </a:cubicBezTo>
                              <a:cubicBezTo>
                                <a:pt x="281" y="201"/>
                                <a:pt x="260" y="226"/>
                                <a:pt x="227" y="226"/>
                              </a:cubicBezTo>
                              <a:cubicBezTo>
                                <a:pt x="195" y="226"/>
                                <a:pt x="173" y="201"/>
                                <a:pt x="173" y="129"/>
                              </a:cubicBezTo>
                              <a:moveTo>
                                <a:pt x="137" y="129"/>
                              </a:moveTo>
                              <a:cubicBezTo>
                                <a:pt x="137" y="226"/>
                                <a:pt x="177" y="259"/>
                                <a:pt x="227" y="259"/>
                              </a:cubicBezTo>
                              <a:cubicBezTo>
                                <a:pt x="278" y="259"/>
                                <a:pt x="317" y="226"/>
                                <a:pt x="317" y="129"/>
                              </a:cubicBezTo>
                              <a:cubicBezTo>
                                <a:pt x="317" y="32"/>
                                <a:pt x="278" y="0"/>
                                <a:pt x="227" y="0"/>
                              </a:cubicBezTo>
                              <a:cubicBezTo>
                                <a:pt x="177" y="0"/>
                                <a:pt x="137" y="32"/>
                                <a:pt x="137" y="129"/>
                              </a:cubicBezTo>
                              <a:moveTo>
                                <a:pt x="90" y="255"/>
                              </a:moveTo>
                              <a:cubicBezTo>
                                <a:pt x="94" y="252"/>
                                <a:pt x="94" y="252"/>
                                <a:pt x="94" y="252"/>
                              </a:cubicBezTo>
                              <a:cubicBezTo>
                                <a:pt x="94" y="7"/>
                                <a:pt x="94" y="7"/>
                                <a:pt x="94" y="7"/>
                              </a:cubicBezTo>
                              <a:cubicBezTo>
                                <a:pt x="90" y="3"/>
                                <a:pt x="90" y="3"/>
                                <a:pt x="90" y="3"/>
                              </a:cubicBezTo>
                              <a:cubicBezTo>
                                <a:pt x="62" y="3"/>
                                <a:pt x="62" y="3"/>
                                <a:pt x="62" y="3"/>
                              </a:cubicBezTo>
                              <a:cubicBezTo>
                                <a:pt x="54" y="7"/>
                                <a:pt x="54" y="7"/>
                                <a:pt x="54" y="7"/>
                              </a:cubicBezTo>
                              <a:cubicBezTo>
                                <a:pt x="0" y="61"/>
                                <a:pt x="0" y="61"/>
                                <a:pt x="0" y="61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4" y="93"/>
                                <a:pt x="4" y="93"/>
                                <a:pt x="4" y="93"/>
                              </a:cubicBezTo>
                              <a:cubicBezTo>
                                <a:pt x="11" y="93"/>
                                <a:pt x="11" y="93"/>
                                <a:pt x="11" y="93"/>
                              </a:cubicBezTo>
                              <a:cubicBezTo>
                                <a:pt x="54" y="50"/>
                                <a:pt x="54" y="50"/>
                                <a:pt x="54" y="50"/>
                              </a:cubicBezTo>
                              <a:cubicBezTo>
                                <a:pt x="58" y="50"/>
                                <a:pt x="58" y="50"/>
                                <a:pt x="58" y="50"/>
                              </a:cubicBezTo>
                              <a:cubicBezTo>
                                <a:pt x="58" y="252"/>
                                <a:pt x="58" y="252"/>
                                <a:pt x="58" y="252"/>
                              </a:cubicBezTo>
                              <a:cubicBezTo>
                                <a:pt x="62" y="255"/>
                                <a:pt x="62" y="255"/>
                                <a:pt x="62" y="255"/>
                              </a:cubicBezTo>
                              <a:lnTo>
                                <a:pt x="90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8"/>
                      <wps:cNvSpPr>
                        <a:spLocks noEditPoints="1"/>
                      </wps:cNvSpPr>
                      <wps:spPr bwMode="auto">
                        <a:xfrm>
                          <a:off x="1536700" y="10012680"/>
                          <a:ext cx="669925" cy="81915"/>
                        </a:xfrm>
                        <a:custGeom>
                          <a:avLst/>
                          <a:gdLst>
                            <a:gd name="T0" fmla="*/ 1980 w 2109"/>
                            <a:gd name="T1" fmla="*/ 104 h 259"/>
                            <a:gd name="T2" fmla="*/ 2099 w 2109"/>
                            <a:gd name="T3" fmla="*/ 32 h 259"/>
                            <a:gd name="T4" fmla="*/ 1951 w 2109"/>
                            <a:gd name="T5" fmla="*/ 7 h 259"/>
                            <a:gd name="T6" fmla="*/ 1980 w 2109"/>
                            <a:gd name="T7" fmla="*/ 144 h 259"/>
                            <a:gd name="T8" fmla="*/ 1976 w 2109"/>
                            <a:gd name="T9" fmla="*/ 187 h 259"/>
                            <a:gd name="T10" fmla="*/ 2023 w 2109"/>
                            <a:gd name="T11" fmla="*/ 259 h 259"/>
                            <a:gd name="T12" fmla="*/ 1904 w 2109"/>
                            <a:gd name="T13" fmla="*/ 3 h 259"/>
                            <a:gd name="T14" fmla="*/ 1753 w 2109"/>
                            <a:gd name="T15" fmla="*/ 36 h 259"/>
                            <a:gd name="T16" fmla="*/ 1778 w 2109"/>
                            <a:gd name="T17" fmla="*/ 252 h 259"/>
                            <a:gd name="T18" fmla="*/ 1908 w 2109"/>
                            <a:gd name="T19" fmla="*/ 36 h 259"/>
                            <a:gd name="T20" fmla="*/ 1638 w 2109"/>
                            <a:gd name="T21" fmla="*/ 133 h 259"/>
                            <a:gd name="T22" fmla="*/ 1555 w 2109"/>
                            <a:gd name="T23" fmla="*/ 82 h 259"/>
                            <a:gd name="T24" fmla="*/ 1638 w 2109"/>
                            <a:gd name="T25" fmla="*/ 226 h 259"/>
                            <a:gd name="T26" fmla="*/ 1562 w 2109"/>
                            <a:gd name="T27" fmla="*/ 198 h 259"/>
                            <a:gd name="T28" fmla="*/ 1526 w 2109"/>
                            <a:gd name="T29" fmla="*/ 226 h 259"/>
                            <a:gd name="T30" fmla="*/ 1461 w 2109"/>
                            <a:gd name="T31" fmla="*/ 176 h 259"/>
                            <a:gd name="T32" fmla="*/ 1361 w 2109"/>
                            <a:gd name="T33" fmla="*/ 82 h 259"/>
                            <a:gd name="T34" fmla="*/ 1483 w 2109"/>
                            <a:gd name="T35" fmla="*/ 79 h 259"/>
                            <a:gd name="T36" fmla="*/ 1357 w 2109"/>
                            <a:gd name="T37" fmla="*/ 252 h 259"/>
                            <a:gd name="T38" fmla="*/ 1238 w 2109"/>
                            <a:gd name="T39" fmla="*/ 205 h 259"/>
                            <a:gd name="T40" fmla="*/ 1199 w 2109"/>
                            <a:gd name="T41" fmla="*/ 126 h 259"/>
                            <a:gd name="T42" fmla="*/ 1166 w 2109"/>
                            <a:gd name="T43" fmla="*/ 72 h 259"/>
                            <a:gd name="T44" fmla="*/ 1166 w 2109"/>
                            <a:gd name="T45" fmla="*/ 226 h 259"/>
                            <a:gd name="T46" fmla="*/ 1094 w 2109"/>
                            <a:gd name="T47" fmla="*/ 198 h 259"/>
                            <a:gd name="T48" fmla="*/ 1062 w 2109"/>
                            <a:gd name="T49" fmla="*/ 79 h 259"/>
                            <a:gd name="T50" fmla="*/ 1026 w 2109"/>
                            <a:gd name="T51" fmla="*/ 165 h 259"/>
                            <a:gd name="T52" fmla="*/ 943 w 2109"/>
                            <a:gd name="T53" fmla="*/ 75 h 259"/>
                            <a:gd name="T54" fmla="*/ 979 w 2109"/>
                            <a:gd name="T55" fmla="*/ 259 h 259"/>
                            <a:gd name="T56" fmla="*/ 1033 w 2109"/>
                            <a:gd name="T57" fmla="*/ 255 h 259"/>
                            <a:gd name="T58" fmla="*/ 799 w 2109"/>
                            <a:gd name="T59" fmla="*/ 226 h 259"/>
                            <a:gd name="T60" fmla="*/ 882 w 2109"/>
                            <a:gd name="T61" fmla="*/ 165 h 259"/>
                            <a:gd name="T62" fmla="*/ 752 w 2109"/>
                            <a:gd name="T63" fmla="*/ 7 h 259"/>
                            <a:gd name="T64" fmla="*/ 716 w 2109"/>
                            <a:gd name="T65" fmla="*/ 252 h 259"/>
                            <a:gd name="T66" fmla="*/ 752 w 2109"/>
                            <a:gd name="T67" fmla="*/ 237 h 259"/>
                            <a:gd name="T68" fmla="*/ 680 w 2109"/>
                            <a:gd name="T69" fmla="*/ 252 h 259"/>
                            <a:gd name="T70" fmla="*/ 633 w 2109"/>
                            <a:gd name="T71" fmla="*/ 208 h 259"/>
                            <a:gd name="T72" fmla="*/ 680 w 2109"/>
                            <a:gd name="T73" fmla="*/ 104 h 259"/>
                            <a:gd name="T74" fmla="*/ 633 w 2109"/>
                            <a:gd name="T75" fmla="*/ 72 h 259"/>
                            <a:gd name="T76" fmla="*/ 597 w 2109"/>
                            <a:gd name="T77" fmla="*/ 39 h 259"/>
                            <a:gd name="T78" fmla="*/ 565 w 2109"/>
                            <a:gd name="T79" fmla="*/ 79 h 259"/>
                            <a:gd name="T80" fmla="*/ 597 w 2109"/>
                            <a:gd name="T81" fmla="*/ 111 h 259"/>
                            <a:gd name="T82" fmla="*/ 680 w 2109"/>
                            <a:gd name="T83" fmla="*/ 252 h 259"/>
                            <a:gd name="T84" fmla="*/ 475 w 2109"/>
                            <a:gd name="T85" fmla="*/ 104 h 259"/>
                            <a:gd name="T86" fmla="*/ 543 w 2109"/>
                            <a:gd name="T87" fmla="*/ 126 h 259"/>
                            <a:gd name="T88" fmla="*/ 511 w 2109"/>
                            <a:gd name="T89" fmla="*/ 205 h 259"/>
                            <a:gd name="T90" fmla="*/ 407 w 2109"/>
                            <a:gd name="T91" fmla="*/ 194 h 259"/>
                            <a:gd name="T92" fmla="*/ 245 w 2109"/>
                            <a:gd name="T93" fmla="*/ 165 h 259"/>
                            <a:gd name="T94" fmla="*/ 245 w 2109"/>
                            <a:gd name="T95" fmla="*/ 165 h 259"/>
                            <a:gd name="T96" fmla="*/ 295 w 2109"/>
                            <a:gd name="T97" fmla="*/ 72 h 259"/>
                            <a:gd name="T98" fmla="*/ 39 w 2109"/>
                            <a:gd name="T99" fmla="*/ 115 h 259"/>
                            <a:gd name="T100" fmla="*/ 115 w 2109"/>
                            <a:gd name="T101" fmla="*/ 36 h 259"/>
                            <a:gd name="T102" fmla="*/ 3 w 2109"/>
                            <a:gd name="T103" fmla="*/ 3 h 259"/>
                            <a:gd name="T104" fmla="*/ 32 w 2109"/>
                            <a:gd name="T105" fmla="*/ 255 h 259"/>
                            <a:gd name="T106" fmla="*/ 115 w 2109"/>
                            <a:gd name="T107" fmla="*/ 147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109" h="259">
                              <a:moveTo>
                                <a:pt x="2109" y="165"/>
                              </a:moveTo>
                              <a:cubicBezTo>
                                <a:pt x="2109" y="122"/>
                                <a:pt x="2088" y="82"/>
                                <a:pt x="2034" y="82"/>
                              </a:cubicBezTo>
                              <a:cubicBezTo>
                                <a:pt x="1998" y="82"/>
                                <a:pt x="1983" y="104"/>
                                <a:pt x="1983" y="104"/>
                              </a:cubicBezTo>
                              <a:cubicBezTo>
                                <a:pt x="1980" y="104"/>
                                <a:pt x="1980" y="104"/>
                                <a:pt x="1980" y="104"/>
                              </a:cubicBezTo>
                              <a:cubicBezTo>
                                <a:pt x="1983" y="39"/>
                                <a:pt x="1983" y="39"/>
                                <a:pt x="1983" y="39"/>
                              </a:cubicBezTo>
                              <a:cubicBezTo>
                                <a:pt x="1987" y="36"/>
                                <a:pt x="1987" y="36"/>
                                <a:pt x="1987" y="36"/>
                              </a:cubicBezTo>
                              <a:cubicBezTo>
                                <a:pt x="2095" y="36"/>
                                <a:pt x="2095" y="36"/>
                                <a:pt x="2095" y="36"/>
                              </a:cubicBezTo>
                              <a:cubicBezTo>
                                <a:pt x="2099" y="32"/>
                                <a:pt x="2099" y="32"/>
                                <a:pt x="2099" y="32"/>
                              </a:cubicBezTo>
                              <a:cubicBezTo>
                                <a:pt x="2099" y="7"/>
                                <a:pt x="2099" y="7"/>
                                <a:pt x="2099" y="7"/>
                              </a:cubicBezTo>
                              <a:cubicBezTo>
                                <a:pt x="2095" y="3"/>
                                <a:pt x="2095" y="3"/>
                                <a:pt x="2095" y="3"/>
                              </a:cubicBezTo>
                              <a:cubicBezTo>
                                <a:pt x="1955" y="3"/>
                                <a:pt x="1955" y="3"/>
                                <a:pt x="1955" y="3"/>
                              </a:cubicBezTo>
                              <a:cubicBezTo>
                                <a:pt x="1951" y="7"/>
                                <a:pt x="1951" y="7"/>
                                <a:pt x="1951" y="7"/>
                              </a:cubicBezTo>
                              <a:cubicBezTo>
                                <a:pt x="1944" y="140"/>
                                <a:pt x="1944" y="140"/>
                                <a:pt x="1944" y="140"/>
                              </a:cubicBezTo>
                              <a:cubicBezTo>
                                <a:pt x="1947" y="144"/>
                                <a:pt x="1947" y="144"/>
                                <a:pt x="1947" y="144"/>
                              </a:cubicBezTo>
                              <a:cubicBezTo>
                                <a:pt x="1973" y="147"/>
                                <a:pt x="1973" y="147"/>
                                <a:pt x="1973" y="147"/>
                              </a:cubicBezTo>
                              <a:cubicBezTo>
                                <a:pt x="1980" y="144"/>
                                <a:pt x="1980" y="144"/>
                                <a:pt x="1980" y="144"/>
                              </a:cubicBezTo>
                              <a:cubicBezTo>
                                <a:pt x="1980" y="144"/>
                                <a:pt x="1991" y="115"/>
                                <a:pt x="2027" y="115"/>
                              </a:cubicBezTo>
                              <a:cubicBezTo>
                                <a:pt x="2063" y="115"/>
                                <a:pt x="2073" y="136"/>
                                <a:pt x="2073" y="169"/>
                              </a:cubicBezTo>
                              <a:cubicBezTo>
                                <a:pt x="2073" y="205"/>
                                <a:pt x="2059" y="226"/>
                                <a:pt x="2023" y="226"/>
                              </a:cubicBezTo>
                              <a:cubicBezTo>
                                <a:pt x="1987" y="226"/>
                                <a:pt x="1980" y="208"/>
                                <a:pt x="1976" y="187"/>
                              </a:cubicBezTo>
                              <a:cubicBezTo>
                                <a:pt x="1973" y="183"/>
                                <a:pt x="1973" y="183"/>
                                <a:pt x="1973" y="183"/>
                              </a:cubicBezTo>
                              <a:cubicBezTo>
                                <a:pt x="1944" y="183"/>
                                <a:pt x="1944" y="183"/>
                                <a:pt x="1944" y="183"/>
                              </a:cubicBezTo>
                              <a:cubicBezTo>
                                <a:pt x="1940" y="187"/>
                                <a:pt x="1940" y="187"/>
                                <a:pt x="1940" y="187"/>
                              </a:cubicBezTo>
                              <a:cubicBezTo>
                                <a:pt x="1944" y="230"/>
                                <a:pt x="1969" y="259"/>
                                <a:pt x="2023" y="259"/>
                              </a:cubicBezTo>
                              <a:cubicBezTo>
                                <a:pt x="2077" y="259"/>
                                <a:pt x="2109" y="230"/>
                                <a:pt x="2109" y="165"/>
                              </a:cubicBezTo>
                              <a:moveTo>
                                <a:pt x="1908" y="36"/>
                              </a:moveTo>
                              <a:cubicBezTo>
                                <a:pt x="1908" y="7"/>
                                <a:pt x="1908" y="7"/>
                                <a:pt x="1908" y="7"/>
                              </a:cubicBezTo>
                              <a:cubicBezTo>
                                <a:pt x="1904" y="3"/>
                                <a:pt x="1904" y="3"/>
                                <a:pt x="1904" y="3"/>
                              </a:cubicBezTo>
                              <a:cubicBezTo>
                                <a:pt x="1753" y="3"/>
                                <a:pt x="1753" y="3"/>
                                <a:pt x="1753" y="3"/>
                              </a:cubicBezTo>
                              <a:cubicBezTo>
                                <a:pt x="1749" y="7"/>
                                <a:pt x="1749" y="7"/>
                                <a:pt x="1749" y="7"/>
                              </a:cubicBezTo>
                              <a:cubicBezTo>
                                <a:pt x="1749" y="32"/>
                                <a:pt x="1749" y="32"/>
                                <a:pt x="1749" y="32"/>
                              </a:cubicBezTo>
                              <a:cubicBezTo>
                                <a:pt x="1753" y="36"/>
                                <a:pt x="1753" y="36"/>
                                <a:pt x="1753" y="36"/>
                              </a:cubicBezTo>
                              <a:cubicBezTo>
                                <a:pt x="1868" y="36"/>
                                <a:pt x="1868" y="36"/>
                                <a:pt x="1868" y="36"/>
                              </a:cubicBezTo>
                              <a:cubicBezTo>
                                <a:pt x="1868" y="39"/>
                                <a:pt x="1868" y="39"/>
                                <a:pt x="1868" y="39"/>
                              </a:cubicBezTo>
                              <a:cubicBezTo>
                                <a:pt x="1778" y="223"/>
                                <a:pt x="1778" y="223"/>
                                <a:pt x="1778" y="223"/>
                              </a:cubicBezTo>
                              <a:cubicBezTo>
                                <a:pt x="1778" y="252"/>
                                <a:pt x="1778" y="252"/>
                                <a:pt x="1778" y="252"/>
                              </a:cubicBezTo>
                              <a:cubicBezTo>
                                <a:pt x="1782" y="255"/>
                                <a:pt x="1782" y="255"/>
                                <a:pt x="1782" y="255"/>
                              </a:cubicBezTo>
                              <a:cubicBezTo>
                                <a:pt x="1800" y="255"/>
                                <a:pt x="1800" y="255"/>
                                <a:pt x="1800" y="255"/>
                              </a:cubicBezTo>
                              <a:cubicBezTo>
                                <a:pt x="1803" y="252"/>
                                <a:pt x="1803" y="252"/>
                                <a:pt x="1803" y="252"/>
                              </a:cubicBezTo>
                              <a:lnTo>
                                <a:pt x="1908" y="36"/>
                              </a:lnTo>
                              <a:close/>
                              <a:moveTo>
                                <a:pt x="1591" y="82"/>
                              </a:moveTo>
                              <a:cubicBezTo>
                                <a:pt x="1591" y="50"/>
                                <a:pt x="1609" y="32"/>
                                <a:pt x="1638" y="32"/>
                              </a:cubicBezTo>
                              <a:cubicBezTo>
                                <a:pt x="1667" y="32"/>
                                <a:pt x="1688" y="46"/>
                                <a:pt x="1688" y="82"/>
                              </a:cubicBezTo>
                              <a:cubicBezTo>
                                <a:pt x="1688" y="115"/>
                                <a:pt x="1670" y="133"/>
                                <a:pt x="1638" y="133"/>
                              </a:cubicBezTo>
                              <a:cubicBezTo>
                                <a:pt x="1609" y="133"/>
                                <a:pt x="1591" y="115"/>
                                <a:pt x="1591" y="82"/>
                              </a:cubicBezTo>
                              <a:moveTo>
                                <a:pt x="1728" y="122"/>
                              </a:moveTo>
                              <a:cubicBezTo>
                                <a:pt x="1728" y="28"/>
                                <a:pt x="1695" y="0"/>
                                <a:pt x="1638" y="0"/>
                              </a:cubicBezTo>
                              <a:cubicBezTo>
                                <a:pt x="1591" y="0"/>
                                <a:pt x="1555" y="28"/>
                                <a:pt x="1555" y="82"/>
                              </a:cubicBezTo>
                              <a:cubicBezTo>
                                <a:pt x="1555" y="133"/>
                                <a:pt x="1587" y="165"/>
                                <a:pt x="1634" y="165"/>
                              </a:cubicBezTo>
                              <a:cubicBezTo>
                                <a:pt x="1670" y="165"/>
                                <a:pt x="1685" y="147"/>
                                <a:pt x="1685" y="147"/>
                              </a:cubicBezTo>
                              <a:cubicBezTo>
                                <a:pt x="1688" y="147"/>
                                <a:pt x="1688" y="147"/>
                                <a:pt x="1688" y="147"/>
                              </a:cubicBezTo>
                              <a:cubicBezTo>
                                <a:pt x="1688" y="169"/>
                                <a:pt x="1688" y="226"/>
                                <a:pt x="1638" y="226"/>
                              </a:cubicBezTo>
                              <a:cubicBezTo>
                                <a:pt x="1616" y="226"/>
                                <a:pt x="1602" y="219"/>
                                <a:pt x="1598" y="198"/>
                              </a:cubicBezTo>
                              <a:cubicBezTo>
                                <a:pt x="1595" y="194"/>
                                <a:pt x="1595" y="194"/>
                                <a:pt x="1595" y="194"/>
                              </a:cubicBezTo>
                              <a:cubicBezTo>
                                <a:pt x="1566" y="194"/>
                                <a:pt x="1566" y="194"/>
                                <a:pt x="1566" y="194"/>
                              </a:cubicBezTo>
                              <a:cubicBezTo>
                                <a:pt x="1562" y="198"/>
                                <a:pt x="1562" y="198"/>
                                <a:pt x="1562" y="198"/>
                              </a:cubicBezTo>
                              <a:cubicBezTo>
                                <a:pt x="1566" y="237"/>
                                <a:pt x="1595" y="259"/>
                                <a:pt x="1634" y="259"/>
                              </a:cubicBezTo>
                              <a:cubicBezTo>
                                <a:pt x="1695" y="259"/>
                                <a:pt x="1728" y="223"/>
                                <a:pt x="1728" y="122"/>
                              </a:cubicBezTo>
                              <a:moveTo>
                                <a:pt x="1526" y="252"/>
                              </a:moveTo>
                              <a:cubicBezTo>
                                <a:pt x="1526" y="226"/>
                                <a:pt x="1526" y="226"/>
                                <a:pt x="1526" y="226"/>
                              </a:cubicBezTo>
                              <a:cubicBezTo>
                                <a:pt x="1523" y="223"/>
                                <a:pt x="1523" y="223"/>
                                <a:pt x="1523" y="223"/>
                              </a:cubicBezTo>
                              <a:cubicBezTo>
                                <a:pt x="1407" y="223"/>
                                <a:pt x="1407" y="223"/>
                                <a:pt x="1407" y="223"/>
                              </a:cubicBezTo>
                              <a:cubicBezTo>
                                <a:pt x="1407" y="219"/>
                                <a:pt x="1407" y="219"/>
                                <a:pt x="1407" y="219"/>
                              </a:cubicBezTo>
                              <a:cubicBezTo>
                                <a:pt x="1461" y="176"/>
                                <a:pt x="1461" y="176"/>
                                <a:pt x="1461" y="176"/>
                              </a:cubicBezTo>
                              <a:cubicBezTo>
                                <a:pt x="1497" y="147"/>
                                <a:pt x="1519" y="122"/>
                                <a:pt x="1519" y="75"/>
                              </a:cubicBezTo>
                              <a:cubicBezTo>
                                <a:pt x="1519" y="39"/>
                                <a:pt x="1497" y="0"/>
                                <a:pt x="1440" y="0"/>
                              </a:cubicBezTo>
                              <a:cubicBezTo>
                                <a:pt x="1386" y="0"/>
                                <a:pt x="1357" y="32"/>
                                <a:pt x="1357" y="79"/>
                              </a:cubicBezTo>
                              <a:cubicBezTo>
                                <a:pt x="1361" y="82"/>
                                <a:pt x="1361" y="82"/>
                                <a:pt x="1361" y="82"/>
                              </a:cubicBezTo>
                              <a:cubicBezTo>
                                <a:pt x="1389" y="82"/>
                                <a:pt x="1389" y="82"/>
                                <a:pt x="1389" y="82"/>
                              </a:cubicBezTo>
                              <a:cubicBezTo>
                                <a:pt x="1393" y="79"/>
                                <a:pt x="1393" y="79"/>
                                <a:pt x="1393" y="79"/>
                              </a:cubicBezTo>
                              <a:cubicBezTo>
                                <a:pt x="1393" y="50"/>
                                <a:pt x="1407" y="32"/>
                                <a:pt x="1440" y="32"/>
                              </a:cubicBezTo>
                              <a:cubicBezTo>
                                <a:pt x="1472" y="32"/>
                                <a:pt x="1483" y="54"/>
                                <a:pt x="1483" y="79"/>
                              </a:cubicBezTo>
                              <a:cubicBezTo>
                                <a:pt x="1483" y="111"/>
                                <a:pt x="1469" y="129"/>
                                <a:pt x="1433" y="158"/>
                              </a:cubicBezTo>
                              <a:cubicBezTo>
                                <a:pt x="1361" y="216"/>
                                <a:pt x="1361" y="216"/>
                                <a:pt x="1361" y="216"/>
                              </a:cubicBezTo>
                              <a:cubicBezTo>
                                <a:pt x="1357" y="223"/>
                                <a:pt x="1357" y="223"/>
                                <a:pt x="1357" y="223"/>
                              </a:cubicBezTo>
                              <a:cubicBezTo>
                                <a:pt x="1357" y="252"/>
                                <a:pt x="1357" y="252"/>
                                <a:pt x="1357" y="252"/>
                              </a:cubicBezTo>
                              <a:cubicBezTo>
                                <a:pt x="1361" y="255"/>
                                <a:pt x="1361" y="255"/>
                                <a:pt x="1361" y="255"/>
                              </a:cubicBezTo>
                              <a:cubicBezTo>
                                <a:pt x="1523" y="255"/>
                                <a:pt x="1523" y="255"/>
                                <a:pt x="1523" y="255"/>
                              </a:cubicBezTo>
                              <a:lnTo>
                                <a:pt x="1526" y="252"/>
                              </a:lnTo>
                              <a:close/>
                              <a:moveTo>
                                <a:pt x="1238" y="205"/>
                              </a:moveTo>
                              <a:cubicBezTo>
                                <a:pt x="1238" y="172"/>
                                <a:pt x="1220" y="158"/>
                                <a:pt x="1184" y="151"/>
                              </a:cubicBezTo>
                              <a:cubicBezTo>
                                <a:pt x="1148" y="144"/>
                                <a:pt x="1134" y="140"/>
                                <a:pt x="1134" y="122"/>
                              </a:cubicBezTo>
                              <a:cubicBezTo>
                                <a:pt x="1134" y="108"/>
                                <a:pt x="1148" y="104"/>
                                <a:pt x="1166" y="104"/>
                              </a:cubicBezTo>
                              <a:cubicBezTo>
                                <a:pt x="1191" y="104"/>
                                <a:pt x="1199" y="115"/>
                                <a:pt x="1199" y="126"/>
                              </a:cubicBezTo>
                              <a:cubicBezTo>
                                <a:pt x="1202" y="129"/>
                                <a:pt x="1202" y="129"/>
                                <a:pt x="1202" y="129"/>
                              </a:cubicBezTo>
                              <a:cubicBezTo>
                                <a:pt x="1231" y="129"/>
                                <a:pt x="1231" y="129"/>
                                <a:pt x="1231" y="129"/>
                              </a:cubicBezTo>
                              <a:cubicBezTo>
                                <a:pt x="1235" y="126"/>
                                <a:pt x="1235" y="126"/>
                                <a:pt x="1235" y="126"/>
                              </a:cubicBezTo>
                              <a:cubicBezTo>
                                <a:pt x="1235" y="90"/>
                                <a:pt x="1206" y="72"/>
                                <a:pt x="1166" y="72"/>
                              </a:cubicBezTo>
                              <a:cubicBezTo>
                                <a:pt x="1116" y="72"/>
                                <a:pt x="1098" y="97"/>
                                <a:pt x="1098" y="122"/>
                              </a:cubicBezTo>
                              <a:cubicBezTo>
                                <a:pt x="1098" y="154"/>
                                <a:pt x="1119" y="169"/>
                                <a:pt x="1155" y="176"/>
                              </a:cubicBezTo>
                              <a:cubicBezTo>
                                <a:pt x="1191" y="183"/>
                                <a:pt x="1202" y="187"/>
                                <a:pt x="1202" y="205"/>
                              </a:cubicBezTo>
                              <a:cubicBezTo>
                                <a:pt x="1202" y="219"/>
                                <a:pt x="1191" y="226"/>
                                <a:pt x="1166" y="226"/>
                              </a:cubicBezTo>
                              <a:cubicBezTo>
                                <a:pt x="1141" y="226"/>
                                <a:pt x="1130" y="216"/>
                                <a:pt x="1130" y="198"/>
                              </a:cubicBezTo>
                              <a:cubicBezTo>
                                <a:pt x="1127" y="194"/>
                                <a:pt x="1127" y="194"/>
                                <a:pt x="1127" y="194"/>
                              </a:cubicBezTo>
                              <a:cubicBezTo>
                                <a:pt x="1098" y="194"/>
                                <a:pt x="1098" y="194"/>
                                <a:pt x="1098" y="194"/>
                              </a:cubicBezTo>
                              <a:cubicBezTo>
                                <a:pt x="1094" y="198"/>
                                <a:pt x="1094" y="198"/>
                                <a:pt x="1094" y="198"/>
                              </a:cubicBezTo>
                              <a:cubicBezTo>
                                <a:pt x="1094" y="237"/>
                                <a:pt x="1119" y="259"/>
                                <a:pt x="1166" y="259"/>
                              </a:cubicBezTo>
                              <a:cubicBezTo>
                                <a:pt x="1217" y="259"/>
                                <a:pt x="1238" y="234"/>
                                <a:pt x="1238" y="205"/>
                              </a:cubicBezTo>
                              <a:moveTo>
                                <a:pt x="1062" y="252"/>
                              </a:moveTo>
                              <a:cubicBezTo>
                                <a:pt x="1062" y="79"/>
                                <a:pt x="1062" y="79"/>
                                <a:pt x="1062" y="79"/>
                              </a:cubicBezTo>
                              <a:cubicBezTo>
                                <a:pt x="1058" y="75"/>
                                <a:pt x="1058" y="75"/>
                                <a:pt x="1058" y="75"/>
                              </a:cubicBezTo>
                              <a:cubicBezTo>
                                <a:pt x="1029" y="75"/>
                                <a:pt x="1029" y="75"/>
                                <a:pt x="1029" y="75"/>
                              </a:cubicBezTo>
                              <a:cubicBezTo>
                                <a:pt x="1026" y="79"/>
                                <a:pt x="1026" y="79"/>
                                <a:pt x="1026" y="79"/>
                              </a:cubicBezTo>
                              <a:cubicBezTo>
                                <a:pt x="1026" y="165"/>
                                <a:pt x="1026" y="165"/>
                                <a:pt x="1026" y="165"/>
                              </a:cubicBezTo>
                              <a:cubicBezTo>
                                <a:pt x="1026" y="208"/>
                                <a:pt x="1008" y="226"/>
                                <a:pt x="983" y="226"/>
                              </a:cubicBezTo>
                              <a:cubicBezTo>
                                <a:pt x="954" y="226"/>
                                <a:pt x="947" y="205"/>
                                <a:pt x="947" y="183"/>
                              </a:cubicBezTo>
                              <a:cubicBezTo>
                                <a:pt x="947" y="79"/>
                                <a:pt x="947" y="79"/>
                                <a:pt x="947" y="79"/>
                              </a:cubicBezTo>
                              <a:cubicBezTo>
                                <a:pt x="943" y="75"/>
                                <a:pt x="943" y="75"/>
                                <a:pt x="943" y="75"/>
                              </a:cubicBezTo>
                              <a:cubicBezTo>
                                <a:pt x="914" y="75"/>
                                <a:pt x="914" y="75"/>
                                <a:pt x="914" y="75"/>
                              </a:cubicBezTo>
                              <a:cubicBezTo>
                                <a:pt x="911" y="79"/>
                                <a:pt x="911" y="79"/>
                                <a:pt x="911" y="79"/>
                              </a:cubicBezTo>
                              <a:cubicBezTo>
                                <a:pt x="911" y="183"/>
                                <a:pt x="911" y="183"/>
                                <a:pt x="911" y="183"/>
                              </a:cubicBezTo>
                              <a:cubicBezTo>
                                <a:pt x="911" y="223"/>
                                <a:pt x="929" y="259"/>
                                <a:pt x="979" y="259"/>
                              </a:cubicBezTo>
                              <a:cubicBezTo>
                                <a:pt x="1008" y="259"/>
                                <a:pt x="1022" y="237"/>
                                <a:pt x="1022" y="237"/>
                              </a:cubicBezTo>
                              <a:cubicBezTo>
                                <a:pt x="1026" y="237"/>
                                <a:pt x="1026" y="237"/>
                                <a:pt x="1026" y="237"/>
                              </a:cubicBezTo>
                              <a:cubicBezTo>
                                <a:pt x="1029" y="252"/>
                                <a:pt x="1029" y="252"/>
                                <a:pt x="1029" y="252"/>
                              </a:cubicBezTo>
                              <a:cubicBezTo>
                                <a:pt x="1033" y="255"/>
                                <a:pt x="1033" y="255"/>
                                <a:pt x="1033" y="255"/>
                              </a:cubicBezTo>
                              <a:cubicBezTo>
                                <a:pt x="1058" y="255"/>
                                <a:pt x="1058" y="255"/>
                                <a:pt x="1058" y="255"/>
                              </a:cubicBezTo>
                              <a:lnTo>
                                <a:pt x="1062" y="252"/>
                              </a:lnTo>
                              <a:close/>
                              <a:moveTo>
                                <a:pt x="846" y="165"/>
                              </a:moveTo>
                              <a:cubicBezTo>
                                <a:pt x="846" y="205"/>
                                <a:pt x="828" y="226"/>
                                <a:pt x="799" y="226"/>
                              </a:cubicBezTo>
                              <a:cubicBezTo>
                                <a:pt x="770" y="226"/>
                                <a:pt x="752" y="208"/>
                                <a:pt x="752" y="165"/>
                              </a:cubicBezTo>
                              <a:cubicBezTo>
                                <a:pt x="752" y="122"/>
                                <a:pt x="770" y="104"/>
                                <a:pt x="799" y="104"/>
                              </a:cubicBezTo>
                              <a:cubicBezTo>
                                <a:pt x="828" y="104"/>
                                <a:pt x="846" y="126"/>
                                <a:pt x="846" y="165"/>
                              </a:cubicBezTo>
                              <a:moveTo>
                                <a:pt x="882" y="165"/>
                              </a:moveTo>
                              <a:cubicBezTo>
                                <a:pt x="882" y="108"/>
                                <a:pt x="849" y="72"/>
                                <a:pt x="803" y="72"/>
                              </a:cubicBezTo>
                              <a:cubicBezTo>
                                <a:pt x="770" y="72"/>
                                <a:pt x="756" y="93"/>
                                <a:pt x="756" y="93"/>
                              </a:cubicBezTo>
                              <a:cubicBezTo>
                                <a:pt x="752" y="93"/>
                                <a:pt x="752" y="93"/>
                                <a:pt x="752" y="93"/>
                              </a:cubicBezTo>
                              <a:cubicBezTo>
                                <a:pt x="752" y="7"/>
                                <a:pt x="752" y="7"/>
                                <a:pt x="752" y="7"/>
                              </a:cubicBezTo>
                              <a:cubicBezTo>
                                <a:pt x="749" y="3"/>
                                <a:pt x="749" y="3"/>
                                <a:pt x="749" y="3"/>
                              </a:cubicBezTo>
                              <a:cubicBezTo>
                                <a:pt x="720" y="3"/>
                                <a:pt x="720" y="3"/>
                                <a:pt x="720" y="3"/>
                              </a:cubicBezTo>
                              <a:cubicBezTo>
                                <a:pt x="716" y="7"/>
                                <a:pt x="716" y="7"/>
                                <a:pt x="716" y="7"/>
                              </a:cubicBezTo>
                              <a:cubicBezTo>
                                <a:pt x="716" y="252"/>
                                <a:pt x="716" y="252"/>
                                <a:pt x="716" y="252"/>
                              </a:cubicBezTo>
                              <a:cubicBezTo>
                                <a:pt x="720" y="255"/>
                                <a:pt x="720" y="255"/>
                                <a:pt x="720" y="255"/>
                              </a:cubicBezTo>
                              <a:cubicBezTo>
                                <a:pt x="745" y="255"/>
                                <a:pt x="745" y="255"/>
                                <a:pt x="745" y="255"/>
                              </a:cubicBezTo>
                              <a:cubicBezTo>
                                <a:pt x="749" y="252"/>
                                <a:pt x="749" y="252"/>
                                <a:pt x="749" y="252"/>
                              </a:cubicBezTo>
                              <a:cubicBezTo>
                                <a:pt x="752" y="237"/>
                                <a:pt x="752" y="237"/>
                                <a:pt x="752" y="237"/>
                              </a:cubicBezTo>
                              <a:cubicBezTo>
                                <a:pt x="756" y="237"/>
                                <a:pt x="756" y="237"/>
                                <a:pt x="756" y="237"/>
                              </a:cubicBezTo>
                              <a:cubicBezTo>
                                <a:pt x="756" y="237"/>
                                <a:pt x="770" y="259"/>
                                <a:pt x="803" y="259"/>
                              </a:cubicBezTo>
                              <a:cubicBezTo>
                                <a:pt x="849" y="259"/>
                                <a:pt x="882" y="219"/>
                                <a:pt x="882" y="165"/>
                              </a:cubicBezTo>
                              <a:close/>
                              <a:moveTo>
                                <a:pt x="680" y="252"/>
                              </a:moveTo>
                              <a:cubicBezTo>
                                <a:pt x="680" y="226"/>
                                <a:pt x="680" y="226"/>
                                <a:pt x="680" y="226"/>
                              </a:cubicBezTo>
                              <a:cubicBezTo>
                                <a:pt x="677" y="223"/>
                                <a:pt x="677" y="223"/>
                                <a:pt x="677" y="223"/>
                              </a:cubicBezTo>
                              <a:cubicBezTo>
                                <a:pt x="648" y="223"/>
                                <a:pt x="648" y="223"/>
                                <a:pt x="648" y="223"/>
                              </a:cubicBezTo>
                              <a:cubicBezTo>
                                <a:pt x="641" y="223"/>
                                <a:pt x="633" y="219"/>
                                <a:pt x="633" y="208"/>
                              </a:cubicBezTo>
                              <a:cubicBezTo>
                                <a:pt x="633" y="111"/>
                                <a:pt x="633" y="111"/>
                                <a:pt x="633" y="111"/>
                              </a:cubicBezTo>
                              <a:cubicBezTo>
                                <a:pt x="637" y="108"/>
                                <a:pt x="637" y="108"/>
                                <a:pt x="637" y="108"/>
                              </a:cubicBezTo>
                              <a:cubicBezTo>
                                <a:pt x="677" y="108"/>
                                <a:pt x="677" y="108"/>
                                <a:pt x="677" y="108"/>
                              </a:cubicBezTo>
                              <a:cubicBezTo>
                                <a:pt x="680" y="104"/>
                                <a:pt x="680" y="104"/>
                                <a:pt x="680" y="104"/>
                              </a:cubicBezTo>
                              <a:cubicBezTo>
                                <a:pt x="680" y="79"/>
                                <a:pt x="680" y="79"/>
                                <a:pt x="680" y="79"/>
                              </a:cubicBezTo>
                              <a:cubicBezTo>
                                <a:pt x="677" y="75"/>
                                <a:pt x="677" y="75"/>
                                <a:pt x="677" y="75"/>
                              </a:cubicBezTo>
                              <a:cubicBezTo>
                                <a:pt x="637" y="75"/>
                                <a:pt x="637" y="75"/>
                                <a:pt x="637" y="75"/>
                              </a:cubicBezTo>
                              <a:cubicBezTo>
                                <a:pt x="633" y="72"/>
                                <a:pt x="633" y="72"/>
                                <a:pt x="633" y="72"/>
                              </a:cubicBezTo>
                              <a:cubicBezTo>
                                <a:pt x="633" y="39"/>
                                <a:pt x="633" y="39"/>
                                <a:pt x="633" y="39"/>
                              </a:cubicBezTo>
                              <a:cubicBezTo>
                                <a:pt x="630" y="36"/>
                                <a:pt x="630" y="36"/>
                                <a:pt x="630" y="36"/>
                              </a:cubicBezTo>
                              <a:cubicBezTo>
                                <a:pt x="601" y="36"/>
                                <a:pt x="601" y="36"/>
                                <a:pt x="601" y="36"/>
                              </a:cubicBezTo>
                              <a:cubicBezTo>
                                <a:pt x="597" y="39"/>
                                <a:pt x="597" y="39"/>
                                <a:pt x="597" y="39"/>
                              </a:cubicBezTo>
                              <a:cubicBezTo>
                                <a:pt x="597" y="72"/>
                                <a:pt x="597" y="72"/>
                                <a:pt x="597" y="72"/>
                              </a:cubicBezTo>
                              <a:cubicBezTo>
                                <a:pt x="594" y="75"/>
                                <a:pt x="594" y="75"/>
                                <a:pt x="594" y="75"/>
                              </a:cubicBezTo>
                              <a:cubicBezTo>
                                <a:pt x="569" y="75"/>
                                <a:pt x="569" y="75"/>
                                <a:pt x="569" y="75"/>
                              </a:cubicBezTo>
                              <a:cubicBezTo>
                                <a:pt x="565" y="79"/>
                                <a:pt x="565" y="79"/>
                                <a:pt x="565" y="79"/>
                              </a:cubicBezTo>
                              <a:cubicBezTo>
                                <a:pt x="565" y="104"/>
                                <a:pt x="565" y="104"/>
                                <a:pt x="565" y="104"/>
                              </a:cubicBezTo>
                              <a:cubicBezTo>
                                <a:pt x="569" y="108"/>
                                <a:pt x="569" y="108"/>
                                <a:pt x="569" y="108"/>
                              </a:cubicBezTo>
                              <a:cubicBezTo>
                                <a:pt x="594" y="108"/>
                                <a:pt x="594" y="108"/>
                                <a:pt x="594" y="108"/>
                              </a:cubicBezTo>
                              <a:cubicBezTo>
                                <a:pt x="597" y="111"/>
                                <a:pt x="597" y="111"/>
                                <a:pt x="597" y="111"/>
                              </a:cubicBezTo>
                              <a:cubicBezTo>
                                <a:pt x="597" y="208"/>
                                <a:pt x="597" y="208"/>
                                <a:pt x="597" y="208"/>
                              </a:cubicBezTo>
                              <a:cubicBezTo>
                                <a:pt x="597" y="241"/>
                                <a:pt x="623" y="255"/>
                                <a:pt x="648" y="255"/>
                              </a:cubicBezTo>
                              <a:cubicBezTo>
                                <a:pt x="677" y="255"/>
                                <a:pt x="677" y="255"/>
                                <a:pt x="677" y="255"/>
                              </a:cubicBezTo>
                              <a:lnTo>
                                <a:pt x="680" y="252"/>
                              </a:lnTo>
                              <a:close/>
                              <a:moveTo>
                                <a:pt x="547" y="205"/>
                              </a:moveTo>
                              <a:cubicBezTo>
                                <a:pt x="547" y="172"/>
                                <a:pt x="529" y="158"/>
                                <a:pt x="493" y="151"/>
                              </a:cubicBezTo>
                              <a:cubicBezTo>
                                <a:pt x="457" y="144"/>
                                <a:pt x="443" y="140"/>
                                <a:pt x="443" y="122"/>
                              </a:cubicBezTo>
                              <a:cubicBezTo>
                                <a:pt x="443" y="108"/>
                                <a:pt x="457" y="104"/>
                                <a:pt x="475" y="104"/>
                              </a:cubicBezTo>
                              <a:cubicBezTo>
                                <a:pt x="500" y="104"/>
                                <a:pt x="507" y="115"/>
                                <a:pt x="507" y="126"/>
                              </a:cubicBezTo>
                              <a:cubicBezTo>
                                <a:pt x="511" y="129"/>
                                <a:pt x="511" y="129"/>
                                <a:pt x="511" y="129"/>
                              </a:cubicBezTo>
                              <a:cubicBezTo>
                                <a:pt x="540" y="129"/>
                                <a:pt x="540" y="129"/>
                                <a:pt x="540" y="129"/>
                              </a:cubicBezTo>
                              <a:cubicBezTo>
                                <a:pt x="543" y="126"/>
                                <a:pt x="543" y="126"/>
                                <a:pt x="543" y="126"/>
                              </a:cubicBezTo>
                              <a:cubicBezTo>
                                <a:pt x="543" y="90"/>
                                <a:pt x="515" y="72"/>
                                <a:pt x="475" y="72"/>
                              </a:cubicBezTo>
                              <a:cubicBezTo>
                                <a:pt x="425" y="72"/>
                                <a:pt x="407" y="97"/>
                                <a:pt x="407" y="122"/>
                              </a:cubicBezTo>
                              <a:cubicBezTo>
                                <a:pt x="407" y="154"/>
                                <a:pt x="428" y="169"/>
                                <a:pt x="464" y="176"/>
                              </a:cubicBezTo>
                              <a:cubicBezTo>
                                <a:pt x="500" y="183"/>
                                <a:pt x="511" y="187"/>
                                <a:pt x="511" y="205"/>
                              </a:cubicBezTo>
                              <a:cubicBezTo>
                                <a:pt x="511" y="219"/>
                                <a:pt x="500" y="226"/>
                                <a:pt x="475" y="226"/>
                              </a:cubicBezTo>
                              <a:cubicBezTo>
                                <a:pt x="450" y="226"/>
                                <a:pt x="439" y="216"/>
                                <a:pt x="439" y="198"/>
                              </a:cubicBezTo>
                              <a:cubicBezTo>
                                <a:pt x="435" y="194"/>
                                <a:pt x="435" y="194"/>
                                <a:pt x="435" y="194"/>
                              </a:cubicBezTo>
                              <a:cubicBezTo>
                                <a:pt x="407" y="194"/>
                                <a:pt x="407" y="194"/>
                                <a:pt x="407" y="194"/>
                              </a:cubicBezTo>
                              <a:cubicBezTo>
                                <a:pt x="403" y="198"/>
                                <a:pt x="403" y="198"/>
                                <a:pt x="403" y="198"/>
                              </a:cubicBezTo>
                              <a:cubicBezTo>
                                <a:pt x="403" y="237"/>
                                <a:pt x="428" y="259"/>
                                <a:pt x="475" y="259"/>
                              </a:cubicBezTo>
                              <a:cubicBezTo>
                                <a:pt x="525" y="259"/>
                                <a:pt x="547" y="234"/>
                                <a:pt x="547" y="205"/>
                              </a:cubicBezTo>
                              <a:moveTo>
                                <a:pt x="245" y="165"/>
                              </a:moveTo>
                              <a:cubicBezTo>
                                <a:pt x="245" y="126"/>
                                <a:pt x="263" y="104"/>
                                <a:pt x="295" y="104"/>
                              </a:cubicBezTo>
                              <a:cubicBezTo>
                                <a:pt x="327" y="104"/>
                                <a:pt x="345" y="126"/>
                                <a:pt x="345" y="165"/>
                              </a:cubicBezTo>
                              <a:cubicBezTo>
                                <a:pt x="345" y="205"/>
                                <a:pt x="327" y="226"/>
                                <a:pt x="295" y="226"/>
                              </a:cubicBezTo>
                              <a:cubicBezTo>
                                <a:pt x="263" y="226"/>
                                <a:pt x="245" y="205"/>
                                <a:pt x="245" y="165"/>
                              </a:cubicBezTo>
                              <a:moveTo>
                                <a:pt x="209" y="165"/>
                              </a:moveTo>
                              <a:cubicBezTo>
                                <a:pt x="209" y="223"/>
                                <a:pt x="241" y="259"/>
                                <a:pt x="295" y="259"/>
                              </a:cubicBezTo>
                              <a:cubicBezTo>
                                <a:pt x="349" y="259"/>
                                <a:pt x="381" y="223"/>
                                <a:pt x="381" y="165"/>
                              </a:cubicBezTo>
                              <a:cubicBezTo>
                                <a:pt x="381" y="108"/>
                                <a:pt x="349" y="72"/>
                                <a:pt x="295" y="72"/>
                              </a:cubicBezTo>
                              <a:cubicBezTo>
                                <a:pt x="241" y="72"/>
                                <a:pt x="209" y="108"/>
                                <a:pt x="209" y="165"/>
                              </a:cubicBezTo>
                              <a:moveTo>
                                <a:pt x="162" y="75"/>
                              </a:moveTo>
                              <a:cubicBezTo>
                                <a:pt x="162" y="104"/>
                                <a:pt x="147" y="115"/>
                                <a:pt x="115" y="115"/>
                              </a:cubicBezTo>
                              <a:cubicBezTo>
                                <a:pt x="39" y="115"/>
                                <a:pt x="39" y="115"/>
                                <a:pt x="39" y="115"/>
                              </a:cubicBezTo>
                              <a:cubicBezTo>
                                <a:pt x="36" y="111"/>
                                <a:pt x="36" y="111"/>
                                <a:pt x="36" y="111"/>
                              </a:cubicBezTo>
                              <a:cubicBezTo>
                                <a:pt x="36" y="39"/>
                                <a:pt x="36" y="39"/>
                                <a:pt x="36" y="39"/>
                              </a:cubicBezTo>
                              <a:cubicBezTo>
                                <a:pt x="39" y="36"/>
                                <a:pt x="39" y="36"/>
                                <a:pt x="39" y="36"/>
                              </a:cubicBezTo>
                              <a:cubicBezTo>
                                <a:pt x="115" y="36"/>
                                <a:pt x="115" y="36"/>
                                <a:pt x="115" y="36"/>
                              </a:cubicBezTo>
                              <a:cubicBezTo>
                                <a:pt x="147" y="36"/>
                                <a:pt x="162" y="46"/>
                                <a:pt x="162" y="75"/>
                              </a:cubicBezTo>
                              <a:moveTo>
                                <a:pt x="198" y="75"/>
                              </a:moveTo>
                              <a:cubicBezTo>
                                <a:pt x="198" y="25"/>
                                <a:pt x="165" y="3"/>
                                <a:pt x="115" y="3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52"/>
                                <a:pt x="0" y="252"/>
                                <a:pt x="0" y="252"/>
                              </a:cubicBezTo>
                              <a:cubicBezTo>
                                <a:pt x="3" y="255"/>
                                <a:pt x="3" y="255"/>
                                <a:pt x="3" y="255"/>
                              </a:cubicBezTo>
                              <a:cubicBezTo>
                                <a:pt x="32" y="255"/>
                                <a:pt x="32" y="255"/>
                                <a:pt x="32" y="255"/>
                              </a:cubicBezTo>
                              <a:cubicBezTo>
                                <a:pt x="36" y="252"/>
                                <a:pt x="36" y="252"/>
                                <a:pt x="36" y="252"/>
                              </a:cubicBezTo>
                              <a:cubicBezTo>
                                <a:pt x="36" y="151"/>
                                <a:pt x="36" y="151"/>
                                <a:pt x="36" y="151"/>
                              </a:cubicBezTo>
                              <a:cubicBezTo>
                                <a:pt x="39" y="147"/>
                                <a:pt x="39" y="147"/>
                                <a:pt x="39" y="147"/>
                              </a:cubicBezTo>
                              <a:cubicBezTo>
                                <a:pt x="115" y="147"/>
                                <a:pt x="115" y="147"/>
                                <a:pt x="115" y="147"/>
                              </a:cubicBezTo>
                              <a:cubicBezTo>
                                <a:pt x="162" y="147"/>
                                <a:pt x="198" y="126"/>
                                <a:pt x="198" y="7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9"/>
                      <wps:cNvSpPr>
                        <a:spLocks noEditPoints="1"/>
                      </wps:cNvSpPr>
                      <wps:spPr bwMode="auto">
                        <a:xfrm>
                          <a:off x="1536700" y="9893300"/>
                          <a:ext cx="1118870" cy="104775"/>
                        </a:xfrm>
                        <a:custGeom>
                          <a:avLst/>
                          <a:gdLst>
                            <a:gd name="T0" fmla="*/ 3506 w 3524"/>
                            <a:gd name="T1" fmla="*/ 3 h 331"/>
                            <a:gd name="T2" fmla="*/ 3398 w 3524"/>
                            <a:gd name="T3" fmla="*/ 129 h 331"/>
                            <a:gd name="T4" fmla="*/ 3355 w 3524"/>
                            <a:gd name="T5" fmla="*/ 183 h 331"/>
                            <a:gd name="T6" fmla="*/ 3211 w 3524"/>
                            <a:gd name="T7" fmla="*/ 219 h 331"/>
                            <a:gd name="T8" fmla="*/ 3243 w 3524"/>
                            <a:gd name="T9" fmla="*/ 32 h 331"/>
                            <a:gd name="T10" fmla="*/ 3330 w 3524"/>
                            <a:gd name="T11" fmla="*/ 252 h 331"/>
                            <a:gd name="T12" fmla="*/ 3024 w 3524"/>
                            <a:gd name="T13" fmla="*/ 90 h 331"/>
                            <a:gd name="T14" fmla="*/ 2905 w 3524"/>
                            <a:gd name="T15" fmla="*/ 252 h 331"/>
                            <a:gd name="T16" fmla="*/ 2905 w 3524"/>
                            <a:gd name="T17" fmla="*/ 104 h 331"/>
                            <a:gd name="T18" fmla="*/ 2822 w 3524"/>
                            <a:gd name="T19" fmla="*/ 39 h 331"/>
                            <a:gd name="T20" fmla="*/ 2822 w 3524"/>
                            <a:gd name="T21" fmla="*/ 111 h 331"/>
                            <a:gd name="T22" fmla="*/ 2700 w 3524"/>
                            <a:gd name="T23" fmla="*/ 172 h 331"/>
                            <a:gd name="T24" fmla="*/ 2628 w 3524"/>
                            <a:gd name="T25" fmla="*/ 129 h 331"/>
                            <a:gd name="T26" fmla="*/ 2617 w 3524"/>
                            <a:gd name="T27" fmla="*/ 201 h 331"/>
                            <a:gd name="T28" fmla="*/ 2552 w 3524"/>
                            <a:gd name="T29" fmla="*/ 190 h 331"/>
                            <a:gd name="T30" fmla="*/ 2588 w 3524"/>
                            <a:gd name="T31" fmla="*/ 151 h 331"/>
                            <a:gd name="T32" fmla="*/ 2552 w 3524"/>
                            <a:gd name="T33" fmla="*/ 144 h 331"/>
                            <a:gd name="T34" fmla="*/ 2559 w 3524"/>
                            <a:gd name="T35" fmla="*/ 255 h 331"/>
                            <a:gd name="T36" fmla="*/ 2358 w 3524"/>
                            <a:gd name="T37" fmla="*/ 93 h 331"/>
                            <a:gd name="T38" fmla="*/ 2358 w 3524"/>
                            <a:gd name="T39" fmla="*/ 252 h 331"/>
                            <a:gd name="T40" fmla="*/ 2253 w 3524"/>
                            <a:gd name="T41" fmla="*/ 223 h 331"/>
                            <a:gd name="T42" fmla="*/ 2243 w 3524"/>
                            <a:gd name="T43" fmla="*/ 75 h 331"/>
                            <a:gd name="T44" fmla="*/ 2174 w 3524"/>
                            <a:gd name="T45" fmla="*/ 75 h 331"/>
                            <a:gd name="T46" fmla="*/ 2282 w 3524"/>
                            <a:gd name="T47" fmla="*/ 255 h 331"/>
                            <a:gd name="T48" fmla="*/ 2145 w 3524"/>
                            <a:gd name="T49" fmla="*/ 129 h 331"/>
                            <a:gd name="T50" fmla="*/ 2041 w 3524"/>
                            <a:gd name="T51" fmla="*/ 194 h 331"/>
                            <a:gd name="T52" fmla="*/ 1976 w 3524"/>
                            <a:gd name="T53" fmla="*/ 75 h 331"/>
                            <a:gd name="T54" fmla="*/ 1893 w 3524"/>
                            <a:gd name="T55" fmla="*/ 255 h 331"/>
                            <a:gd name="T56" fmla="*/ 1850 w 3524"/>
                            <a:gd name="T57" fmla="*/ 205 h 331"/>
                            <a:gd name="T58" fmla="*/ 1857 w 3524"/>
                            <a:gd name="T59" fmla="*/ 176 h 331"/>
                            <a:gd name="T60" fmla="*/ 1775 w 3524"/>
                            <a:gd name="T61" fmla="*/ 104 h 331"/>
                            <a:gd name="T62" fmla="*/ 1577 w 3524"/>
                            <a:gd name="T63" fmla="*/ 298 h 331"/>
                            <a:gd name="T64" fmla="*/ 1656 w 3524"/>
                            <a:gd name="T65" fmla="*/ 75 h 331"/>
                            <a:gd name="T66" fmla="*/ 1620 w 3524"/>
                            <a:gd name="T67" fmla="*/ 237 h 331"/>
                            <a:gd name="T68" fmla="*/ 1418 w 3524"/>
                            <a:gd name="T69" fmla="*/ 93 h 331"/>
                            <a:gd name="T70" fmla="*/ 1418 w 3524"/>
                            <a:gd name="T71" fmla="*/ 252 h 331"/>
                            <a:gd name="T72" fmla="*/ 1307 w 3524"/>
                            <a:gd name="T73" fmla="*/ 75 h 331"/>
                            <a:gd name="T74" fmla="*/ 1188 w 3524"/>
                            <a:gd name="T75" fmla="*/ 79 h 331"/>
                            <a:gd name="T76" fmla="*/ 1339 w 3524"/>
                            <a:gd name="T77" fmla="*/ 252 h 331"/>
                            <a:gd name="T78" fmla="*/ 1033 w 3524"/>
                            <a:gd name="T79" fmla="*/ 93 h 331"/>
                            <a:gd name="T80" fmla="*/ 1022 w 3524"/>
                            <a:gd name="T81" fmla="*/ 255 h 331"/>
                            <a:gd name="T82" fmla="*/ 885 w 3524"/>
                            <a:gd name="T83" fmla="*/ 72 h 331"/>
                            <a:gd name="T84" fmla="*/ 803 w 3524"/>
                            <a:gd name="T85" fmla="*/ 255 h 331"/>
                            <a:gd name="T86" fmla="*/ 950 w 3524"/>
                            <a:gd name="T87" fmla="*/ 255 h 331"/>
                            <a:gd name="T88" fmla="*/ 641 w 3524"/>
                            <a:gd name="T89" fmla="*/ 183 h 331"/>
                            <a:gd name="T90" fmla="*/ 723 w 3524"/>
                            <a:gd name="T91" fmla="*/ 151 h 331"/>
                            <a:gd name="T92" fmla="*/ 450 w 3524"/>
                            <a:gd name="T93" fmla="*/ 165 h 331"/>
                            <a:gd name="T94" fmla="*/ 443 w 3524"/>
                            <a:gd name="T95" fmla="*/ 75 h 331"/>
                            <a:gd name="T96" fmla="*/ 453 w 3524"/>
                            <a:gd name="T97" fmla="*/ 237 h 331"/>
                            <a:gd name="T98" fmla="*/ 338 w 3524"/>
                            <a:gd name="T99" fmla="*/ 180 h 331"/>
                            <a:gd name="T100" fmla="*/ 266 w 3524"/>
                            <a:gd name="T101" fmla="*/ 126 h 331"/>
                            <a:gd name="T102" fmla="*/ 335 w 3524"/>
                            <a:gd name="T103" fmla="*/ 237 h 331"/>
                            <a:gd name="T104" fmla="*/ 3 w 3524"/>
                            <a:gd name="T105" fmla="*/ 3 h 331"/>
                            <a:gd name="T106" fmla="*/ 97 w 3524"/>
                            <a:gd name="T107" fmla="*/ 147 h 331"/>
                            <a:gd name="T108" fmla="*/ 144 w 3524"/>
                            <a:gd name="T109" fmla="*/ 144 h 331"/>
                            <a:gd name="T110" fmla="*/ 115 w 3524"/>
                            <a:gd name="T111" fmla="*/ 36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24" h="331">
                              <a:moveTo>
                                <a:pt x="3524" y="172"/>
                              </a:moveTo>
                              <a:cubicBezTo>
                                <a:pt x="3524" y="116"/>
                                <a:pt x="3488" y="96"/>
                                <a:pt x="3459" y="96"/>
                              </a:cubicBezTo>
                              <a:cubicBezTo>
                                <a:pt x="3457" y="96"/>
                                <a:pt x="3454" y="96"/>
                                <a:pt x="3452" y="97"/>
                              </a:cubicBezTo>
                              <a:cubicBezTo>
                                <a:pt x="3452" y="93"/>
                                <a:pt x="3452" y="93"/>
                                <a:pt x="3452" y="93"/>
                              </a:cubicBezTo>
                              <a:cubicBezTo>
                                <a:pt x="3506" y="43"/>
                                <a:pt x="3506" y="43"/>
                                <a:pt x="3506" y="43"/>
                              </a:cubicBezTo>
                              <a:cubicBezTo>
                                <a:pt x="3510" y="36"/>
                                <a:pt x="3510" y="36"/>
                                <a:pt x="3510" y="36"/>
                              </a:cubicBezTo>
                              <a:cubicBezTo>
                                <a:pt x="3510" y="7"/>
                                <a:pt x="3510" y="7"/>
                                <a:pt x="3510" y="7"/>
                              </a:cubicBezTo>
                              <a:cubicBezTo>
                                <a:pt x="3506" y="3"/>
                                <a:pt x="3506" y="3"/>
                                <a:pt x="3506" y="3"/>
                              </a:cubicBezTo>
                              <a:cubicBezTo>
                                <a:pt x="3366" y="3"/>
                                <a:pt x="3366" y="3"/>
                                <a:pt x="3366" y="3"/>
                              </a:cubicBezTo>
                              <a:cubicBezTo>
                                <a:pt x="3362" y="7"/>
                                <a:pt x="3362" y="7"/>
                                <a:pt x="3362" y="7"/>
                              </a:cubicBezTo>
                              <a:cubicBezTo>
                                <a:pt x="3362" y="32"/>
                                <a:pt x="3362" y="32"/>
                                <a:pt x="3362" y="32"/>
                              </a:cubicBezTo>
                              <a:cubicBezTo>
                                <a:pt x="3366" y="36"/>
                                <a:pt x="3366" y="36"/>
                                <a:pt x="3366" y="36"/>
                              </a:cubicBezTo>
                              <a:cubicBezTo>
                                <a:pt x="3467" y="36"/>
                                <a:pt x="3467" y="36"/>
                                <a:pt x="3467" y="36"/>
                              </a:cubicBezTo>
                              <a:cubicBezTo>
                                <a:pt x="3467" y="39"/>
                                <a:pt x="3467" y="39"/>
                                <a:pt x="3467" y="39"/>
                              </a:cubicBezTo>
                              <a:cubicBezTo>
                                <a:pt x="3398" y="104"/>
                                <a:pt x="3398" y="104"/>
                                <a:pt x="3398" y="104"/>
                              </a:cubicBezTo>
                              <a:cubicBezTo>
                                <a:pt x="3398" y="129"/>
                                <a:pt x="3398" y="129"/>
                                <a:pt x="3398" y="129"/>
                              </a:cubicBezTo>
                              <a:cubicBezTo>
                                <a:pt x="3402" y="133"/>
                                <a:pt x="3402" y="133"/>
                                <a:pt x="3402" y="133"/>
                              </a:cubicBezTo>
                              <a:cubicBezTo>
                                <a:pt x="3413" y="133"/>
                                <a:pt x="3413" y="133"/>
                                <a:pt x="3413" y="133"/>
                              </a:cubicBezTo>
                              <a:cubicBezTo>
                                <a:pt x="3413" y="133"/>
                                <a:pt x="3423" y="122"/>
                                <a:pt x="3441" y="122"/>
                              </a:cubicBezTo>
                              <a:cubicBezTo>
                                <a:pt x="3470" y="122"/>
                                <a:pt x="3488" y="140"/>
                                <a:pt x="3488" y="172"/>
                              </a:cubicBezTo>
                              <a:cubicBezTo>
                                <a:pt x="3488" y="205"/>
                                <a:pt x="3470" y="226"/>
                                <a:pt x="3434" y="226"/>
                              </a:cubicBezTo>
                              <a:cubicBezTo>
                                <a:pt x="3402" y="226"/>
                                <a:pt x="3387" y="205"/>
                                <a:pt x="3387" y="187"/>
                              </a:cubicBezTo>
                              <a:cubicBezTo>
                                <a:pt x="3384" y="183"/>
                                <a:pt x="3384" y="183"/>
                                <a:pt x="3384" y="183"/>
                              </a:cubicBezTo>
                              <a:cubicBezTo>
                                <a:pt x="3355" y="183"/>
                                <a:pt x="3355" y="183"/>
                                <a:pt x="3355" y="183"/>
                              </a:cubicBezTo>
                              <a:cubicBezTo>
                                <a:pt x="3351" y="187"/>
                                <a:pt x="3351" y="187"/>
                                <a:pt x="3351" y="187"/>
                              </a:cubicBezTo>
                              <a:cubicBezTo>
                                <a:pt x="3351" y="226"/>
                                <a:pt x="3384" y="259"/>
                                <a:pt x="3434" y="259"/>
                              </a:cubicBezTo>
                              <a:cubicBezTo>
                                <a:pt x="3488" y="259"/>
                                <a:pt x="3524" y="226"/>
                                <a:pt x="3524" y="172"/>
                              </a:cubicBezTo>
                              <a:moveTo>
                                <a:pt x="3330" y="252"/>
                              </a:moveTo>
                              <a:cubicBezTo>
                                <a:pt x="3330" y="226"/>
                                <a:pt x="3330" y="226"/>
                                <a:pt x="3330" y="226"/>
                              </a:cubicBezTo>
                              <a:cubicBezTo>
                                <a:pt x="3326" y="223"/>
                                <a:pt x="3326" y="223"/>
                                <a:pt x="3326" y="223"/>
                              </a:cubicBezTo>
                              <a:cubicBezTo>
                                <a:pt x="3211" y="223"/>
                                <a:pt x="3211" y="223"/>
                                <a:pt x="3211" y="223"/>
                              </a:cubicBezTo>
                              <a:cubicBezTo>
                                <a:pt x="3211" y="219"/>
                                <a:pt x="3211" y="219"/>
                                <a:pt x="3211" y="219"/>
                              </a:cubicBezTo>
                              <a:cubicBezTo>
                                <a:pt x="3265" y="176"/>
                                <a:pt x="3265" y="176"/>
                                <a:pt x="3265" y="176"/>
                              </a:cubicBezTo>
                              <a:cubicBezTo>
                                <a:pt x="3301" y="147"/>
                                <a:pt x="3323" y="122"/>
                                <a:pt x="3323" y="75"/>
                              </a:cubicBezTo>
                              <a:cubicBezTo>
                                <a:pt x="3323" y="39"/>
                                <a:pt x="3301" y="0"/>
                                <a:pt x="3243" y="0"/>
                              </a:cubicBezTo>
                              <a:cubicBezTo>
                                <a:pt x="3189" y="0"/>
                                <a:pt x="3161" y="32"/>
                                <a:pt x="3161" y="79"/>
                              </a:cubicBezTo>
                              <a:cubicBezTo>
                                <a:pt x="3164" y="82"/>
                                <a:pt x="3164" y="82"/>
                                <a:pt x="3164" y="82"/>
                              </a:cubicBezTo>
                              <a:cubicBezTo>
                                <a:pt x="3193" y="82"/>
                                <a:pt x="3193" y="82"/>
                                <a:pt x="3193" y="82"/>
                              </a:cubicBezTo>
                              <a:cubicBezTo>
                                <a:pt x="3197" y="79"/>
                                <a:pt x="3197" y="79"/>
                                <a:pt x="3197" y="79"/>
                              </a:cubicBezTo>
                              <a:cubicBezTo>
                                <a:pt x="3197" y="50"/>
                                <a:pt x="3211" y="32"/>
                                <a:pt x="3243" y="32"/>
                              </a:cubicBezTo>
                              <a:cubicBezTo>
                                <a:pt x="3276" y="32"/>
                                <a:pt x="3287" y="54"/>
                                <a:pt x="3287" y="79"/>
                              </a:cubicBezTo>
                              <a:cubicBezTo>
                                <a:pt x="3287" y="111"/>
                                <a:pt x="3272" y="129"/>
                                <a:pt x="3236" y="158"/>
                              </a:cubicBezTo>
                              <a:cubicBezTo>
                                <a:pt x="3164" y="216"/>
                                <a:pt x="3164" y="216"/>
                                <a:pt x="3164" y="216"/>
                              </a:cubicBezTo>
                              <a:cubicBezTo>
                                <a:pt x="3161" y="223"/>
                                <a:pt x="3161" y="223"/>
                                <a:pt x="3161" y="223"/>
                              </a:cubicBezTo>
                              <a:cubicBezTo>
                                <a:pt x="3161" y="252"/>
                                <a:pt x="3161" y="252"/>
                                <a:pt x="3161" y="252"/>
                              </a:cubicBezTo>
                              <a:cubicBezTo>
                                <a:pt x="3164" y="255"/>
                                <a:pt x="3164" y="255"/>
                                <a:pt x="3164" y="255"/>
                              </a:cubicBezTo>
                              <a:cubicBezTo>
                                <a:pt x="3326" y="255"/>
                                <a:pt x="3326" y="255"/>
                                <a:pt x="3326" y="255"/>
                              </a:cubicBezTo>
                              <a:lnTo>
                                <a:pt x="3330" y="252"/>
                              </a:lnTo>
                              <a:close/>
                              <a:moveTo>
                                <a:pt x="3114" y="255"/>
                              </a:moveTo>
                              <a:cubicBezTo>
                                <a:pt x="3117" y="252"/>
                                <a:pt x="3117" y="252"/>
                                <a:pt x="3117" y="252"/>
                              </a:cubicBezTo>
                              <a:cubicBezTo>
                                <a:pt x="3117" y="7"/>
                                <a:pt x="3117" y="7"/>
                                <a:pt x="3117" y="7"/>
                              </a:cubicBezTo>
                              <a:cubicBezTo>
                                <a:pt x="3114" y="3"/>
                                <a:pt x="3114" y="3"/>
                                <a:pt x="3114" y="3"/>
                              </a:cubicBezTo>
                              <a:cubicBezTo>
                                <a:pt x="3085" y="3"/>
                                <a:pt x="3085" y="3"/>
                                <a:pt x="3085" y="3"/>
                              </a:cubicBezTo>
                              <a:cubicBezTo>
                                <a:pt x="3078" y="7"/>
                                <a:pt x="3078" y="7"/>
                                <a:pt x="3078" y="7"/>
                              </a:cubicBezTo>
                              <a:cubicBezTo>
                                <a:pt x="3024" y="61"/>
                                <a:pt x="3024" y="61"/>
                                <a:pt x="3024" y="61"/>
                              </a:cubicBezTo>
                              <a:cubicBezTo>
                                <a:pt x="3024" y="90"/>
                                <a:pt x="3024" y="90"/>
                                <a:pt x="3024" y="90"/>
                              </a:cubicBezTo>
                              <a:cubicBezTo>
                                <a:pt x="3027" y="93"/>
                                <a:pt x="3027" y="93"/>
                                <a:pt x="3027" y="93"/>
                              </a:cubicBezTo>
                              <a:cubicBezTo>
                                <a:pt x="3035" y="93"/>
                                <a:pt x="3035" y="93"/>
                                <a:pt x="3035" y="93"/>
                              </a:cubicBezTo>
                              <a:cubicBezTo>
                                <a:pt x="3078" y="50"/>
                                <a:pt x="3078" y="50"/>
                                <a:pt x="3078" y="50"/>
                              </a:cubicBezTo>
                              <a:cubicBezTo>
                                <a:pt x="3081" y="50"/>
                                <a:pt x="3081" y="50"/>
                                <a:pt x="3081" y="50"/>
                              </a:cubicBezTo>
                              <a:cubicBezTo>
                                <a:pt x="3081" y="252"/>
                                <a:pt x="3081" y="252"/>
                                <a:pt x="3081" y="252"/>
                              </a:cubicBezTo>
                              <a:cubicBezTo>
                                <a:pt x="3085" y="255"/>
                                <a:pt x="3085" y="255"/>
                                <a:pt x="3085" y="255"/>
                              </a:cubicBezTo>
                              <a:lnTo>
                                <a:pt x="3114" y="255"/>
                              </a:lnTo>
                              <a:close/>
                              <a:moveTo>
                                <a:pt x="2905" y="252"/>
                              </a:moveTo>
                              <a:cubicBezTo>
                                <a:pt x="2905" y="226"/>
                                <a:pt x="2905" y="226"/>
                                <a:pt x="2905" y="226"/>
                              </a:cubicBezTo>
                              <a:cubicBezTo>
                                <a:pt x="2901" y="223"/>
                                <a:pt x="2901" y="223"/>
                                <a:pt x="2901" y="223"/>
                              </a:cubicBezTo>
                              <a:cubicBezTo>
                                <a:pt x="2873" y="223"/>
                                <a:pt x="2873" y="223"/>
                                <a:pt x="2873" y="223"/>
                              </a:cubicBezTo>
                              <a:cubicBezTo>
                                <a:pt x="2865" y="223"/>
                                <a:pt x="2858" y="219"/>
                                <a:pt x="2858" y="208"/>
                              </a:cubicBezTo>
                              <a:cubicBezTo>
                                <a:pt x="2858" y="111"/>
                                <a:pt x="2858" y="111"/>
                                <a:pt x="2858" y="111"/>
                              </a:cubicBezTo>
                              <a:cubicBezTo>
                                <a:pt x="2862" y="108"/>
                                <a:pt x="2862" y="108"/>
                                <a:pt x="2862" y="108"/>
                              </a:cubicBezTo>
                              <a:cubicBezTo>
                                <a:pt x="2901" y="108"/>
                                <a:pt x="2901" y="108"/>
                                <a:pt x="2901" y="108"/>
                              </a:cubicBezTo>
                              <a:cubicBezTo>
                                <a:pt x="2905" y="104"/>
                                <a:pt x="2905" y="104"/>
                                <a:pt x="2905" y="104"/>
                              </a:cubicBezTo>
                              <a:cubicBezTo>
                                <a:pt x="2905" y="79"/>
                                <a:pt x="2905" y="79"/>
                                <a:pt x="2905" y="79"/>
                              </a:cubicBezTo>
                              <a:cubicBezTo>
                                <a:pt x="2901" y="75"/>
                                <a:pt x="2901" y="75"/>
                                <a:pt x="2901" y="75"/>
                              </a:cubicBezTo>
                              <a:cubicBezTo>
                                <a:pt x="2862" y="75"/>
                                <a:pt x="2862" y="75"/>
                                <a:pt x="2862" y="75"/>
                              </a:cubicBezTo>
                              <a:cubicBezTo>
                                <a:pt x="2858" y="72"/>
                                <a:pt x="2858" y="72"/>
                                <a:pt x="2858" y="72"/>
                              </a:cubicBezTo>
                              <a:cubicBezTo>
                                <a:pt x="2858" y="39"/>
                                <a:pt x="2858" y="39"/>
                                <a:pt x="2858" y="39"/>
                              </a:cubicBezTo>
                              <a:cubicBezTo>
                                <a:pt x="2855" y="36"/>
                                <a:pt x="2855" y="36"/>
                                <a:pt x="2855" y="36"/>
                              </a:cubicBezTo>
                              <a:cubicBezTo>
                                <a:pt x="2826" y="36"/>
                                <a:pt x="2826" y="36"/>
                                <a:pt x="2826" y="36"/>
                              </a:cubicBezTo>
                              <a:cubicBezTo>
                                <a:pt x="2822" y="39"/>
                                <a:pt x="2822" y="39"/>
                                <a:pt x="2822" y="39"/>
                              </a:cubicBezTo>
                              <a:cubicBezTo>
                                <a:pt x="2822" y="72"/>
                                <a:pt x="2822" y="72"/>
                                <a:pt x="2822" y="72"/>
                              </a:cubicBezTo>
                              <a:cubicBezTo>
                                <a:pt x="2819" y="75"/>
                                <a:pt x="2819" y="75"/>
                                <a:pt x="2819" y="75"/>
                              </a:cubicBezTo>
                              <a:cubicBezTo>
                                <a:pt x="2793" y="75"/>
                                <a:pt x="2793" y="75"/>
                                <a:pt x="2793" y="75"/>
                              </a:cubicBezTo>
                              <a:cubicBezTo>
                                <a:pt x="2790" y="79"/>
                                <a:pt x="2790" y="79"/>
                                <a:pt x="2790" y="79"/>
                              </a:cubicBezTo>
                              <a:cubicBezTo>
                                <a:pt x="2790" y="104"/>
                                <a:pt x="2790" y="104"/>
                                <a:pt x="2790" y="104"/>
                              </a:cubicBezTo>
                              <a:cubicBezTo>
                                <a:pt x="2793" y="108"/>
                                <a:pt x="2793" y="108"/>
                                <a:pt x="2793" y="108"/>
                              </a:cubicBezTo>
                              <a:cubicBezTo>
                                <a:pt x="2819" y="108"/>
                                <a:pt x="2819" y="108"/>
                                <a:pt x="2819" y="108"/>
                              </a:cubicBezTo>
                              <a:cubicBezTo>
                                <a:pt x="2822" y="111"/>
                                <a:pt x="2822" y="111"/>
                                <a:pt x="2822" y="111"/>
                              </a:cubicBezTo>
                              <a:cubicBezTo>
                                <a:pt x="2822" y="208"/>
                                <a:pt x="2822" y="208"/>
                                <a:pt x="2822" y="208"/>
                              </a:cubicBezTo>
                              <a:cubicBezTo>
                                <a:pt x="2822" y="241"/>
                                <a:pt x="2847" y="255"/>
                                <a:pt x="2873" y="255"/>
                              </a:cubicBezTo>
                              <a:cubicBezTo>
                                <a:pt x="2901" y="255"/>
                                <a:pt x="2901" y="255"/>
                                <a:pt x="2901" y="255"/>
                              </a:cubicBezTo>
                              <a:lnTo>
                                <a:pt x="2905" y="252"/>
                              </a:lnTo>
                              <a:close/>
                              <a:moveTo>
                                <a:pt x="2732" y="190"/>
                              </a:moveTo>
                              <a:cubicBezTo>
                                <a:pt x="2732" y="212"/>
                                <a:pt x="2714" y="226"/>
                                <a:pt x="2685" y="226"/>
                              </a:cubicBezTo>
                              <a:cubicBezTo>
                                <a:pt x="2664" y="226"/>
                                <a:pt x="2653" y="219"/>
                                <a:pt x="2653" y="201"/>
                              </a:cubicBezTo>
                              <a:cubicBezTo>
                                <a:pt x="2653" y="183"/>
                                <a:pt x="2667" y="172"/>
                                <a:pt x="2700" y="172"/>
                              </a:cubicBezTo>
                              <a:cubicBezTo>
                                <a:pt x="2718" y="172"/>
                                <a:pt x="2729" y="176"/>
                                <a:pt x="2729" y="176"/>
                              </a:cubicBezTo>
                              <a:cubicBezTo>
                                <a:pt x="2732" y="180"/>
                                <a:pt x="2732" y="180"/>
                                <a:pt x="2732" y="180"/>
                              </a:cubicBezTo>
                              <a:lnTo>
                                <a:pt x="2732" y="190"/>
                              </a:lnTo>
                              <a:close/>
                              <a:moveTo>
                                <a:pt x="2768" y="252"/>
                              </a:moveTo>
                              <a:cubicBezTo>
                                <a:pt x="2768" y="151"/>
                                <a:pt x="2768" y="151"/>
                                <a:pt x="2768" y="151"/>
                              </a:cubicBezTo>
                              <a:cubicBezTo>
                                <a:pt x="2768" y="97"/>
                                <a:pt x="2750" y="72"/>
                                <a:pt x="2696" y="72"/>
                              </a:cubicBezTo>
                              <a:cubicBezTo>
                                <a:pt x="2642" y="72"/>
                                <a:pt x="2624" y="100"/>
                                <a:pt x="2624" y="126"/>
                              </a:cubicBezTo>
                              <a:cubicBezTo>
                                <a:pt x="2628" y="129"/>
                                <a:pt x="2628" y="129"/>
                                <a:pt x="2628" y="129"/>
                              </a:cubicBezTo>
                              <a:cubicBezTo>
                                <a:pt x="2657" y="129"/>
                                <a:pt x="2657" y="129"/>
                                <a:pt x="2657" y="129"/>
                              </a:cubicBezTo>
                              <a:cubicBezTo>
                                <a:pt x="2660" y="126"/>
                                <a:pt x="2660" y="126"/>
                                <a:pt x="2660" y="126"/>
                              </a:cubicBezTo>
                              <a:cubicBezTo>
                                <a:pt x="2660" y="111"/>
                                <a:pt x="2671" y="104"/>
                                <a:pt x="2696" y="104"/>
                              </a:cubicBezTo>
                              <a:cubicBezTo>
                                <a:pt x="2721" y="104"/>
                                <a:pt x="2732" y="111"/>
                                <a:pt x="2732" y="136"/>
                              </a:cubicBezTo>
                              <a:cubicBezTo>
                                <a:pt x="2732" y="144"/>
                                <a:pt x="2732" y="144"/>
                                <a:pt x="2732" y="144"/>
                              </a:cubicBezTo>
                              <a:cubicBezTo>
                                <a:pt x="2729" y="147"/>
                                <a:pt x="2729" y="147"/>
                                <a:pt x="2729" y="147"/>
                              </a:cubicBezTo>
                              <a:cubicBezTo>
                                <a:pt x="2729" y="147"/>
                                <a:pt x="2714" y="144"/>
                                <a:pt x="2696" y="144"/>
                              </a:cubicBezTo>
                              <a:cubicBezTo>
                                <a:pt x="2649" y="144"/>
                                <a:pt x="2617" y="162"/>
                                <a:pt x="2617" y="201"/>
                              </a:cubicBezTo>
                              <a:cubicBezTo>
                                <a:pt x="2617" y="237"/>
                                <a:pt x="2639" y="259"/>
                                <a:pt x="2678" y="259"/>
                              </a:cubicBezTo>
                              <a:cubicBezTo>
                                <a:pt x="2714" y="259"/>
                                <a:pt x="2729" y="237"/>
                                <a:pt x="2729" y="237"/>
                              </a:cubicBezTo>
                              <a:cubicBezTo>
                                <a:pt x="2732" y="237"/>
                                <a:pt x="2732" y="237"/>
                                <a:pt x="2732" y="237"/>
                              </a:cubicBezTo>
                              <a:cubicBezTo>
                                <a:pt x="2736" y="252"/>
                                <a:pt x="2736" y="252"/>
                                <a:pt x="2736" y="252"/>
                              </a:cubicBezTo>
                              <a:cubicBezTo>
                                <a:pt x="2739" y="255"/>
                                <a:pt x="2739" y="255"/>
                                <a:pt x="2739" y="255"/>
                              </a:cubicBezTo>
                              <a:cubicBezTo>
                                <a:pt x="2765" y="255"/>
                                <a:pt x="2765" y="255"/>
                                <a:pt x="2765" y="255"/>
                              </a:cubicBezTo>
                              <a:lnTo>
                                <a:pt x="2768" y="252"/>
                              </a:lnTo>
                              <a:close/>
                              <a:moveTo>
                                <a:pt x="2552" y="190"/>
                              </a:moveTo>
                              <a:cubicBezTo>
                                <a:pt x="2552" y="212"/>
                                <a:pt x="2534" y="226"/>
                                <a:pt x="2505" y="226"/>
                              </a:cubicBezTo>
                              <a:cubicBezTo>
                                <a:pt x="2484" y="226"/>
                                <a:pt x="2473" y="219"/>
                                <a:pt x="2473" y="201"/>
                              </a:cubicBezTo>
                              <a:cubicBezTo>
                                <a:pt x="2473" y="183"/>
                                <a:pt x="2487" y="172"/>
                                <a:pt x="2520" y="172"/>
                              </a:cubicBezTo>
                              <a:cubicBezTo>
                                <a:pt x="2538" y="172"/>
                                <a:pt x="2549" y="176"/>
                                <a:pt x="2549" y="176"/>
                              </a:cubicBezTo>
                              <a:cubicBezTo>
                                <a:pt x="2552" y="180"/>
                                <a:pt x="2552" y="180"/>
                                <a:pt x="2552" y="180"/>
                              </a:cubicBezTo>
                              <a:lnTo>
                                <a:pt x="2552" y="190"/>
                              </a:lnTo>
                              <a:close/>
                              <a:moveTo>
                                <a:pt x="2588" y="252"/>
                              </a:moveTo>
                              <a:cubicBezTo>
                                <a:pt x="2588" y="151"/>
                                <a:pt x="2588" y="151"/>
                                <a:pt x="2588" y="151"/>
                              </a:cubicBezTo>
                              <a:cubicBezTo>
                                <a:pt x="2588" y="97"/>
                                <a:pt x="2570" y="72"/>
                                <a:pt x="2516" y="72"/>
                              </a:cubicBezTo>
                              <a:cubicBezTo>
                                <a:pt x="2462" y="72"/>
                                <a:pt x="2444" y="100"/>
                                <a:pt x="2444" y="126"/>
                              </a:cubicBezTo>
                              <a:cubicBezTo>
                                <a:pt x="2448" y="129"/>
                                <a:pt x="2448" y="129"/>
                                <a:pt x="2448" y="129"/>
                              </a:cubicBezTo>
                              <a:cubicBezTo>
                                <a:pt x="2477" y="129"/>
                                <a:pt x="2477" y="129"/>
                                <a:pt x="2477" y="129"/>
                              </a:cubicBezTo>
                              <a:cubicBezTo>
                                <a:pt x="2480" y="126"/>
                                <a:pt x="2480" y="126"/>
                                <a:pt x="2480" y="126"/>
                              </a:cubicBezTo>
                              <a:cubicBezTo>
                                <a:pt x="2480" y="111"/>
                                <a:pt x="2491" y="104"/>
                                <a:pt x="2516" y="104"/>
                              </a:cubicBezTo>
                              <a:cubicBezTo>
                                <a:pt x="2541" y="104"/>
                                <a:pt x="2552" y="111"/>
                                <a:pt x="2552" y="136"/>
                              </a:cubicBezTo>
                              <a:cubicBezTo>
                                <a:pt x="2552" y="144"/>
                                <a:pt x="2552" y="144"/>
                                <a:pt x="2552" y="144"/>
                              </a:cubicBezTo>
                              <a:cubicBezTo>
                                <a:pt x="2549" y="147"/>
                                <a:pt x="2549" y="147"/>
                                <a:pt x="2549" y="147"/>
                              </a:cubicBezTo>
                              <a:cubicBezTo>
                                <a:pt x="2549" y="147"/>
                                <a:pt x="2534" y="144"/>
                                <a:pt x="2516" y="144"/>
                              </a:cubicBezTo>
                              <a:cubicBezTo>
                                <a:pt x="2469" y="144"/>
                                <a:pt x="2437" y="162"/>
                                <a:pt x="2437" y="201"/>
                              </a:cubicBezTo>
                              <a:cubicBezTo>
                                <a:pt x="2437" y="237"/>
                                <a:pt x="2459" y="259"/>
                                <a:pt x="2498" y="259"/>
                              </a:cubicBezTo>
                              <a:cubicBezTo>
                                <a:pt x="2534" y="259"/>
                                <a:pt x="2549" y="237"/>
                                <a:pt x="2549" y="237"/>
                              </a:cubicBezTo>
                              <a:cubicBezTo>
                                <a:pt x="2552" y="237"/>
                                <a:pt x="2552" y="237"/>
                                <a:pt x="2552" y="237"/>
                              </a:cubicBezTo>
                              <a:cubicBezTo>
                                <a:pt x="2556" y="252"/>
                                <a:pt x="2556" y="252"/>
                                <a:pt x="2556" y="252"/>
                              </a:cubicBezTo>
                              <a:cubicBezTo>
                                <a:pt x="2559" y="255"/>
                                <a:pt x="2559" y="255"/>
                                <a:pt x="2559" y="255"/>
                              </a:cubicBezTo>
                              <a:cubicBezTo>
                                <a:pt x="2585" y="255"/>
                                <a:pt x="2585" y="255"/>
                                <a:pt x="2585" y="255"/>
                              </a:cubicBezTo>
                              <a:lnTo>
                                <a:pt x="2588" y="252"/>
                              </a:lnTo>
                              <a:close/>
                              <a:moveTo>
                                <a:pt x="2426" y="104"/>
                              </a:moveTo>
                              <a:cubicBezTo>
                                <a:pt x="2426" y="79"/>
                                <a:pt x="2426" y="79"/>
                                <a:pt x="2426" y="79"/>
                              </a:cubicBezTo>
                              <a:cubicBezTo>
                                <a:pt x="2423" y="75"/>
                                <a:pt x="2423" y="75"/>
                                <a:pt x="2423" y="75"/>
                              </a:cubicBezTo>
                              <a:cubicBezTo>
                                <a:pt x="2408" y="75"/>
                                <a:pt x="2408" y="75"/>
                                <a:pt x="2408" y="75"/>
                              </a:cubicBezTo>
                              <a:cubicBezTo>
                                <a:pt x="2383" y="75"/>
                                <a:pt x="2372" y="82"/>
                                <a:pt x="2361" y="93"/>
                              </a:cubicBezTo>
                              <a:cubicBezTo>
                                <a:pt x="2358" y="93"/>
                                <a:pt x="2358" y="93"/>
                                <a:pt x="2358" y="93"/>
                              </a:cubicBezTo>
                              <a:cubicBezTo>
                                <a:pt x="2354" y="79"/>
                                <a:pt x="2354" y="79"/>
                                <a:pt x="2354" y="79"/>
                              </a:cubicBezTo>
                              <a:cubicBezTo>
                                <a:pt x="2351" y="75"/>
                                <a:pt x="2351" y="75"/>
                                <a:pt x="2351" y="75"/>
                              </a:cubicBezTo>
                              <a:cubicBezTo>
                                <a:pt x="2325" y="75"/>
                                <a:pt x="2325" y="75"/>
                                <a:pt x="2325" y="75"/>
                              </a:cubicBezTo>
                              <a:cubicBezTo>
                                <a:pt x="2322" y="79"/>
                                <a:pt x="2322" y="79"/>
                                <a:pt x="2322" y="79"/>
                              </a:cubicBezTo>
                              <a:cubicBezTo>
                                <a:pt x="2322" y="252"/>
                                <a:pt x="2322" y="252"/>
                                <a:pt x="2322" y="252"/>
                              </a:cubicBezTo>
                              <a:cubicBezTo>
                                <a:pt x="2325" y="255"/>
                                <a:pt x="2325" y="255"/>
                                <a:pt x="2325" y="255"/>
                              </a:cubicBezTo>
                              <a:cubicBezTo>
                                <a:pt x="2354" y="255"/>
                                <a:pt x="2354" y="255"/>
                                <a:pt x="2354" y="255"/>
                              </a:cubicBezTo>
                              <a:cubicBezTo>
                                <a:pt x="2358" y="252"/>
                                <a:pt x="2358" y="252"/>
                                <a:pt x="2358" y="252"/>
                              </a:cubicBezTo>
                              <a:cubicBezTo>
                                <a:pt x="2358" y="162"/>
                                <a:pt x="2358" y="162"/>
                                <a:pt x="2358" y="162"/>
                              </a:cubicBezTo>
                              <a:cubicBezTo>
                                <a:pt x="2358" y="118"/>
                                <a:pt x="2376" y="108"/>
                                <a:pt x="2405" y="108"/>
                              </a:cubicBezTo>
                              <a:cubicBezTo>
                                <a:pt x="2423" y="108"/>
                                <a:pt x="2423" y="108"/>
                                <a:pt x="2423" y="108"/>
                              </a:cubicBezTo>
                              <a:lnTo>
                                <a:pt x="2426" y="104"/>
                              </a:lnTo>
                              <a:close/>
                              <a:moveTo>
                                <a:pt x="2286" y="252"/>
                              </a:moveTo>
                              <a:cubicBezTo>
                                <a:pt x="2286" y="226"/>
                                <a:pt x="2286" y="226"/>
                                <a:pt x="2286" y="226"/>
                              </a:cubicBezTo>
                              <a:cubicBezTo>
                                <a:pt x="2282" y="223"/>
                                <a:pt x="2282" y="223"/>
                                <a:pt x="2282" y="223"/>
                              </a:cubicBezTo>
                              <a:cubicBezTo>
                                <a:pt x="2253" y="223"/>
                                <a:pt x="2253" y="223"/>
                                <a:pt x="2253" y="223"/>
                              </a:cubicBezTo>
                              <a:cubicBezTo>
                                <a:pt x="2246" y="223"/>
                                <a:pt x="2239" y="219"/>
                                <a:pt x="2239" y="208"/>
                              </a:cubicBezTo>
                              <a:cubicBezTo>
                                <a:pt x="2239" y="111"/>
                                <a:pt x="2239" y="111"/>
                                <a:pt x="2239" y="111"/>
                              </a:cubicBezTo>
                              <a:cubicBezTo>
                                <a:pt x="2243" y="108"/>
                                <a:pt x="2243" y="108"/>
                                <a:pt x="2243" y="108"/>
                              </a:cubicBezTo>
                              <a:cubicBezTo>
                                <a:pt x="2282" y="108"/>
                                <a:pt x="2282" y="108"/>
                                <a:pt x="2282" y="108"/>
                              </a:cubicBezTo>
                              <a:cubicBezTo>
                                <a:pt x="2286" y="104"/>
                                <a:pt x="2286" y="104"/>
                                <a:pt x="2286" y="104"/>
                              </a:cubicBezTo>
                              <a:cubicBezTo>
                                <a:pt x="2286" y="79"/>
                                <a:pt x="2286" y="79"/>
                                <a:pt x="2286" y="79"/>
                              </a:cubicBezTo>
                              <a:cubicBezTo>
                                <a:pt x="2282" y="75"/>
                                <a:pt x="2282" y="75"/>
                                <a:pt x="2282" y="75"/>
                              </a:cubicBezTo>
                              <a:cubicBezTo>
                                <a:pt x="2243" y="75"/>
                                <a:pt x="2243" y="75"/>
                                <a:pt x="2243" y="75"/>
                              </a:cubicBezTo>
                              <a:cubicBezTo>
                                <a:pt x="2239" y="72"/>
                                <a:pt x="2239" y="72"/>
                                <a:pt x="2239" y="72"/>
                              </a:cubicBezTo>
                              <a:cubicBezTo>
                                <a:pt x="2239" y="39"/>
                                <a:pt x="2239" y="39"/>
                                <a:pt x="2239" y="39"/>
                              </a:cubicBezTo>
                              <a:cubicBezTo>
                                <a:pt x="2235" y="36"/>
                                <a:pt x="2235" y="36"/>
                                <a:pt x="2235" y="36"/>
                              </a:cubicBezTo>
                              <a:cubicBezTo>
                                <a:pt x="2207" y="36"/>
                                <a:pt x="2207" y="36"/>
                                <a:pt x="2207" y="36"/>
                              </a:cubicBezTo>
                              <a:cubicBezTo>
                                <a:pt x="2203" y="39"/>
                                <a:pt x="2203" y="39"/>
                                <a:pt x="2203" y="39"/>
                              </a:cubicBezTo>
                              <a:cubicBezTo>
                                <a:pt x="2203" y="72"/>
                                <a:pt x="2203" y="72"/>
                                <a:pt x="2203" y="72"/>
                              </a:cubicBezTo>
                              <a:cubicBezTo>
                                <a:pt x="2199" y="75"/>
                                <a:pt x="2199" y="75"/>
                                <a:pt x="2199" y="75"/>
                              </a:cubicBezTo>
                              <a:cubicBezTo>
                                <a:pt x="2174" y="75"/>
                                <a:pt x="2174" y="75"/>
                                <a:pt x="2174" y="75"/>
                              </a:cubicBezTo>
                              <a:cubicBezTo>
                                <a:pt x="2171" y="79"/>
                                <a:pt x="2171" y="79"/>
                                <a:pt x="2171" y="79"/>
                              </a:cubicBezTo>
                              <a:cubicBezTo>
                                <a:pt x="2171" y="104"/>
                                <a:pt x="2171" y="104"/>
                                <a:pt x="2171" y="104"/>
                              </a:cubicBezTo>
                              <a:cubicBezTo>
                                <a:pt x="2174" y="108"/>
                                <a:pt x="2174" y="108"/>
                                <a:pt x="2174" y="108"/>
                              </a:cubicBezTo>
                              <a:cubicBezTo>
                                <a:pt x="2199" y="108"/>
                                <a:pt x="2199" y="108"/>
                                <a:pt x="2199" y="108"/>
                              </a:cubicBezTo>
                              <a:cubicBezTo>
                                <a:pt x="2203" y="111"/>
                                <a:pt x="2203" y="111"/>
                                <a:pt x="2203" y="111"/>
                              </a:cubicBezTo>
                              <a:cubicBezTo>
                                <a:pt x="2203" y="208"/>
                                <a:pt x="2203" y="208"/>
                                <a:pt x="2203" y="208"/>
                              </a:cubicBezTo>
                              <a:cubicBezTo>
                                <a:pt x="2203" y="241"/>
                                <a:pt x="2228" y="255"/>
                                <a:pt x="2253" y="255"/>
                              </a:cubicBezTo>
                              <a:cubicBezTo>
                                <a:pt x="2282" y="255"/>
                                <a:pt x="2282" y="255"/>
                                <a:pt x="2282" y="255"/>
                              </a:cubicBezTo>
                              <a:lnTo>
                                <a:pt x="2286" y="252"/>
                              </a:lnTo>
                              <a:close/>
                              <a:moveTo>
                                <a:pt x="2153" y="205"/>
                              </a:moveTo>
                              <a:cubicBezTo>
                                <a:pt x="2153" y="172"/>
                                <a:pt x="2135" y="158"/>
                                <a:pt x="2099" y="151"/>
                              </a:cubicBezTo>
                              <a:cubicBezTo>
                                <a:pt x="2063" y="144"/>
                                <a:pt x="2048" y="140"/>
                                <a:pt x="2048" y="122"/>
                              </a:cubicBezTo>
                              <a:cubicBezTo>
                                <a:pt x="2048" y="108"/>
                                <a:pt x="2063" y="104"/>
                                <a:pt x="2081" y="104"/>
                              </a:cubicBezTo>
                              <a:cubicBezTo>
                                <a:pt x="2106" y="104"/>
                                <a:pt x="2113" y="115"/>
                                <a:pt x="2113" y="126"/>
                              </a:cubicBezTo>
                              <a:cubicBezTo>
                                <a:pt x="2117" y="129"/>
                                <a:pt x="2117" y="129"/>
                                <a:pt x="2117" y="129"/>
                              </a:cubicBezTo>
                              <a:cubicBezTo>
                                <a:pt x="2145" y="129"/>
                                <a:pt x="2145" y="129"/>
                                <a:pt x="2145" y="129"/>
                              </a:cubicBezTo>
                              <a:cubicBezTo>
                                <a:pt x="2149" y="126"/>
                                <a:pt x="2149" y="126"/>
                                <a:pt x="2149" y="126"/>
                              </a:cubicBezTo>
                              <a:cubicBezTo>
                                <a:pt x="2149" y="90"/>
                                <a:pt x="2120" y="72"/>
                                <a:pt x="2081" y="72"/>
                              </a:cubicBezTo>
                              <a:cubicBezTo>
                                <a:pt x="2030" y="72"/>
                                <a:pt x="2012" y="97"/>
                                <a:pt x="2012" y="122"/>
                              </a:cubicBezTo>
                              <a:cubicBezTo>
                                <a:pt x="2012" y="154"/>
                                <a:pt x="2034" y="169"/>
                                <a:pt x="2070" y="176"/>
                              </a:cubicBezTo>
                              <a:cubicBezTo>
                                <a:pt x="2106" y="183"/>
                                <a:pt x="2117" y="187"/>
                                <a:pt x="2117" y="205"/>
                              </a:cubicBezTo>
                              <a:cubicBezTo>
                                <a:pt x="2117" y="219"/>
                                <a:pt x="2106" y="226"/>
                                <a:pt x="2081" y="226"/>
                              </a:cubicBezTo>
                              <a:cubicBezTo>
                                <a:pt x="2055" y="226"/>
                                <a:pt x="2045" y="216"/>
                                <a:pt x="2045" y="198"/>
                              </a:cubicBezTo>
                              <a:cubicBezTo>
                                <a:pt x="2041" y="194"/>
                                <a:pt x="2041" y="194"/>
                                <a:pt x="2041" y="194"/>
                              </a:cubicBezTo>
                              <a:cubicBezTo>
                                <a:pt x="2012" y="194"/>
                                <a:pt x="2012" y="194"/>
                                <a:pt x="2012" y="194"/>
                              </a:cubicBezTo>
                              <a:cubicBezTo>
                                <a:pt x="2009" y="198"/>
                                <a:pt x="2009" y="198"/>
                                <a:pt x="2009" y="198"/>
                              </a:cubicBezTo>
                              <a:cubicBezTo>
                                <a:pt x="2009" y="237"/>
                                <a:pt x="2034" y="259"/>
                                <a:pt x="2081" y="259"/>
                              </a:cubicBezTo>
                              <a:cubicBezTo>
                                <a:pt x="2131" y="259"/>
                                <a:pt x="2153" y="234"/>
                                <a:pt x="2153" y="205"/>
                              </a:cubicBezTo>
                              <a:moveTo>
                                <a:pt x="1994" y="104"/>
                              </a:moveTo>
                              <a:cubicBezTo>
                                <a:pt x="1994" y="79"/>
                                <a:pt x="1994" y="79"/>
                                <a:pt x="1994" y="79"/>
                              </a:cubicBezTo>
                              <a:cubicBezTo>
                                <a:pt x="1991" y="75"/>
                                <a:pt x="1991" y="75"/>
                                <a:pt x="1991" y="75"/>
                              </a:cubicBezTo>
                              <a:cubicBezTo>
                                <a:pt x="1976" y="75"/>
                                <a:pt x="1976" y="75"/>
                                <a:pt x="1976" y="75"/>
                              </a:cubicBezTo>
                              <a:cubicBezTo>
                                <a:pt x="1951" y="75"/>
                                <a:pt x="1940" y="82"/>
                                <a:pt x="1929" y="93"/>
                              </a:cubicBezTo>
                              <a:cubicBezTo>
                                <a:pt x="1926" y="93"/>
                                <a:pt x="1926" y="93"/>
                                <a:pt x="1926" y="93"/>
                              </a:cubicBezTo>
                              <a:cubicBezTo>
                                <a:pt x="1922" y="79"/>
                                <a:pt x="1922" y="79"/>
                                <a:pt x="1922" y="79"/>
                              </a:cubicBezTo>
                              <a:cubicBezTo>
                                <a:pt x="1919" y="75"/>
                                <a:pt x="1919" y="75"/>
                                <a:pt x="1919" y="75"/>
                              </a:cubicBezTo>
                              <a:cubicBezTo>
                                <a:pt x="1893" y="75"/>
                                <a:pt x="1893" y="75"/>
                                <a:pt x="1893" y="75"/>
                              </a:cubicBezTo>
                              <a:cubicBezTo>
                                <a:pt x="1890" y="79"/>
                                <a:pt x="1890" y="79"/>
                                <a:pt x="1890" y="79"/>
                              </a:cubicBezTo>
                              <a:cubicBezTo>
                                <a:pt x="1890" y="252"/>
                                <a:pt x="1890" y="252"/>
                                <a:pt x="1890" y="252"/>
                              </a:cubicBezTo>
                              <a:cubicBezTo>
                                <a:pt x="1893" y="255"/>
                                <a:pt x="1893" y="255"/>
                                <a:pt x="1893" y="255"/>
                              </a:cubicBezTo>
                              <a:cubicBezTo>
                                <a:pt x="1922" y="255"/>
                                <a:pt x="1922" y="255"/>
                                <a:pt x="1922" y="255"/>
                              </a:cubicBezTo>
                              <a:cubicBezTo>
                                <a:pt x="1926" y="252"/>
                                <a:pt x="1926" y="252"/>
                                <a:pt x="1926" y="252"/>
                              </a:cubicBezTo>
                              <a:cubicBezTo>
                                <a:pt x="1926" y="162"/>
                                <a:pt x="1926" y="162"/>
                                <a:pt x="1926" y="162"/>
                              </a:cubicBezTo>
                              <a:cubicBezTo>
                                <a:pt x="1926" y="118"/>
                                <a:pt x="1944" y="108"/>
                                <a:pt x="1973" y="108"/>
                              </a:cubicBezTo>
                              <a:cubicBezTo>
                                <a:pt x="1991" y="108"/>
                                <a:pt x="1991" y="108"/>
                                <a:pt x="1991" y="108"/>
                              </a:cubicBezTo>
                              <a:lnTo>
                                <a:pt x="1994" y="104"/>
                              </a:lnTo>
                              <a:close/>
                              <a:moveTo>
                                <a:pt x="1778" y="259"/>
                              </a:moveTo>
                              <a:cubicBezTo>
                                <a:pt x="1821" y="259"/>
                                <a:pt x="1847" y="234"/>
                                <a:pt x="1850" y="205"/>
                              </a:cubicBezTo>
                              <a:cubicBezTo>
                                <a:pt x="1847" y="201"/>
                                <a:pt x="1847" y="201"/>
                                <a:pt x="1847" y="201"/>
                              </a:cubicBezTo>
                              <a:cubicBezTo>
                                <a:pt x="1818" y="201"/>
                                <a:pt x="1818" y="201"/>
                                <a:pt x="1818" y="201"/>
                              </a:cubicBezTo>
                              <a:cubicBezTo>
                                <a:pt x="1814" y="205"/>
                                <a:pt x="1814" y="205"/>
                                <a:pt x="1814" y="205"/>
                              </a:cubicBezTo>
                              <a:cubicBezTo>
                                <a:pt x="1807" y="223"/>
                                <a:pt x="1793" y="226"/>
                                <a:pt x="1778" y="226"/>
                              </a:cubicBezTo>
                              <a:cubicBezTo>
                                <a:pt x="1735" y="226"/>
                                <a:pt x="1731" y="190"/>
                                <a:pt x="1731" y="183"/>
                              </a:cubicBezTo>
                              <a:cubicBezTo>
                                <a:pt x="1735" y="180"/>
                                <a:pt x="1735" y="180"/>
                                <a:pt x="1735" y="180"/>
                              </a:cubicBezTo>
                              <a:cubicBezTo>
                                <a:pt x="1854" y="180"/>
                                <a:pt x="1854" y="180"/>
                                <a:pt x="1854" y="180"/>
                              </a:cubicBezTo>
                              <a:cubicBezTo>
                                <a:pt x="1857" y="176"/>
                                <a:pt x="1857" y="176"/>
                                <a:pt x="1857" y="176"/>
                              </a:cubicBezTo>
                              <a:cubicBezTo>
                                <a:pt x="1857" y="165"/>
                                <a:pt x="1857" y="165"/>
                                <a:pt x="1857" y="165"/>
                              </a:cubicBezTo>
                              <a:cubicBezTo>
                                <a:pt x="1857" y="115"/>
                                <a:pt x="1832" y="72"/>
                                <a:pt x="1775" y="72"/>
                              </a:cubicBezTo>
                              <a:cubicBezTo>
                                <a:pt x="1717" y="72"/>
                                <a:pt x="1692" y="115"/>
                                <a:pt x="1692" y="165"/>
                              </a:cubicBezTo>
                              <a:cubicBezTo>
                                <a:pt x="1692" y="219"/>
                                <a:pt x="1721" y="259"/>
                                <a:pt x="1778" y="259"/>
                              </a:cubicBezTo>
                              <a:moveTo>
                                <a:pt x="1814" y="151"/>
                              </a:moveTo>
                              <a:cubicBezTo>
                                <a:pt x="1735" y="151"/>
                                <a:pt x="1735" y="151"/>
                                <a:pt x="1735" y="151"/>
                              </a:cubicBezTo>
                              <a:cubicBezTo>
                                <a:pt x="1731" y="147"/>
                                <a:pt x="1731" y="147"/>
                                <a:pt x="1731" y="147"/>
                              </a:cubicBezTo>
                              <a:cubicBezTo>
                                <a:pt x="1731" y="136"/>
                                <a:pt x="1735" y="104"/>
                                <a:pt x="1775" y="104"/>
                              </a:cubicBezTo>
                              <a:cubicBezTo>
                                <a:pt x="1814" y="104"/>
                                <a:pt x="1818" y="136"/>
                                <a:pt x="1818" y="147"/>
                              </a:cubicBezTo>
                              <a:lnTo>
                                <a:pt x="1814" y="151"/>
                              </a:lnTo>
                              <a:close/>
                              <a:moveTo>
                                <a:pt x="1623" y="165"/>
                              </a:moveTo>
                              <a:cubicBezTo>
                                <a:pt x="1623" y="208"/>
                                <a:pt x="1605" y="226"/>
                                <a:pt x="1577" y="226"/>
                              </a:cubicBezTo>
                              <a:cubicBezTo>
                                <a:pt x="1548" y="226"/>
                                <a:pt x="1530" y="205"/>
                                <a:pt x="1530" y="165"/>
                              </a:cubicBezTo>
                              <a:cubicBezTo>
                                <a:pt x="1530" y="126"/>
                                <a:pt x="1548" y="104"/>
                                <a:pt x="1577" y="104"/>
                              </a:cubicBezTo>
                              <a:cubicBezTo>
                                <a:pt x="1605" y="104"/>
                                <a:pt x="1623" y="122"/>
                                <a:pt x="1623" y="165"/>
                              </a:cubicBezTo>
                              <a:moveTo>
                                <a:pt x="1577" y="298"/>
                              </a:moveTo>
                              <a:cubicBezTo>
                                <a:pt x="1559" y="298"/>
                                <a:pt x="1548" y="295"/>
                                <a:pt x="1541" y="280"/>
                              </a:cubicBezTo>
                              <a:cubicBezTo>
                                <a:pt x="1537" y="277"/>
                                <a:pt x="1537" y="277"/>
                                <a:pt x="1537" y="277"/>
                              </a:cubicBezTo>
                              <a:cubicBezTo>
                                <a:pt x="1508" y="277"/>
                                <a:pt x="1508" y="277"/>
                                <a:pt x="1508" y="277"/>
                              </a:cubicBezTo>
                              <a:cubicBezTo>
                                <a:pt x="1505" y="280"/>
                                <a:pt x="1505" y="280"/>
                                <a:pt x="1505" y="280"/>
                              </a:cubicBezTo>
                              <a:cubicBezTo>
                                <a:pt x="1508" y="309"/>
                                <a:pt x="1533" y="331"/>
                                <a:pt x="1577" y="331"/>
                              </a:cubicBezTo>
                              <a:cubicBezTo>
                                <a:pt x="1620" y="331"/>
                                <a:pt x="1659" y="306"/>
                                <a:pt x="1659" y="234"/>
                              </a:cubicBezTo>
                              <a:cubicBezTo>
                                <a:pt x="1659" y="79"/>
                                <a:pt x="1659" y="79"/>
                                <a:pt x="1659" y="79"/>
                              </a:cubicBezTo>
                              <a:cubicBezTo>
                                <a:pt x="1656" y="75"/>
                                <a:pt x="1656" y="75"/>
                                <a:pt x="1656" y="75"/>
                              </a:cubicBezTo>
                              <a:cubicBezTo>
                                <a:pt x="1631" y="75"/>
                                <a:pt x="1631" y="75"/>
                                <a:pt x="1631" y="75"/>
                              </a:cubicBezTo>
                              <a:cubicBezTo>
                                <a:pt x="1627" y="79"/>
                                <a:pt x="1627" y="79"/>
                                <a:pt x="1627" y="79"/>
                              </a:cubicBezTo>
                              <a:cubicBezTo>
                                <a:pt x="1623" y="93"/>
                                <a:pt x="1623" y="93"/>
                                <a:pt x="1623" y="93"/>
                              </a:cubicBezTo>
                              <a:cubicBezTo>
                                <a:pt x="1620" y="93"/>
                                <a:pt x="1620" y="93"/>
                                <a:pt x="1620" y="93"/>
                              </a:cubicBezTo>
                              <a:cubicBezTo>
                                <a:pt x="1620" y="93"/>
                                <a:pt x="1605" y="72"/>
                                <a:pt x="1573" y="72"/>
                              </a:cubicBezTo>
                              <a:cubicBezTo>
                                <a:pt x="1523" y="72"/>
                                <a:pt x="1494" y="111"/>
                                <a:pt x="1494" y="165"/>
                              </a:cubicBezTo>
                              <a:cubicBezTo>
                                <a:pt x="1494" y="219"/>
                                <a:pt x="1523" y="259"/>
                                <a:pt x="1573" y="259"/>
                              </a:cubicBezTo>
                              <a:cubicBezTo>
                                <a:pt x="1605" y="259"/>
                                <a:pt x="1620" y="237"/>
                                <a:pt x="1620" y="237"/>
                              </a:cubicBezTo>
                              <a:cubicBezTo>
                                <a:pt x="1623" y="237"/>
                                <a:pt x="1623" y="237"/>
                                <a:pt x="1623" y="237"/>
                              </a:cubicBezTo>
                              <a:cubicBezTo>
                                <a:pt x="1623" y="277"/>
                                <a:pt x="1609" y="298"/>
                                <a:pt x="1577" y="298"/>
                              </a:cubicBezTo>
                              <a:moveTo>
                                <a:pt x="1487" y="104"/>
                              </a:moveTo>
                              <a:cubicBezTo>
                                <a:pt x="1487" y="79"/>
                                <a:pt x="1487" y="79"/>
                                <a:pt x="1487" y="79"/>
                              </a:cubicBezTo>
                              <a:cubicBezTo>
                                <a:pt x="1483" y="75"/>
                                <a:pt x="1483" y="75"/>
                                <a:pt x="1483" y="75"/>
                              </a:cubicBezTo>
                              <a:cubicBezTo>
                                <a:pt x="1469" y="75"/>
                                <a:pt x="1469" y="75"/>
                                <a:pt x="1469" y="75"/>
                              </a:cubicBezTo>
                              <a:cubicBezTo>
                                <a:pt x="1443" y="75"/>
                                <a:pt x="1433" y="82"/>
                                <a:pt x="1422" y="93"/>
                              </a:cubicBezTo>
                              <a:cubicBezTo>
                                <a:pt x="1418" y="93"/>
                                <a:pt x="1418" y="93"/>
                                <a:pt x="1418" y="93"/>
                              </a:cubicBezTo>
                              <a:cubicBezTo>
                                <a:pt x="1415" y="79"/>
                                <a:pt x="1415" y="79"/>
                                <a:pt x="1415" y="79"/>
                              </a:cubicBezTo>
                              <a:cubicBezTo>
                                <a:pt x="1411" y="75"/>
                                <a:pt x="1411" y="75"/>
                                <a:pt x="1411" y="75"/>
                              </a:cubicBezTo>
                              <a:cubicBezTo>
                                <a:pt x="1386" y="75"/>
                                <a:pt x="1386" y="75"/>
                                <a:pt x="1386" y="75"/>
                              </a:cubicBezTo>
                              <a:cubicBezTo>
                                <a:pt x="1382" y="79"/>
                                <a:pt x="1382" y="79"/>
                                <a:pt x="1382" y="79"/>
                              </a:cubicBezTo>
                              <a:cubicBezTo>
                                <a:pt x="1382" y="252"/>
                                <a:pt x="1382" y="252"/>
                                <a:pt x="1382" y="252"/>
                              </a:cubicBezTo>
                              <a:cubicBezTo>
                                <a:pt x="1386" y="255"/>
                                <a:pt x="1386" y="255"/>
                                <a:pt x="1386" y="255"/>
                              </a:cubicBezTo>
                              <a:cubicBezTo>
                                <a:pt x="1415" y="255"/>
                                <a:pt x="1415" y="255"/>
                                <a:pt x="1415" y="255"/>
                              </a:cubicBezTo>
                              <a:cubicBezTo>
                                <a:pt x="1418" y="252"/>
                                <a:pt x="1418" y="252"/>
                                <a:pt x="1418" y="252"/>
                              </a:cubicBezTo>
                              <a:cubicBezTo>
                                <a:pt x="1418" y="162"/>
                                <a:pt x="1418" y="162"/>
                                <a:pt x="1418" y="162"/>
                              </a:cubicBezTo>
                              <a:cubicBezTo>
                                <a:pt x="1418" y="118"/>
                                <a:pt x="1436" y="108"/>
                                <a:pt x="1465" y="108"/>
                              </a:cubicBezTo>
                              <a:cubicBezTo>
                                <a:pt x="1483" y="108"/>
                                <a:pt x="1483" y="108"/>
                                <a:pt x="1483" y="108"/>
                              </a:cubicBezTo>
                              <a:lnTo>
                                <a:pt x="1487" y="104"/>
                              </a:lnTo>
                              <a:close/>
                              <a:moveTo>
                                <a:pt x="1339" y="252"/>
                              </a:moveTo>
                              <a:cubicBezTo>
                                <a:pt x="1339" y="79"/>
                                <a:pt x="1339" y="79"/>
                                <a:pt x="1339" y="79"/>
                              </a:cubicBezTo>
                              <a:cubicBezTo>
                                <a:pt x="1335" y="75"/>
                                <a:pt x="1335" y="75"/>
                                <a:pt x="1335" y="75"/>
                              </a:cubicBezTo>
                              <a:cubicBezTo>
                                <a:pt x="1307" y="75"/>
                                <a:pt x="1307" y="75"/>
                                <a:pt x="1307" y="75"/>
                              </a:cubicBezTo>
                              <a:cubicBezTo>
                                <a:pt x="1303" y="79"/>
                                <a:pt x="1303" y="79"/>
                                <a:pt x="1303" y="79"/>
                              </a:cubicBezTo>
                              <a:cubicBezTo>
                                <a:pt x="1303" y="165"/>
                                <a:pt x="1303" y="165"/>
                                <a:pt x="1303" y="165"/>
                              </a:cubicBezTo>
                              <a:cubicBezTo>
                                <a:pt x="1303" y="208"/>
                                <a:pt x="1285" y="226"/>
                                <a:pt x="1260" y="226"/>
                              </a:cubicBezTo>
                              <a:cubicBezTo>
                                <a:pt x="1231" y="226"/>
                                <a:pt x="1224" y="205"/>
                                <a:pt x="1224" y="183"/>
                              </a:cubicBezTo>
                              <a:cubicBezTo>
                                <a:pt x="1224" y="79"/>
                                <a:pt x="1224" y="79"/>
                                <a:pt x="1224" y="79"/>
                              </a:cubicBezTo>
                              <a:cubicBezTo>
                                <a:pt x="1220" y="75"/>
                                <a:pt x="1220" y="75"/>
                                <a:pt x="1220" y="75"/>
                              </a:cubicBezTo>
                              <a:cubicBezTo>
                                <a:pt x="1191" y="75"/>
                                <a:pt x="1191" y="75"/>
                                <a:pt x="1191" y="75"/>
                              </a:cubicBezTo>
                              <a:cubicBezTo>
                                <a:pt x="1188" y="79"/>
                                <a:pt x="1188" y="79"/>
                                <a:pt x="1188" y="79"/>
                              </a:cubicBezTo>
                              <a:cubicBezTo>
                                <a:pt x="1188" y="183"/>
                                <a:pt x="1188" y="183"/>
                                <a:pt x="1188" y="183"/>
                              </a:cubicBezTo>
                              <a:cubicBezTo>
                                <a:pt x="1188" y="223"/>
                                <a:pt x="1206" y="259"/>
                                <a:pt x="1256" y="259"/>
                              </a:cubicBezTo>
                              <a:cubicBezTo>
                                <a:pt x="1285" y="259"/>
                                <a:pt x="1299" y="237"/>
                                <a:pt x="1299" y="237"/>
                              </a:cubicBezTo>
                              <a:cubicBezTo>
                                <a:pt x="1303" y="237"/>
                                <a:pt x="1303" y="237"/>
                                <a:pt x="1303" y="237"/>
                              </a:cubicBezTo>
                              <a:cubicBezTo>
                                <a:pt x="1307" y="252"/>
                                <a:pt x="1307" y="252"/>
                                <a:pt x="1307" y="252"/>
                              </a:cubicBezTo>
                              <a:cubicBezTo>
                                <a:pt x="1310" y="255"/>
                                <a:pt x="1310" y="255"/>
                                <a:pt x="1310" y="255"/>
                              </a:cubicBezTo>
                              <a:cubicBezTo>
                                <a:pt x="1335" y="255"/>
                                <a:pt x="1335" y="255"/>
                                <a:pt x="1335" y="255"/>
                              </a:cubicBezTo>
                              <a:lnTo>
                                <a:pt x="1339" y="252"/>
                              </a:lnTo>
                              <a:close/>
                              <a:moveTo>
                                <a:pt x="1123" y="165"/>
                              </a:moveTo>
                              <a:cubicBezTo>
                                <a:pt x="1123" y="205"/>
                                <a:pt x="1105" y="226"/>
                                <a:pt x="1076" y="226"/>
                              </a:cubicBezTo>
                              <a:cubicBezTo>
                                <a:pt x="1047" y="226"/>
                                <a:pt x="1029" y="208"/>
                                <a:pt x="1029" y="165"/>
                              </a:cubicBezTo>
                              <a:cubicBezTo>
                                <a:pt x="1029" y="122"/>
                                <a:pt x="1047" y="104"/>
                                <a:pt x="1076" y="104"/>
                              </a:cubicBezTo>
                              <a:cubicBezTo>
                                <a:pt x="1105" y="104"/>
                                <a:pt x="1123" y="126"/>
                                <a:pt x="1123" y="165"/>
                              </a:cubicBezTo>
                              <a:moveTo>
                                <a:pt x="1159" y="165"/>
                              </a:moveTo>
                              <a:cubicBezTo>
                                <a:pt x="1159" y="108"/>
                                <a:pt x="1127" y="72"/>
                                <a:pt x="1080" y="72"/>
                              </a:cubicBezTo>
                              <a:cubicBezTo>
                                <a:pt x="1047" y="72"/>
                                <a:pt x="1033" y="93"/>
                                <a:pt x="1033" y="93"/>
                              </a:cubicBezTo>
                              <a:cubicBezTo>
                                <a:pt x="1029" y="93"/>
                                <a:pt x="1029" y="93"/>
                                <a:pt x="1029" y="93"/>
                              </a:cubicBezTo>
                              <a:cubicBezTo>
                                <a:pt x="1029" y="7"/>
                                <a:pt x="1029" y="7"/>
                                <a:pt x="1029" y="7"/>
                              </a:cubicBezTo>
                              <a:cubicBezTo>
                                <a:pt x="1026" y="3"/>
                                <a:pt x="1026" y="3"/>
                                <a:pt x="1026" y="3"/>
                              </a:cubicBezTo>
                              <a:cubicBezTo>
                                <a:pt x="997" y="3"/>
                                <a:pt x="997" y="3"/>
                                <a:pt x="997" y="3"/>
                              </a:cubicBezTo>
                              <a:cubicBezTo>
                                <a:pt x="993" y="7"/>
                                <a:pt x="993" y="7"/>
                                <a:pt x="993" y="7"/>
                              </a:cubicBezTo>
                              <a:cubicBezTo>
                                <a:pt x="993" y="252"/>
                                <a:pt x="993" y="252"/>
                                <a:pt x="993" y="252"/>
                              </a:cubicBezTo>
                              <a:cubicBezTo>
                                <a:pt x="997" y="255"/>
                                <a:pt x="997" y="255"/>
                                <a:pt x="997" y="255"/>
                              </a:cubicBezTo>
                              <a:cubicBezTo>
                                <a:pt x="1022" y="255"/>
                                <a:pt x="1022" y="255"/>
                                <a:pt x="1022" y="255"/>
                              </a:cubicBezTo>
                              <a:cubicBezTo>
                                <a:pt x="1026" y="252"/>
                                <a:pt x="1026" y="252"/>
                                <a:pt x="1026" y="252"/>
                              </a:cubicBezTo>
                              <a:cubicBezTo>
                                <a:pt x="1029" y="237"/>
                                <a:pt x="1029" y="237"/>
                                <a:pt x="1029" y="237"/>
                              </a:cubicBezTo>
                              <a:cubicBezTo>
                                <a:pt x="1033" y="237"/>
                                <a:pt x="1033" y="237"/>
                                <a:pt x="1033" y="237"/>
                              </a:cubicBezTo>
                              <a:cubicBezTo>
                                <a:pt x="1033" y="237"/>
                                <a:pt x="1047" y="259"/>
                                <a:pt x="1080" y="259"/>
                              </a:cubicBezTo>
                              <a:cubicBezTo>
                                <a:pt x="1127" y="259"/>
                                <a:pt x="1159" y="219"/>
                                <a:pt x="1159" y="165"/>
                              </a:cubicBezTo>
                              <a:close/>
                              <a:moveTo>
                                <a:pt x="954" y="252"/>
                              </a:moveTo>
                              <a:cubicBezTo>
                                <a:pt x="954" y="147"/>
                                <a:pt x="954" y="147"/>
                                <a:pt x="954" y="147"/>
                              </a:cubicBezTo>
                              <a:cubicBezTo>
                                <a:pt x="954" y="104"/>
                                <a:pt x="936" y="72"/>
                                <a:pt x="885" y="72"/>
                              </a:cubicBezTo>
                              <a:cubicBezTo>
                                <a:pt x="853" y="72"/>
                                <a:pt x="839" y="93"/>
                                <a:pt x="839" y="93"/>
                              </a:cubicBezTo>
                              <a:cubicBezTo>
                                <a:pt x="835" y="93"/>
                                <a:pt x="835" y="93"/>
                                <a:pt x="835" y="93"/>
                              </a:cubicBezTo>
                              <a:cubicBezTo>
                                <a:pt x="831" y="79"/>
                                <a:pt x="831" y="79"/>
                                <a:pt x="831" y="79"/>
                              </a:cubicBezTo>
                              <a:cubicBezTo>
                                <a:pt x="828" y="75"/>
                                <a:pt x="828" y="75"/>
                                <a:pt x="828" y="75"/>
                              </a:cubicBezTo>
                              <a:cubicBezTo>
                                <a:pt x="803" y="75"/>
                                <a:pt x="803" y="75"/>
                                <a:pt x="803" y="75"/>
                              </a:cubicBezTo>
                              <a:cubicBezTo>
                                <a:pt x="799" y="79"/>
                                <a:pt x="799" y="79"/>
                                <a:pt x="799" y="79"/>
                              </a:cubicBezTo>
                              <a:cubicBezTo>
                                <a:pt x="799" y="252"/>
                                <a:pt x="799" y="252"/>
                                <a:pt x="799" y="252"/>
                              </a:cubicBezTo>
                              <a:cubicBezTo>
                                <a:pt x="803" y="255"/>
                                <a:pt x="803" y="255"/>
                                <a:pt x="803" y="255"/>
                              </a:cubicBezTo>
                              <a:cubicBezTo>
                                <a:pt x="831" y="255"/>
                                <a:pt x="831" y="255"/>
                                <a:pt x="831" y="255"/>
                              </a:cubicBezTo>
                              <a:cubicBezTo>
                                <a:pt x="835" y="252"/>
                                <a:pt x="835" y="252"/>
                                <a:pt x="835" y="252"/>
                              </a:cubicBezTo>
                              <a:cubicBezTo>
                                <a:pt x="835" y="165"/>
                                <a:pt x="835" y="165"/>
                                <a:pt x="835" y="165"/>
                              </a:cubicBezTo>
                              <a:cubicBezTo>
                                <a:pt x="835" y="122"/>
                                <a:pt x="849" y="104"/>
                                <a:pt x="882" y="104"/>
                              </a:cubicBezTo>
                              <a:cubicBezTo>
                                <a:pt x="914" y="104"/>
                                <a:pt x="918" y="129"/>
                                <a:pt x="918" y="147"/>
                              </a:cubicBezTo>
                              <a:cubicBezTo>
                                <a:pt x="918" y="252"/>
                                <a:pt x="918" y="252"/>
                                <a:pt x="918" y="252"/>
                              </a:cubicBezTo>
                              <a:cubicBezTo>
                                <a:pt x="921" y="255"/>
                                <a:pt x="921" y="255"/>
                                <a:pt x="921" y="255"/>
                              </a:cubicBezTo>
                              <a:cubicBezTo>
                                <a:pt x="950" y="255"/>
                                <a:pt x="950" y="255"/>
                                <a:pt x="950" y="255"/>
                              </a:cubicBezTo>
                              <a:lnTo>
                                <a:pt x="954" y="252"/>
                              </a:lnTo>
                              <a:close/>
                              <a:moveTo>
                                <a:pt x="687" y="259"/>
                              </a:moveTo>
                              <a:cubicBezTo>
                                <a:pt x="731" y="259"/>
                                <a:pt x="756" y="234"/>
                                <a:pt x="759" y="205"/>
                              </a:cubicBezTo>
                              <a:cubicBezTo>
                                <a:pt x="756" y="201"/>
                                <a:pt x="756" y="201"/>
                                <a:pt x="756" y="201"/>
                              </a:cubicBezTo>
                              <a:cubicBezTo>
                                <a:pt x="727" y="201"/>
                                <a:pt x="727" y="201"/>
                                <a:pt x="727" y="201"/>
                              </a:cubicBezTo>
                              <a:cubicBezTo>
                                <a:pt x="723" y="205"/>
                                <a:pt x="723" y="205"/>
                                <a:pt x="723" y="205"/>
                              </a:cubicBezTo>
                              <a:cubicBezTo>
                                <a:pt x="716" y="223"/>
                                <a:pt x="702" y="226"/>
                                <a:pt x="687" y="226"/>
                              </a:cubicBezTo>
                              <a:cubicBezTo>
                                <a:pt x="644" y="226"/>
                                <a:pt x="641" y="190"/>
                                <a:pt x="641" y="183"/>
                              </a:cubicBezTo>
                              <a:cubicBezTo>
                                <a:pt x="644" y="180"/>
                                <a:pt x="644" y="180"/>
                                <a:pt x="644" y="180"/>
                              </a:cubicBezTo>
                              <a:cubicBezTo>
                                <a:pt x="763" y="180"/>
                                <a:pt x="763" y="180"/>
                                <a:pt x="763" y="180"/>
                              </a:cubicBezTo>
                              <a:cubicBezTo>
                                <a:pt x="767" y="176"/>
                                <a:pt x="767" y="176"/>
                                <a:pt x="767" y="176"/>
                              </a:cubicBezTo>
                              <a:cubicBezTo>
                                <a:pt x="767" y="165"/>
                                <a:pt x="767" y="165"/>
                                <a:pt x="767" y="165"/>
                              </a:cubicBezTo>
                              <a:cubicBezTo>
                                <a:pt x="767" y="115"/>
                                <a:pt x="741" y="72"/>
                                <a:pt x="684" y="72"/>
                              </a:cubicBezTo>
                              <a:cubicBezTo>
                                <a:pt x="626" y="72"/>
                                <a:pt x="601" y="115"/>
                                <a:pt x="601" y="165"/>
                              </a:cubicBezTo>
                              <a:cubicBezTo>
                                <a:pt x="601" y="219"/>
                                <a:pt x="630" y="259"/>
                                <a:pt x="687" y="259"/>
                              </a:cubicBezTo>
                              <a:moveTo>
                                <a:pt x="723" y="151"/>
                              </a:moveTo>
                              <a:cubicBezTo>
                                <a:pt x="644" y="151"/>
                                <a:pt x="644" y="151"/>
                                <a:pt x="644" y="151"/>
                              </a:cubicBezTo>
                              <a:cubicBezTo>
                                <a:pt x="641" y="147"/>
                                <a:pt x="641" y="147"/>
                                <a:pt x="641" y="147"/>
                              </a:cubicBezTo>
                              <a:cubicBezTo>
                                <a:pt x="641" y="136"/>
                                <a:pt x="644" y="104"/>
                                <a:pt x="684" y="104"/>
                              </a:cubicBezTo>
                              <a:cubicBezTo>
                                <a:pt x="723" y="104"/>
                                <a:pt x="727" y="136"/>
                                <a:pt x="727" y="147"/>
                              </a:cubicBezTo>
                              <a:lnTo>
                                <a:pt x="723" y="151"/>
                              </a:lnTo>
                              <a:close/>
                              <a:moveTo>
                                <a:pt x="543" y="165"/>
                              </a:moveTo>
                              <a:cubicBezTo>
                                <a:pt x="543" y="205"/>
                                <a:pt x="525" y="226"/>
                                <a:pt x="497" y="226"/>
                              </a:cubicBezTo>
                              <a:cubicBezTo>
                                <a:pt x="468" y="226"/>
                                <a:pt x="450" y="208"/>
                                <a:pt x="450" y="165"/>
                              </a:cubicBezTo>
                              <a:cubicBezTo>
                                <a:pt x="450" y="122"/>
                                <a:pt x="468" y="104"/>
                                <a:pt x="497" y="104"/>
                              </a:cubicBezTo>
                              <a:cubicBezTo>
                                <a:pt x="525" y="104"/>
                                <a:pt x="543" y="126"/>
                                <a:pt x="543" y="165"/>
                              </a:cubicBezTo>
                              <a:close/>
                              <a:moveTo>
                                <a:pt x="579" y="165"/>
                              </a:moveTo>
                              <a:cubicBezTo>
                                <a:pt x="579" y="111"/>
                                <a:pt x="551" y="72"/>
                                <a:pt x="500" y="72"/>
                              </a:cubicBezTo>
                              <a:cubicBezTo>
                                <a:pt x="468" y="72"/>
                                <a:pt x="453" y="93"/>
                                <a:pt x="453" y="93"/>
                              </a:cubicBezTo>
                              <a:cubicBezTo>
                                <a:pt x="450" y="93"/>
                                <a:pt x="450" y="93"/>
                                <a:pt x="450" y="93"/>
                              </a:cubicBezTo>
                              <a:cubicBezTo>
                                <a:pt x="446" y="79"/>
                                <a:pt x="446" y="79"/>
                                <a:pt x="446" y="79"/>
                              </a:cubicBezTo>
                              <a:cubicBezTo>
                                <a:pt x="443" y="75"/>
                                <a:pt x="443" y="75"/>
                                <a:pt x="443" y="75"/>
                              </a:cubicBezTo>
                              <a:cubicBezTo>
                                <a:pt x="417" y="75"/>
                                <a:pt x="417" y="75"/>
                                <a:pt x="417" y="75"/>
                              </a:cubicBezTo>
                              <a:cubicBezTo>
                                <a:pt x="414" y="79"/>
                                <a:pt x="414" y="79"/>
                                <a:pt x="414" y="79"/>
                              </a:cubicBezTo>
                              <a:cubicBezTo>
                                <a:pt x="414" y="324"/>
                                <a:pt x="414" y="324"/>
                                <a:pt x="414" y="324"/>
                              </a:cubicBezTo>
                              <a:cubicBezTo>
                                <a:pt x="417" y="327"/>
                                <a:pt x="417" y="327"/>
                                <a:pt x="417" y="327"/>
                              </a:cubicBezTo>
                              <a:cubicBezTo>
                                <a:pt x="446" y="327"/>
                                <a:pt x="446" y="327"/>
                                <a:pt x="446" y="327"/>
                              </a:cubicBezTo>
                              <a:cubicBezTo>
                                <a:pt x="450" y="324"/>
                                <a:pt x="450" y="324"/>
                                <a:pt x="450" y="324"/>
                              </a:cubicBezTo>
                              <a:cubicBezTo>
                                <a:pt x="450" y="237"/>
                                <a:pt x="450" y="237"/>
                                <a:pt x="450" y="237"/>
                              </a:cubicBezTo>
                              <a:cubicBezTo>
                                <a:pt x="453" y="237"/>
                                <a:pt x="453" y="237"/>
                                <a:pt x="453" y="237"/>
                              </a:cubicBezTo>
                              <a:cubicBezTo>
                                <a:pt x="453" y="237"/>
                                <a:pt x="468" y="259"/>
                                <a:pt x="500" y="259"/>
                              </a:cubicBezTo>
                              <a:cubicBezTo>
                                <a:pt x="551" y="259"/>
                                <a:pt x="579" y="219"/>
                                <a:pt x="579" y="165"/>
                              </a:cubicBezTo>
                              <a:close/>
                              <a:moveTo>
                                <a:pt x="338" y="190"/>
                              </a:moveTo>
                              <a:cubicBezTo>
                                <a:pt x="338" y="212"/>
                                <a:pt x="320" y="226"/>
                                <a:pt x="291" y="226"/>
                              </a:cubicBezTo>
                              <a:cubicBezTo>
                                <a:pt x="270" y="226"/>
                                <a:pt x="259" y="219"/>
                                <a:pt x="259" y="201"/>
                              </a:cubicBezTo>
                              <a:cubicBezTo>
                                <a:pt x="259" y="183"/>
                                <a:pt x="273" y="172"/>
                                <a:pt x="306" y="172"/>
                              </a:cubicBezTo>
                              <a:cubicBezTo>
                                <a:pt x="324" y="172"/>
                                <a:pt x="335" y="176"/>
                                <a:pt x="335" y="176"/>
                              </a:cubicBezTo>
                              <a:cubicBezTo>
                                <a:pt x="338" y="180"/>
                                <a:pt x="338" y="180"/>
                                <a:pt x="338" y="180"/>
                              </a:cubicBezTo>
                              <a:lnTo>
                                <a:pt x="338" y="190"/>
                              </a:lnTo>
                              <a:close/>
                              <a:moveTo>
                                <a:pt x="374" y="252"/>
                              </a:moveTo>
                              <a:cubicBezTo>
                                <a:pt x="374" y="151"/>
                                <a:pt x="374" y="151"/>
                                <a:pt x="374" y="151"/>
                              </a:cubicBezTo>
                              <a:cubicBezTo>
                                <a:pt x="374" y="97"/>
                                <a:pt x="356" y="72"/>
                                <a:pt x="302" y="72"/>
                              </a:cubicBezTo>
                              <a:cubicBezTo>
                                <a:pt x="248" y="72"/>
                                <a:pt x="230" y="100"/>
                                <a:pt x="230" y="126"/>
                              </a:cubicBezTo>
                              <a:cubicBezTo>
                                <a:pt x="234" y="129"/>
                                <a:pt x="234" y="129"/>
                                <a:pt x="234" y="129"/>
                              </a:cubicBezTo>
                              <a:cubicBezTo>
                                <a:pt x="263" y="129"/>
                                <a:pt x="263" y="129"/>
                                <a:pt x="263" y="129"/>
                              </a:cubicBezTo>
                              <a:cubicBezTo>
                                <a:pt x="266" y="126"/>
                                <a:pt x="266" y="126"/>
                                <a:pt x="266" y="126"/>
                              </a:cubicBezTo>
                              <a:cubicBezTo>
                                <a:pt x="266" y="111"/>
                                <a:pt x="277" y="104"/>
                                <a:pt x="302" y="104"/>
                              </a:cubicBezTo>
                              <a:cubicBezTo>
                                <a:pt x="327" y="104"/>
                                <a:pt x="338" y="111"/>
                                <a:pt x="338" y="136"/>
                              </a:cubicBezTo>
                              <a:cubicBezTo>
                                <a:pt x="338" y="144"/>
                                <a:pt x="338" y="144"/>
                                <a:pt x="338" y="144"/>
                              </a:cubicBezTo>
                              <a:cubicBezTo>
                                <a:pt x="335" y="147"/>
                                <a:pt x="335" y="147"/>
                                <a:pt x="335" y="147"/>
                              </a:cubicBezTo>
                              <a:cubicBezTo>
                                <a:pt x="335" y="147"/>
                                <a:pt x="320" y="144"/>
                                <a:pt x="302" y="144"/>
                              </a:cubicBezTo>
                              <a:cubicBezTo>
                                <a:pt x="255" y="144"/>
                                <a:pt x="223" y="162"/>
                                <a:pt x="223" y="201"/>
                              </a:cubicBezTo>
                              <a:cubicBezTo>
                                <a:pt x="223" y="237"/>
                                <a:pt x="245" y="259"/>
                                <a:pt x="284" y="259"/>
                              </a:cubicBezTo>
                              <a:cubicBezTo>
                                <a:pt x="320" y="259"/>
                                <a:pt x="335" y="237"/>
                                <a:pt x="335" y="237"/>
                              </a:cubicBezTo>
                              <a:cubicBezTo>
                                <a:pt x="338" y="237"/>
                                <a:pt x="338" y="237"/>
                                <a:pt x="338" y="237"/>
                              </a:cubicBezTo>
                              <a:cubicBezTo>
                                <a:pt x="342" y="252"/>
                                <a:pt x="342" y="252"/>
                                <a:pt x="342" y="252"/>
                              </a:cubicBezTo>
                              <a:cubicBezTo>
                                <a:pt x="345" y="255"/>
                                <a:pt x="345" y="255"/>
                                <a:pt x="345" y="255"/>
                              </a:cubicBezTo>
                              <a:cubicBezTo>
                                <a:pt x="371" y="255"/>
                                <a:pt x="371" y="255"/>
                                <a:pt x="371" y="255"/>
                              </a:cubicBezTo>
                              <a:lnTo>
                                <a:pt x="374" y="252"/>
                              </a:lnTo>
                              <a:close/>
                              <a:moveTo>
                                <a:pt x="198" y="75"/>
                              </a:moveTo>
                              <a:cubicBezTo>
                                <a:pt x="198" y="25"/>
                                <a:pt x="165" y="3"/>
                                <a:pt x="115" y="3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52"/>
                                <a:pt x="0" y="252"/>
                                <a:pt x="0" y="252"/>
                              </a:cubicBezTo>
                              <a:cubicBezTo>
                                <a:pt x="3" y="255"/>
                                <a:pt x="3" y="255"/>
                                <a:pt x="3" y="255"/>
                              </a:cubicBezTo>
                              <a:cubicBezTo>
                                <a:pt x="32" y="255"/>
                                <a:pt x="32" y="255"/>
                                <a:pt x="32" y="255"/>
                              </a:cubicBezTo>
                              <a:cubicBezTo>
                                <a:pt x="36" y="252"/>
                                <a:pt x="36" y="252"/>
                                <a:pt x="36" y="252"/>
                              </a:cubicBezTo>
                              <a:cubicBezTo>
                                <a:pt x="36" y="151"/>
                                <a:pt x="36" y="151"/>
                                <a:pt x="36" y="151"/>
                              </a:cubicBezTo>
                              <a:cubicBezTo>
                                <a:pt x="39" y="147"/>
                                <a:pt x="39" y="147"/>
                                <a:pt x="39" y="147"/>
                              </a:cubicBezTo>
                              <a:cubicBezTo>
                                <a:pt x="97" y="147"/>
                                <a:pt x="97" y="147"/>
                                <a:pt x="97" y="147"/>
                              </a:cubicBezTo>
                              <a:cubicBezTo>
                                <a:pt x="104" y="151"/>
                                <a:pt x="104" y="151"/>
                                <a:pt x="104" y="151"/>
                              </a:cubicBezTo>
                              <a:cubicBezTo>
                                <a:pt x="169" y="252"/>
                                <a:pt x="169" y="252"/>
                                <a:pt x="169" y="252"/>
                              </a:cubicBezTo>
                              <a:cubicBezTo>
                                <a:pt x="176" y="255"/>
                                <a:pt x="176" y="255"/>
                                <a:pt x="176" y="255"/>
                              </a:cubicBezTo>
                              <a:cubicBezTo>
                                <a:pt x="191" y="255"/>
                                <a:pt x="191" y="255"/>
                                <a:pt x="191" y="255"/>
                              </a:cubicBezTo>
                              <a:cubicBezTo>
                                <a:pt x="194" y="252"/>
                                <a:pt x="194" y="252"/>
                                <a:pt x="194" y="252"/>
                              </a:cubicBezTo>
                              <a:cubicBezTo>
                                <a:pt x="194" y="226"/>
                                <a:pt x="194" y="226"/>
                                <a:pt x="194" y="226"/>
                              </a:cubicBezTo>
                              <a:cubicBezTo>
                                <a:pt x="144" y="147"/>
                                <a:pt x="144" y="147"/>
                                <a:pt x="144" y="147"/>
                              </a:cubicBezTo>
                              <a:cubicBezTo>
                                <a:pt x="144" y="144"/>
                                <a:pt x="144" y="144"/>
                                <a:pt x="144" y="144"/>
                              </a:cubicBezTo>
                              <a:cubicBezTo>
                                <a:pt x="176" y="136"/>
                                <a:pt x="198" y="115"/>
                                <a:pt x="198" y="75"/>
                              </a:cubicBezTo>
                              <a:moveTo>
                                <a:pt x="162" y="75"/>
                              </a:moveTo>
                              <a:cubicBezTo>
                                <a:pt x="162" y="104"/>
                                <a:pt x="147" y="115"/>
                                <a:pt x="115" y="115"/>
                              </a:cubicBezTo>
                              <a:cubicBezTo>
                                <a:pt x="39" y="115"/>
                                <a:pt x="39" y="115"/>
                                <a:pt x="39" y="115"/>
                              </a:cubicBezTo>
                              <a:cubicBezTo>
                                <a:pt x="36" y="111"/>
                                <a:pt x="36" y="111"/>
                                <a:pt x="36" y="111"/>
                              </a:cubicBezTo>
                              <a:cubicBezTo>
                                <a:pt x="36" y="39"/>
                                <a:pt x="36" y="39"/>
                                <a:pt x="36" y="39"/>
                              </a:cubicBezTo>
                              <a:cubicBezTo>
                                <a:pt x="39" y="36"/>
                                <a:pt x="39" y="36"/>
                                <a:pt x="39" y="36"/>
                              </a:cubicBezTo>
                              <a:cubicBezTo>
                                <a:pt x="115" y="36"/>
                                <a:pt x="115" y="36"/>
                                <a:pt x="115" y="36"/>
                              </a:cubicBezTo>
                              <a:cubicBezTo>
                                <a:pt x="147" y="36"/>
                                <a:pt x="162" y="46"/>
                                <a:pt x="162" y="7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A8AB79" id="Papier 42" o:spid="_x0000_s1026" editas="canvas" style="position:absolute;margin-left:0;margin-top:0;width:595.3pt;height:841.9pt;z-index:-251653120;mso-position-horizontal-relative:page;mso-position-vertical-relative:page" coordsize="75596,106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596;height:106914;visibility:visible;mso-wrap-style:square">
                <v:fill o:detectmouseclick="t"/>
                <v:path o:connecttype="none"/>
              </v:shape>
              <v:shape id="Freeform 32" o:spid="_x0000_s1028" style="position:absolute;left:33223;top:102514;width:6769;height:819;visibility:visible;mso-wrap-style:square;v-text-anchor:top" coordsize="213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yWsIA&#10;AADbAAAADwAAAGRycy9kb3ducmV2LnhtbESPQYvCMBSE78L+h/AWvGm6HhatRhFhdQUPav0Bj+Zt&#10;27V5KUnU1l9vBMHjMDPfMLNFa2pxJecrywq+hgkI4tzqigsFp+xnMAbhA7LG2jIp6MjDYv7Rm2Gq&#10;7Y0PdD2GQkQI+xQVlCE0qZQ+L8mgH9qGOHp/1hkMUbpCaoe3CDe1HCXJtzRYcVwosaFVSfn5eDEK&#10;svVu49b/uL3bzh+y1X7cZeSV6n+2yymIQG14h1/tX61gNIH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/JawgAAANsAAAAPAAAAAAAAAAAAAAAAAJgCAABkcnMvZG93&#10;bnJldi54bWxQSwUGAAAAAAQABAD1AAAAhwMAAAAA&#10;" path="m2131,36v,-29,,-29,,-29c2128,3,2128,3,2128,3v-151,,-151,,-151,c1973,7,1973,7,1973,7v,25,,25,,25c1977,36,1977,36,1977,36v115,,115,,115,c2092,39,2092,39,2092,39v-90,184,-90,184,-90,184c2002,252,2002,252,2002,252v3,3,3,3,3,3c2023,255,2023,255,2023,255v4,-3,4,-3,4,-3l2131,36xm1951,252v,-26,,-26,,-26c1948,223,1948,223,1948,223v-115,,-115,,-115,c1833,219,1833,219,1833,219v54,-43,54,-43,54,-43c1923,147,1944,122,1944,75,1944,39,1923,,1865,v-54,,-83,32,-83,79c1786,82,1786,82,1786,82v29,,29,,29,c1818,79,1818,79,1818,79v,-29,15,-47,47,-47c1897,32,1908,54,1908,79v,32,-14,50,-50,79c1786,216,1786,216,1786,216v-4,7,-4,7,-4,7c1782,252,1782,252,1782,252v4,3,4,3,4,3c1948,255,1948,255,1948,255r3,-3xm1735,255v4,-3,4,-3,4,-3c1739,7,1739,7,1739,7v-4,-4,-4,-4,-4,-4c1707,3,1707,3,1707,3v-8,4,-8,4,-8,4c1645,61,1645,61,1645,61v,29,,29,,29c1649,93,1649,93,1649,93v7,,7,,7,c1699,50,1699,50,1699,50v4,,4,,4,c1703,252,1703,252,1703,252v4,3,4,3,4,3l1735,255xm1473,129v,-72,21,-97,54,-97c1559,32,1581,57,1581,129v,72,-22,97,-54,97c1494,226,1473,201,1473,129t-36,c1437,226,1476,259,1527,259v50,,90,-33,90,-130c1617,32,1577,,1527,v-51,,-90,32,-90,129m1390,255v3,-3,3,-3,3,-3c1393,7,1393,7,1393,7v-3,-4,-3,-4,-3,-4c1361,3,1361,3,1361,3v-7,4,-7,4,-7,4c1300,61,1300,61,1300,61v,29,,29,,29c1303,93,1303,93,1303,93v8,,8,,8,c1354,50,1354,50,1354,50v3,,3,,3,c1357,252,1357,252,1357,252v4,3,4,3,4,3l1390,255xm1221,147v-4,4,-4,4,-4,4c1134,151,1134,151,1134,151v,-4,,-4,,-4c1217,50,1217,50,1217,50v4,,4,,4,l1221,147xm1257,252v,-245,,-245,,-245c1253,3,1253,3,1253,3v-32,,-32,,-32,c1213,7,1213,7,1213,7,1098,144,1098,144,1098,144v-3,7,-3,7,-3,7c1095,180,1095,180,1095,180v3,3,3,3,3,3c1217,183,1217,183,1217,183v4,4,4,4,4,4c1221,252,1221,252,1221,252v3,3,3,3,3,3c1253,255,1253,255,1253,255r4,-3xm925,129v,-72,22,-97,54,-97c1012,32,1033,57,1033,129v,72,-21,97,-54,97c947,226,925,201,925,129t-36,c889,226,929,259,979,259v51,,90,-33,90,-130c1069,32,1030,,979,,929,,889,32,889,129t-79,18c807,151,807,151,807,151v-83,,-83,,-83,c724,147,724,147,724,147,807,50,807,50,807,50v3,,3,,3,l810,147xm846,252c846,7,846,7,846,7,843,3,843,3,843,3v-33,,-33,,-33,c803,7,803,7,803,7,688,144,688,144,688,144v-4,7,-4,7,-4,7c684,180,684,180,684,180v4,3,4,3,4,3c807,183,807,183,807,183v3,4,3,4,3,4c810,252,810,252,810,252v4,3,4,3,4,3c843,255,843,255,843,255r3,-3xm583,252v,-26,,-26,,-26c497,115,497,115,497,115v,-4,,-4,,-4c576,32,576,32,576,32v,-25,,-25,,-25c573,3,573,3,573,3v-11,,-11,,-11,c555,7,555,7,555,7,436,126,436,126,436,126v-4,,-4,,-4,c432,7,432,7,432,7,429,3,429,3,429,3v-29,,-29,,-29,c396,7,396,7,396,7v,245,,245,,245c400,255,400,255,400,255v29,,29,,29,c432,252,432,252,432,252v,-72,,-72,,-72c436,172,436,172,436,172v32,-32,32,-32,32,-32c472,140,472,140,472,140v86,112,86,112,86,112c565,255,565,255,565,255v15,,15,,15,l583,252xm357,104v,-25,,-25,,-25c353,75,353,75,353,75v-22,,-22,,-22,c328,79,328,79,328,79,277,205,277,205,277,205v-3,,-3,,-3,c223,79,223,79,223,79v-3,-4,-3,-4,-3,-4c198,75,198,75,198,75v-3,4,-3,4,-3,4c195,104,195,104,195,104v61,148,61,148,61,148c259,255,259,255,259,255v33,,33,,33,c295,252,295,252,295,252l357,104xm187,252v,-26,,-26,,-26c101,115,101,115,101,115v,-4,,-4,,-4c180,32,180,32,180,32v,-25,,-25,,-25c177,3,177,3,177,3v-11,,-11,,-11,c159,7,159,7,159,7,40,126,40,126,40,126v-4,,-4,,-4,c36,7,36,7,36,7,33,3,33,3,33,3,4,3,4,3,4,3,,7,,7,,7,,252,,252,,252v4,3,4,3,4,3c33,255,33,255,33,255v3,-3,3,-3,3,-3c36,180,36,180,36,180v4,-8,4,-8,4,-8c72,140,72,140,72,140v4,,4,,4,c162,252,162,252,162,252v7,3,7,3,7,3c184,255,184,255,184,255r3,-3xe" fillcolor="black" stroked="f">
                <v:path arrowok="t" o:connecttype="custom" o:connectlocs="627992,949;664522,11386;636886,80650;619733,79701;582251,69264;566051,24986;592415,10121;566051,70529;619733,79701;551121,949;522533,28465;540956,15814;467897,40799;467897,40799;485050,0;442485,2214;412944,19293;430097,15814;441532,80650;360214,46492;399285,79701;385308,2214;348779,57878;388802,80650;310978,10121;282390,40799;282390,40799;229978,46492;268731,79701;255072,2214;218543,57878;258566,80650;185189,71478;182966,2214;138495,39851;127060,949;136271,80650;148660,44278;184236,80650;112130,23721;87036,64836;61942,24986;92754,80650;59400,71478;57177,2214;12706,39851;1271,949;10482,80650;22871,44278;58447,80650" o:connectangles="0,0,0,0,0,0,0,0,0,0,0,0,0,0,0,0,0,0,0,0,0,0,0,0,0,0,0,0,0,0,0,0,0,0,0,0,0,0,0,0,0,0,0,0,0,0,0,0,0,0"/>
                <o:lock v:ext="edit" verticies="t"/>
              </v:shape>
              <v:shape id="Freeform 33" o:spid="_x0000_s1029" style="position:absolute;left:33178;top:101326;width:13202;height:1042;visibility:visible;mso-wrap-style:square;v-text-anchor:top" coordsize="4158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l+ucAA&#10;AADbAAAADwAAAGRycy9kb3ducmV2LnhtbERPS2vCQBC+C/6HZQRvuqmKkdRV2kqLFw8+oNchO03S&#10;ZmdDdmriv3cPgseP773e9q5WV2pD5dnAyzQBRZx7W3Fh4HL+nKxABUG2WHsmAzcKsN0MB2vMrO/4&#10;SNeTFCqGcMjQQCnSZFqHvCSHYeob4sj9+NahRNgW2rbYxXBX61mSLLXDimNDiQ19lJT/nf6dgUVn&#10;092umIVvTuWdxB9uv18HY8aj/u0VlFAvT/HDvbcG5nF9/BJ/gN7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l+ucAAAADbAAAADwAAAAAAAAAAAAAAAACYAgAAZHJzL2Rvd25y&#10;ZXYueG1sUEsFBgAAAAAEAAQA9QAAAIUDAAAAAA==&#10;" path="m4158,249v,-245,,-245,,-245c4154,,4154,,4154,v-29,,-29,,-29,c4122,4,4122,4,4122,4v,245,,245,,245c4125,252,4125,252,4125,252v29,,29,,29,l4158,249xm4082,249v,-105,,-105,,-105c4082,101,4064,69,4014,69v-33,,-47,21,-47,21c3963,90,3963,90,3963,90v-3,-14,-3,-14,-3,-14c3956,72,3956,72,3956,72v-25,,-25,,-25,c3927,76,3927,76,3927,76v,173,,173,,173c3931,252,3931,252,3931,252v29,,29,,29,c3963,249,3963,249,3963,249v,-87,,-87,,-87c3963,119,3978,101,4010,101v33,,36,25,36,43c4046,249,4046,249,4046,249v4,3,4,3,4,3c4079,252,4079,252,4079,252r3,-3xm3877,249v,-36,,-36,,-36c3873,209,3873,209,3873,209v-36,,-36,,-36,c3834,213,3834,213,3834,213v,36,,36,,36c3837,252,3837,252,3837,252v36,,36,,36,l3877,249xm3747,162v,43,-18,61,-46,61c3672,223,3654,202,3654,162v,-39,18,-61,47,-61c3729,101,3747,119,3747,162t-46,133c3683,295,3672,292,3665,277v-4,-3,-4,-3,-4,-3c3632,274,3632,274,3632,274v-3,3,-3,3,-3,3c3632,306,3657,328,3701,328v43,,82,-25,82,-97c3783,76,3783,76,3783,76v-3,-4,-3,-4,-3,-4c3755,72,3755,72,3755,72v-4,4,-4,4,-4,4c3747,90,3747,90,3747,90v-3,,-3,,-3,c3744,90,3729,69,3697,69v-50,,-79,39,-79,93c3618,216,3647,256,3697,256v32,,47,-22,47,-22c3747,234,3747,234,3747,234v,40,-14,61,-46,61m3589,249v,-105,,-105,,-105c3589,101,3571,69,3521,69v-33,,-47,21,-47,21c3470,90,3470,90,3470,90v-3,-14,-3,-14,-3,-14c3463,72,3463,72,3463,72v-25,,-25,,-25,c3434,76,3434,76,3434,76v,173,,173,,173c3438,252,3438,252,3438,252v29,,29,,29,c3470,249,3470,249,3470,249v,-87,,-87,,-87c3470,119,3485,101,3517,101v32,,36,25,36,43c3553,249,3553,249,3553,249v4,3,4,3,4,3c3585,252,3585,252,3585,252r4,-3xm3391,249v,-173,,-173,,-173c3387,72,3387,72,3387,72v-28,,-28,,-28,c3355,76,3355,76,3355,76v,173,,173,,173c3359,252,3359,252,3359,252v28,,28,,28,l3391,249xm3391,40v,-29,,-29,,-29c3387,7,3387,7,3387,7v-28,,-28,,-28,c3355,11,3355,11,3355,11v,29,,29,,29c3359,43,3359,43,3359,43v28,,28,,28,l3391,40xm3276,162v,43,-18,61,-47,61c3200,223,3182,202,3182,162v,-39,18,-61,47,-61c3258,101,3276,119,3276,162t-47,133c3211,295,3200,292,3193,277v-4,-3,-4,-3,-4,-3c3161,274,3161,274,3161,274v-4,3,-4,3,-4,3c3161,306,3186,328,3229,328v43,,83,-25,83,-97c3312,76,3312,76,3312,76v-4,-4,-4,-4,-4,-4c3283,72,3283,72,3283,72v-4,4,-4,4,-4,4c3276,90,3276,90,3276,90v-4,,-4,,-4,c3272,90,3258,69,3225,69v-50,,-79,39,-79,93c3146,216,3175,256,3225,256v33,,47,-22,47,-22c3276,234,3276,234,3276,234v,40,-15,61,-47,61m3114,249v,-173,,-173,,-173c3110,72,3110,72,3110,72v-29,,-29,,-29,c3078,76,3078,76,3078,76v,173,,173,,173c3081,252,3081,252,3081,252v29,,29,,29,l3114,249xm3114,40v,-29,,-29,,-29c3110,7,3110,7,3110,7v-29,,-29,,-29,c3078,11,3078,11,3078,11v,29,,29,,29c3081,43,3081,43,3081,43v29,,29,,29,l3114,40xm3038,249v,-105,,-105,,-105c3038,101,3020,69,2970,69v-33,,-47,21,-47,21c2919,90,2919,90,2919,90v-3,-14,-3,-14,-3,-14c2912,72,2912,72,2912,72v-25,,-25,,-25,c2883,76,2883,76,2883,76v,173,,173,,173c2887,252,2887,252,2887,252v29,,29,,29,c2919,249,2919,249,2919,249v,-87,,-87,,-87c2919,119,2934,101,2966,101v33,,36,25,36,43c3002,249,3002,249,3002,249v4,3,4,3,4,3c3035,252,3035,252,3035,252r3,-3xm2772,256v43,,68,-25,72,-54c2840,198,2840,198,2840,198v-29,,-29,,-29,c2808,202,2808,202,2808,202v-7,18,-22,21,-36,21c2729,223,2725,187,2725,180v4,-3,4,-3,4,-3c2847,177,2847,177,2847,177v4,-4,4,-4,4,-4c2851,162,2851,162,2851,162v,-50,-25,-93,-83,-93c2711,69,2685,112,2685,162v,54,29,94,87,94m2808,148v-79,,-79,,-79,c2725,144,2725,144,2725,144v,-11,4,-43,43,-43c2808,101,2811,133,2811,144r-3,4xm2678,101v,-25,,-25,,-25c2675,72,2675,72,2675,72v-15,,-15,,-15,c2635,72,2624,79,2613,90v-3,,-3,,-3,c2606,76,2606,76,2606,76v-3,-4,-3,-4,-3,-4c2577,72,2577,72,2577,72v-3,4,-3,4,-3,4c2574,249,2574,249,2574,249v3,3,3,3,3,3c2606,252,2606,252,2606,252v4,-3,4,-3,4,-3c2610,159,2610,159,2610,159v,-44,18,-54,47,-54c2675,105,2675,105,2675,105r3,-4xm2462,256v43,,69,-25,72,-54c2531,198,2531,198,2531,198v-29,,-29,,-29,c2498,202,2498,202,2498,202v-7,18,-21,21,-36,21c2419,223,2415,187,2415,180v4,-3,4,-3,4,-3c2538,177,2538,177,2538,177v3,-4,3,-4,3,-4c2541,162,2541,162,2541,162v,-50,-25,-93,-82,-93c2401,69,2376,112,2376,162v,54,29,94,86,94m2498,148v-79,,-79,,-79,c2415,144,2415,144,2415,144v,-11,4,-43,44,-43c2498,101,2502,133,2502,144r-4,4xm2358,101v,-25,,-25,,-25c2354,72,2354,72,2354,72v-21,,-21,,-21,c2329,76,2329,76,2329,76v-50,126,-50,126,-50,126c2275,202,2275,202,2275,202,2225,76,2225,76,2225,76v-4,-4,-4,-4,-4,-4c2199,72,2199,72,2199,72v-3,4,-3,4,-3,4c2196,101,2196,101,2196,101v61,148,61,148,61,148c2261,252,2261,252,2261,252v32,,32,,32,c2297,249,2297,249,2297,249r61,-148xm2171,249v,-108,,-108,,-108c2171,101,2160,69,2109,69v-25,,-43,10,-54,25c2052,94,2052,94,2052,94v-7,-11,-18,-25,-47,-25c1980,69,1965,79,1958,90v-3,,-3,,-3,c1951,76,1951,76,1951,76v-4,-4,-4,-4,-4,-4c1922,72,1922,72,1922,72v-3,4,-3,4,-3,4c1919,249,1919,249,1919,249v3,3,3,3,3,3c1951,252,1951,252,1951,252v4,-3,4,-3,4,-3c1955,148,1955,148,1955,148v,-36,21,-47,39,-47c2023,101,2027,119,2027,141v,108,,108,,108c2030,252,2030,252,2030,252v29,,29,,29,c2063,249,2063,249,2063,249v,-101,,-101,,-101c2063,119,2077,101,2102,101v29,,33,18,33,40c2135,249,2135,249,2135,249v3,3,3,3,3,3c2167,252,2167,252,2167,252r4,-3xm1875,249v,-173,,-173,,-173c1872,72,1872,72,1872,72v-29,,-29,,-29,c1839,76,1839,76,1839,76v,86,,86,,86c1839,205,1821,223,1796,223v-29,,-36,-21,-36,-43c1760,76,1760,76,1760,76v-3,-4,-3,-4,-3,-4c1728,72,1728,72,1728,72v-4,4,-4,4,-4,4c1724,180,1724,180,1724,180v,40,18,76,69,76c1821,256,1836,234,1836,234v3,,3,,3,c1843,249,1843,249,1843,249v4,3,4,3,4,3c1872,252,1872,252,1872,252r3,-3xm1616,256v43,,69,-25,72,-54c1685,198,1685,198,1685,198v-29,,-29,,-29,c1652,202,1652,202,1652,202v-7,18,-21,21,-36,21c1573,223,1569,187,1569,180v4,-3,4,-3,4,-3c1692,177,1692,177,1692,177v3,-4,3,-4,3,-4c1695,162,1695,162,1695,162v,-50,-25,-93,-82,-93c1555,69,1530,112,1530,162v,54,29,94,86,94m1652,148v-79,,-79,,-79,c1569,144,1569,144,1569,144v,-11,4,-43,44,-43c1652,101,1656,133,1656,144r-4,4xm1508,202v,-33,-18,-47,-54,-54c1418,141,1404,137,1404,119v,-14,14,-18,32,-18c1461,101,1469,112,1469,123v3,3,3,3,3,3c1501,126,1501,126,1501,126v4,-3,4,-3,4,-3c1505,87,1476,69,1436,69v-50,,-68,25,-68,50c1368,151,1389,166,1425,173v36,7,47,11,47,29c1472,216,1461,223,1436,223v-25,,-36,-10,-36,-28c1397,191,1397,191,1397,191v-29,,-29,,-29,c1364,195,1364,195,1364,195v,39,25,61,72,61c1487,256,1508,231,1508,202t-176,47c1332,76,1332,76,1332,76v-4,-4,-4,-4,-4,-4c1299,72,1299,72,1299,72v-3,4,-3,4,-3,4c1296,162,1296,162,1296,162v,43,-18,61,-43,61c1224,223,1217,202,1217,180v,-104,,-104,,-104c1213,72,1213,72,1213,72v-29,,-29,,-29,c1181,76,1181,76,1181,76v,104,,104,,104c1181,220,1199,256,1249,256v29,,43,-22,43,-22c1296,234,1296,234,1296,234v3,15,3,15,3,15c1303,252,1303,252,1303,252v25,,25,,25,l1332,249xm1145,249v,-108,,-108,,-108c1145,101,1134,69,1083,69v-25,,-43,10,-54,25c1026,94,1026,94,1026,94,1019,83,1008,69,979,69v-25,,-40,10,-47,21c929,90,929,90,929,90,925,76,925,76,925,76v-4,-4,-4,-4,-4,-4c896,72,896,72,896,72v-3,4,-3,4,-3,4c893,249,893,249,893,249v3,3,3,3,3,3c925,252,925,252,925,252v4,-3,4,-3,4,-3c929,148,929,148,929,148v,-36,21,-47,39,-47c997,101,1001,119,1001,141v,108,,108,,108c1004,252,1004,252,1004,252v29,,29,,29,c1037,249,1037,249,1037,249v,-101,,-101,,-101c1037,119,1051,101,1076,101v29,,33,18,33,40c1109,249,1109,249,1109,249v3,3,3,3,3,3c1141,252,1141,252,1141,252r4,-3xm842,249v,-36,,-36,,-36c839,209,839,209,839,209v-36,,-36,,-36,c799,213,799,213,799,213v,36,,36,,36c803,252,803,252,803,252v36,,36,,36,l842,249xm781,101v,-25,,-25,,-25c777,72,777,72,777,72v-21,,-21,,-21,c752,76,752,76,752,76,720,198,720,198,720,198v-4,,-4,,-4,c680,76,680,76,680,76v-3,-4,-3,-4,-3,-4c644,72,644,72,644,72v-3,4,-3,4,-3,4c605,198,605,198,605,198v-4,,-4,,-4,c569,76,569,76,569,76v-4,-4,-4,-4,-4,-4c543,72,543,72,543,72v-3,4,-3,4,-3,4c540,101,540,101,540,101v43,148,43,148,43,148c587,252,587,252,587,252v32,,32,,32,c623,249,623,249,623,249,659,123,659,123,659,123v3,,3,,3,c698,249,698,249,698,249v4,3,4,3,4,3c734,252,734,252,734,252v4,-3,4,-3,4,-3l781,101xm511,101v,-25,,-25,,-25c507,72,507,72,507,72v-21,,-21,,-21,c482,76,482,76,482,76,450,198,450,198,450,198v-4,,-4,,-4,c410,76,410,76,410,76v-3,-4,-3,-4,-3,-4c374,72,374,72,374,72v-3,4,-3,4,-3,4c335,198,335,198,335,198v-4,,-4,,-4,c299,76,299,76,299,76v-4,-4,-4,-4,-4,-4c273,72,273,72,273,72v-3,4,-3,4,-3,4c270,101,270,101,270,101v43,148,43,148,43,148c317,252,317,252,317,252v32,,32,,32,c353,249,353,249,353,249,389,123,389,123,389,123v3,,3,,3,c428,249,428,249,428,249v4,3,4,3,4,3c464,252,464,252,464,252v4,-3,4,-3,4,-3l511,101xm241,101v,-25,,-25,,-25c237,72,237,72,237,72v-21,,-21,,-21,c212,76,212,76,212,76,180,198,180,198,180,198v-4,,-4,,-4,c140,76,140,76,140,76v-3,-4,-3,-4,-3,-4c104,72,104,72,104,72v-3,4,-3,4,-3,4c65,198,65,198,65,198v-4,,-4,,-4,c29,76,29,76,29,76,25,72,25,72,25,72,3,72,3,72,3,72,,76,,76,,76v,25,,25,,25c43,249,43,249,43,249v4,3,4,3,4,3c79,252,79,252,79,252v4,-3,4,-3,4,-3c119,123,119,123,119,123v3,,3,,3,c158,249,158,249,158,249v4,3,4,3,4,3c194,252,194,252,194,252v4,-3,4,-3,4,-3l241,101xe" fillcolor="black" stroked="f">
                <v:path arrowok="t" o:connecttype="custom" o:connectlocs="1318895,80010;1256030,22860;1273175,32068;1229678,66358;1175068,70803;1152208,87948;1188720,28575;1139508,45720;1090295,79058;1129348,80010;1065213,79058;1065213,3493;1025208,32068;1051560,73343;998855,51435;978218,22860;987425,2223;964565,45720;915353,79058;954405,80010;880110,70803;880110,81280;850265,24130;817245,24130;850265,32068;768033,56198;768033,46990;740728,22860;697230,32068;669608,21908;610235,22860;643573,44768;677863,79058;583883,24130;547370,57150;513080,81280;537210,56198;498158,45720;466408,39053;455930,70803;422910,24130;385128,22860;413703,80010;310833,21908;284480,80010;327978,80010;363538,79058;266383,80010;227330,62865;179388,22860;209233,39053;162243,24130;118745,22860;85725,32068;137160,80010;67310,24130;19368,62865;25083,80010;76518,32068" o:connectangles="0,0,0,0,0,0,0,0,0,0,0,0,0,0,0,0,0,0,0,0,0,0,0,0,0,0,0,0,0,0,0,0,0,0,0,0,0,0,0,0,0,0,0,0,0,0,0,0,0,0,0,0,0,0,0,0,0,0,0"/>
                <o:lock v:ext="edit" verticies="t"/>
              </v:shape>
              <v:shape id="Freeform 34" o:spid="_x0000_s1030" style="position:absolute;left:33204;top:100133;width:13290;height:1041;visibility:visible;mso-wrap-style:square;v-text-anchor:top" coordsize="418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iAMIA&#10;AADbAAAADwAAAGRycy9kb3ducmV2LnhtbESPQWvCQBSE7wX/w/KE3uomrUiJriFaROnNVPD6yD6T&#10;aPZtyK5u+u+7hUKPw8x8w6zy0XTiQYNrLStIZwkI4srqlmsFp6/dyzsI55E1dpZJwTc5yNeTpxVm&#10;2gY+0qP0tYgQdhkqaLzvMyld1ZBBN7M9cfQudjDooxxqqQcMEW46+ZokC2mw5bjQYE/bhqpbeTcK&#10;PvfX6izDvOQgP9LNvkgDYqfU83QsliA8jf4//Nc+aAVvKfx+i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CIAwgAAANsAAAAPAAAAAAAAAAAAAAAAAJgCAABkcnMvZG93&#10;bnJldi54bWxQSwUGAAAAAAQABAD1AAAAhwMAAAAA&#10;" path="m4187,249v,-245,,-245,,-245c4183,,4183,,4183,v-29,,-29,,-29,c4151,4,4151,4,4151,4v,245,,245,,245c4154,252,4154,252,4154,252v29,,29,,29,l4187,249xm4111,249v,-105,,-105,,-105c4111,101,4093,69,4043,69v-33,,-47,21,-47,21c3992,90,3992,90,3992,90v-3,-14,-3,-14,-3,-14c3985,72,3985,72,3985,72v-25,,-25,,-25,c3956,76,3956,76,3956,76v,173,,173,,173c3960,252,3960,252,3960,252v29,,29,,29,c3992,249,3992,249,3992,249v,-87,,-87,,-87c3992,119,4007,101,4039,101v33,,36,25,36,43c4075,249,4075,249,4075,249v4,3,4,3,4,3c4108,252,4108,252,4108,252r3,-3xm3906,249v,-36,,-36,,-36c3902,209,3902,209,3902,209v-36,,-36,,-36,c3863,213,3863,213,3863,213v,36,,36,,36c3866,252,3866,252,3866,252v36,,36,,36,l3906,249xm3776,162v,43,-18,61,-46,61c3701,223,3683,202,3683,162v,-39,18,-61,47,-61c3758,101,3776,119,3776,162t-46,133c3712,295,3701,292,3694,277v-4,-3,-4,-3,-4,-3c3661,274,3661,274,3661,274v-3,3,-3,3,-3,3c3661,306,3686,328,3730,328v43,,82,-25,82,-97c3812,76,3812,76,3812,76v-3,-4,-3,-4,-3,-4c3784,72,3784,72,3784,72v-4,4,-4,4,-4,4c3776,90,3776,90,3776,90v-3,,-3,,-3,c3773,90,3758,69,3726,69v-50,,-79,39,-79,93c3647,216,3676,256,3726,256v32,,47,-22,47,-22c3776,234,3776,234,3776,234v,40,-14,61,-46,61m3618,249v,-105,,-105,,-105c3618,101,3600,69,3550,69v-33,,-47,21,-47,21c3499,90,3499,90,3499,90v-3,-14,-3,-14,-3,-14c3492,72,3492,72,3492,72v-25,,-25,,-25,c3463,76,3463,76,3463,76v,173,,173,,173c3467,252,3467,252,3467,252v29,,29,,29,c3499,249,3499,249,3499,249v,-87,,-87,,-87c3499,119,3514,101,3546,101v32,,36,25,36,43c3582,249,3582,249,3582,249v4,3,4,3,4,3c3614,252,3614,252,3614,252r4,-3xm3420,249v,-173,,-173,,-173c3416,72,3416,72,3416,72v-28,,-28,,-28,c3384,76,3384,76,3384,76v,173,,173,,173c3388,252,3388,252,3388,252v28,,28,,28,l3420,249xm3420,40v,-29,,-29,,-29c3416,7,3416,7,3416,7v-28,,-28,,-28,c3384,11,3384,11,3384,11v,29,,29,,29c3388,43,3388,43,3388,43v28,,28,,28,l3420,40xm3305,162v,43,-18,61,-47,61c3229,223,3211,202,3211,162v,-39,18,-61,47,-61c3287,101,3305,119,3305,162t-47,133c3240,295,3229,292,3222,277v-4,-3,-4,-3,-4,-3c3190,274,3190,274,3190,274v-4,3,-4,3,-4,3c3190,306,3215,328,3258,328v43,,83,-25,83,-97c3341,76,3341,76,3341,76v-4,-4,-4,-4,-4,-4c3312,72,3312,72,3312,72v-4,4,-4,4,-4,4c3305,90,3305,90,3305,90v-4,,-4,,-4,c3301,90,3287,69,3254,69v-50,,-79,39,-79,93c3175,216,3204,256,3254,256v33,,47,-22,47,-22c3305,234,3305,234,3305,234v,40,-15,61,-47,61m3143,249v,-173,,-173,,-173c3139,72,3139,72,3139,72v-29,,-29,,-29,c3107,76,3107,76,3107,76v,173,,173,,173c3110,252,3110,252,3110,252v29,,29,,29,l3143,249xm3143,40v,-29,,-29,,-29c3139,7,3139,7,3139,7v-29,,-29,,-29,c3107,11,3107,11,3107,11v,29,,29,,29c3110,43,3110,43,3110,43v29,,29,,29,l3143,40xm3067,249v,-105,,-105,,-105c3067,101,3049,69,2999,69v-33,,-47,21,-47,21c2948,90,2948,90,2948,90v-3,-14,-3,-14,-3,-14c2941,72,2941,72,2941,72v-25,,-25,,-25,c2912,76,2912,76,2912,76v,173,,173,,173c2916,252,2916,252,2916,252v29,,29,,29,c2948,249,2948,249,2948,249v,-87,,-87,,-87c2948,119,2963,101,2995,101v33,,36,25,36,43c3031,249,3031,249,3031,249v4,3,4,3,4,3c3064,252,3064,252,3064,252r3,-3xm2801,256v43,,68,-25,72,-54c2869,198,2869,198,2869,198v-29,,-29,,-29,c2837,202,2837,202,2837,202v-7,18,-22,21,-36,21c2758,223,2754,187,2754,180v4,-3,4,-3,4,-3c2876,177,2876,177,2876,177v4,-4,4,-4,4,-4c2880,162,2880,162,2880,162v,-50,-25,-93,-83,-93c2740,69,2714,112,2714,162v,54,29,94,87,94m2837,148v-79,,-79,,-79,c2754,144,2754,144,2754,144v,-11,4,-43,43,-43c2837,101,2840,133,2840,144r-3,4xm2707,101v,-25,,-25,,-25c2704,72,2704,72,2704,72v-15,,-15,,-15,c2664,72,2653,79,2642,90v-3,,-3,,-3,c2635,76,2635,76,2635,76v-3,-4,-3,-4,-3,-4c2606,72,2606,72,2606,72v-3,4,-3,4,-3,4c2603,249,2603,249,2603,249v3,3,3,3,3,3c2635,252,2635,252,2635,252v4,-3,4,-3,4,-3c2639,159,2639,159,2639,159v,-44,18,-54,47,-54c2704,105,2704,105,2704,105r3,-4xm2491,256v43,,69,-25,72,-54c2560,198,2560,198,2560,198v-29,,-29,,-29,c2527,202,2527,202,2527,202v-7,18,-21,21,-36,21c2448,223,2444,187,2444,180v4,-3,4,-3,4,-3c2567,177,2567,177,2567,177v3,-4,3,-4,3,-4c2570,162,2570,162,2570,162v,-50,-25,-93,-82,-93c2430,69,2405,112,2405,162v,54,29,94,86,94m2527,148v-79,,-79,,-79,c2444,144,2444,144,2444,144v,-11,4,-43,44,-43c2527,101,2531,133,2531,144r-4,4xm2387,101v,-25,,-25,,-25c2383,72,2383,72,2383,72v-21,,-21,,-21,c2358,76,2358,76,2358,76v-50,126,-50,126,-50,126c2304,202,2304,202,2304,202,2254,76,2254,76,2254,76v-4,-4,-4,-4,-4,-4c2228,72,2228,72,2228,72v-3,4,-3,4,-3,4c2225,101,2225,101,2225,101v61,148,61,148,61,148c2290,252,2290,252,2290,252v32,,32,,32,c2326,249,2326,249,2326,249r61,-148xm2200,249v,-108,,-108,,-108c2200,101,2189,69,2138,69v-25,,-43,10,-54,25c2081,94,2081,94,2081,94v-7,-11,-18,-25,-47,-25c2009,69,1994,79,1987,90v-3,,-3,,-3,c1980,76,1980,76,1980,76v-4,-4,-4,-4,-4,-4c1951,72,1951,72,1951,72v-3,4,-3,4,-3,4c1948,249,1948,249,1948,249v3,3,3,3,3,3c1980,252,1980,252,1980,252v4,-3,4,-3,4,-3c1984,148,1984,148,1984,148v,-36,21,-47,39,-47c2052,101,2056,119,2056,141v,108,,108,,108c2059,252,2059,252,2059,252v29,,29,,29,c2092,249,2092,249,2092,249v,-101,,-101,,-101c2092,119,2106,101,2131,101v29,,33,18,33,40c2164,249,2164,249,2164,249v3,3,3,3,3,3c2196,252,2196,252,2196,252r4,-3xm1904,249v,-173,,-173,,-173c1901,72,1901,72,1901,72v-29,,-29,,-29,c1868,76,1868,76,1868,76v,86,,86,,86c1868,205,1850,223,1825,223v-29,,-36,-21,-36,-43c1789,76,1789,76,1789,76v-3,-4,-3,-4,-3,-4c1757,72,1757,72,1757,72v-4,4,-4,4,-4,4c1753,180,1753,180,1753,180v,40,18,76,69,76c1850,256,1865,234,1865,234v3,,3,,3,c1872,249,1872,249,1872,249v4,3,4,3,4,3c1901,252,1901,252,1901,252r3,-3xm1645,256v43,,69,-25,72,-54c1714,198,1714,198,1714,198v-29,,-29,,-29,c1681,202,1681,202,1681,202v-7,18,-21,21,-36,21c1602,223,1598,187,1598,180v4,-3,4,-3,4,-3c1721,177,1721,177,1721,177v3,-4,3,-4,3,-4c1724,162,1724,162,1724,162v,-50,-25,-93,-82,-93c1584,69,1559,112,1559,162v,54,29,94,86,94m1681,148v-79,,-79,,-79,c1598,144,1598,144,1598,144v,-11,4,-43,44,-43c1681,101,1685,133,1685,144r-4,4xm1537,202v,-33,-18,-47,-54,-54c1447,141,1433,137,1433,119v,-14,14,-18,32,-18c1490,101,1498,112,1498,123v3,3,3,3,3,3c1530,126,1530,126,1530,126v4,-3,4,-3,4,-3c1534,87,1505,69,1465,69v-50,,-68,25,-68,50c1397,151,1418,166,1454,173v36,7,47,11,47,29c1501,216,1490,223,1465,223v-25,,-36,-10,-36,-28c1426,191,1426,191,1426,191v-29,,-29,,-29,c1393,195,1393,195,1393,195v,39,25,61,72,61c1516,256,1537,231,1537,202t-176,47c1361,76,1361,76,1361,76v-4,-4,-4,-4,-4,-4c1328,72,1328,72,1328,72v-3,4,-3,4,-3,4c1325,162,1325,162,1325,162v,43,-18,61,-43,61c1253,223,1246,202,1246,180v,-104,,-104,,-104c1242,72,1242,72,1242,72v-29,,-29,,-29,c1210,76,1210,76,1210,76v,104,,104,,104c1210,220,1228,256,1278,256v29,,43,-22,43,-22c1325,234,1325,234,1325,234v3,15,3,15,3,15c1332,252,1332,252,1332,252v25,,25,,25,l1361,249xm1174,249v,-108,,-108,,-108c1174,101,1163,69,1112,69v-25,,-43,10,-54,25c1055,94,1055,94,1055,94v-7,-11,-18,-25,-47,-25c983,69,968,79,961,90v-3,,-3,,-3,c954,76,954,76,954,76v-4,-4,-4,-4,-4,-4c925,72,925,72,925,72v-3,4,-3,4,-3,4c922,249,922,249,922,249v3,3,3,3,3,3c954,252,954,252,954,252v4,-3,4,-3,4,-3c958,148,958,148,958,148v,-36,21,-47,39,-47c1026,101,1030,119,1030,141v,108,,108,,108c1033,252,1033,252,1033,252v29,,29,,29,c1066,249,1066,249,1066,249v,-101,,-101,,-101c1066,119,1080,101,1105,101v29,,33,18,33,40c1138,249,1138,249,1138,249v3,3,3,3,3,3c1170,252,1170,252,1170,252r4,-3xm767,97v-4,,-4,,-4,c763,97,752,83,727,83v-32,,-65,25,-65,79c662,216,695,241,731,241v25,,36,-10,43,-18c778,223,778,223,778,223v7,11,18,22,39,22c853,245,878,220,878,162,878,76,821,15,734,15,648,15,590,76,590,162v,87,58,148,144,148c763,310,788,303,803,292v,-25,,-25,,-25c799,263,799,263,799,263v-7,,-7,,-7,c781,270,760,277,734,277,662,277,626,227,626,162,626,101,662,47,734,47v76,,108,54,108,115c842,198,839,216,821,216v-11,,-18,-3,-18,-21c803,90,803,90,803,90v-4,-3,-4,-3,-4,-3c770,87,770,87,770,87v-3,3,-3,3,-3,3l767,97xm734,115v22,,33,11,33,47c767,198,756,209,734,209v-21,,-36,-11,-36,-47c698,126,713,115,734,115m421,162v,-39,18,-61,51,-61c504,101,522,123,522,162v,40,-18,61,-50,61c439,223,421,202,421,162t-36,c385,220,418,256,472,256v54,,86,-36,86,-94c558,105,526,69,472,69v-54,,-87,36,-87,93m371,101v,-25,,-25,,-25c367,72,367,72,367,72v-36,,-36,,-36,c328,69,328,69,328,69v,-15,,-15,,-15c328,43,335,40,342,40v29,,29,,29,c374,36,374,36,374,36v,-25,,-25,,-25c371,7,371,7,371,7v-29,,-29,,-29,c317,7,292,22,292,54v,15,,15,,15c288,72,288,72,288,72v-25,,-25,,-25,c259,76,259,76,259,76v,25,,25,,25c263,105,263,105,263,105v25,,25,,25,c292,108,292,108,292,108v,141,,141,,141c295,252,295,252,295,252v29,,29,,29,c328,249,328,249,328,249v,-141,,-141,,-141c331,105,331,105,331,105v36,,36,,36,l371,101xm234,249v,-105,,-105,,-105c234,101,216,69,166,69v-33,,-47,21,-47,21c115,90,115,90,115,90,112,76,112,76,112,76v-4,-4,-4,-4,-4,-4c83,72,83,72,83,72v-4,4,-4,4,-4,4c79,249,79,249,79,249v4,3,4,3,4,3c112,252,112,252,112,252v3,-3,3,-3,3,-3c115,162,115,162,115,162v,-43,15,-61,47,-61c194,101,198,126,198,144v,105,,105,,105c202,252,202,252,202,252v28,,28,,28,l234,249xm36,249c36,76,36,76,36,76,32,72,32,72,32,72,4,72,4,72,4,72,,76,,76,,76,,249,,249,,249v4,3,4,3,4,3c32,252,32,252,32,252r4,-3xm36,40v,-29,,-29,,-29c32,7,32,7,32,7,4,7,4,7,4,7,,11,,11,,11,,40,,40,,40v4,3,4,3,4,3c32,43,32,43,32,43r4,-3xe" fillcolor="black" stroked="f">
                <v:path arrowok="t" o:connecttype="custom" o:connectlocs="1327785,80010;1264935,22860;1282076,32068;1238589,66358;1183992,70803;1161138,87948;1197641,28575;1148441,45720;1099240,79058;1138283,80010;1074163,79058;1074163,3493;1034168,32068;1060514,73343;1007822,51435;987189,22860;996394,2223;973540,45720;924339,79058;963382,80010;889105,70803;889105,81280;859267,24130;826255,24130;859267,32068;777054,56198;777054,46990;749756,22860;706269,32068;678653,21908;619295,22860;652624,44768;686906,79058;592948,24130;556445,57150;522163,81280;546287,56198;507244,45720;475501,39053;465026,70803;432014,24130;394241,22860;422809,80010;319964,21908;293617,80010;337104,80010;372656,79058;259336,77788;251400,83503;253622,27623;232989,36513;177123,51435;104115,17145;92688,21908;92688,79058;74277,79058;25077,24130;62850,79058;0,24130;1270,2223" o:connectangles="0,0,0,0,0,0,0,0,0,0,0,0,0,0,0,0,0,0,0,0,0,0,0,0,0,0,0,0,0,0,0,0,0,0,0,0,0,0,0,0,0,0,0,0,0,0,0,0,0,0,0,0,0,0,0,0,0,0,0,0"/>
                <o:lock v:ext="edit" verticies="t"/>
              </v:shape>
              <v:shape id="Freeform 35" o:spid="_x0000_s1031" style="position:absolute;left:33204;top:98933;width:9372;height:1035;visibility:visible;mso-wrap-style:square;v-text-anchor:top" coordsize="2952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bjscA&#10;AADbAAAADwAAAGRycy9kb3ducmV2LnhtbESP3UoDMRSE7wXfIRzBG2mztlTKtmmpYrEgrfbH++Pm&#10;dLO4OVmSdLv26Y0geDnMzDfMdN7ZWrTkQ+VYwX0/A0FcOF1xqeCwX/bGIEJE1lg7JgXfFGA+u76a&#10;Yq7dmbfU7mIpEoRDjgpMjE0uZSgMWQx91xAn7+i8xZikL6X2eE5wW8tBlj1IixWnBYMNPRkqvnYn&#10;q+BltHlvL0fjP+5Gr4vL4/rtc/PcKnV70y0mICJ18T/8115pBcMB/H5JP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r247HAAAA2wAAAA8AAAAAAAAAAAAAAAAAmAIAAGRy&#10;cy9kb3ducmV2LnhtbFBLBQYAAAAABAAEAPUAAACMAwAAAAA=&#10;" path="m2808,129v,-72,22,-97,54,-97c2894,32,2916,57,2916,129v,72,-22,97,-54,97c2830,226,2808,201,2808,129t-36,c2772,226,2812,259,2862,259v50,,90,-33,90,-130c2952,32,2912,,2862,v-50,,-90,32,-90,129m2599,129v,-72,22,-97,54,-97c2686,32,2707,57,2707,129v,72,-21,97,-54,97c2621,226,2599,201,2599,129t-36,c2563,226,2603,259,2653,259v51,,90,-33,90,-130c2743,32,2704,,2653,v-50,,-90,32,-90,129m2394,82v,-32,18,-50,47,-50c2470,32,2491,46,2491,82v,33,-18,51,-50,51c2412,133,2394,115,2394,82t137,40c2531,28,2498,,2441,v-47,,-83,28,-83,82c2358,133,2390,165,2437,165v36,,51,-18,51,-18c2491,147,2491,147,2491,147v,22,,79,-50,79c2419,226,2405,219,2401,198v-3,-4,-3,-4,-3,-4c2369,194,2369,194,2369,194v-4,4,-4,4,-4,4c2369,237,2398,259,2437,259v61,,94,-36,94,-137m2329,252v,-26,,-26,,-26c2326,223,2326,223,2326,223v-116,,-116,,-116,c2210,219,2210,219,2210,219v54,-43,54,-43,54,-43c2300,147,2322,122,2322,75,2322,39,2300,,2243,v-54,,-83,32,-83,79c2164,82,2164,82,2164,82v28,,28,,28,c2196,79,2196,79,2196,79v,-29,14,-47,47,-47c2275,32,2286,54,2286,79v,32,-14,50,-50,79c2164,216,2164,216,2164,216v-4,7,-4,7,-4,7c2160,252,2160,252,2160,252v4,3,4,3,4,3c2326,255,2326,255,2326,255r3,-3xm2020,255v3,-3,3,-3,3,-3c2023,7,2023,7,2023,7v-3,-4,-3,-4,-3,-4c1991,3,1991,3,1991,3v-7,4,-7,4,-7,4c1930,61,1930,61,1930,61v,29,,29,,29c1933,93,1933,93,1933,93v7,,7,,7,c1984,50,1984,50,1984,50v3,,3,,3,c1987,252,1987,252,1987,252v4,3,4,3,4,3l2020,255xm1908,165v,-43,-22,-83,-76,-83c1796,82,1782,104,1782,104v-4,,-4,,-4,c1782,39,1782,39,1782,39v4,-3,4,-3,4,-3c1894,36,1894,36,1894,36v3,-4,3,-4,3,-4c1897,7,1897,7,1897,7v-3,-4,-3,-4,-3,-4c1753,3,1753,3,1753,3v-3,4,-3,4,-3,4c1742,140,1742,140,1742,140v4,4,4,4,4,4c1771,147,1771,147,1771,147v7,-3,7,-3,7,-3c1778,144,1789,115,1825,115v36,,47,21,47,54c1872,205,1858,226,1822,226v-36,,-44,-18,-47,-39c1771,183,1771,183,1771,183v-29,,-29,,-29,c1739,187,1739,187,1739,187v3,43,29,72,83,72c1876,259,1908,230,1908,165t-209,c1699,122,1678,82,1624,82v-36,,-51,22,-51,22c1570,104,1570,104,1570,104v3,-65,3,-65,3,-65c1577,36,1577,36,1577,36v108,,108,,108,c1688,32,1688,32,1688,32v,-25,,-25,,-25c1685,3,1685,3,1685,3v-141,,-141,,-141,c1541,7,1541,7,1541,7v-7,133,-7,133,-7,133c1537,144,1537,144,1537,144v25,3,25,3,25,3c1570,144,1570,144,1570,144v,,10,-29,46,-29c1652,115,1663,136,1663,169v,36,-14,57,-50,57c1577,226,1570,208,1566,187v-4,-4,-4,-4,-4,-4c1534,183,1534,183,1534,183v-4,4,-4,4,-4,4c1534,230,1559,259,1613,259v54,,86,-29,86,-94m1260,129v,-72,22,-97,54,-97c1346,32,1368,57,1368,129v,72,-22,97,-54,97c1282,226,1260,201,1260,129t-36,c1224,226,1264,259,1314,259v50,,90,-33,90,-130c1404,32,1364,,1314,v-50,,-90,32,-90,129m1199,252v,-26,,-26,,-26c1195,223,1195,223,1195,223v-115,,-115,,-115,c1080,219,1080,219,1080,219v54,-43,54,-43,54,-43c1170,147,1192,122,1192,75,1192,39,1170,,1112,v-54,,-82,32,-82,79c1033,82,1033,82,1033,82v29,,29,,29,c1066,79,1066,79,1066,79v,-29,14,-47,46,-47c1145,32,1156,54,1156,79v,32,-15,50,-51,79c1033,216,1033,216,1033,216v-3,7,-3,7,-3,7c1030,252,1030,252,1030,252v3,3,3,3,3,3c1195,255,1195,255,1195,255r4,-3xm896,327v8,,8,,8,c911,324,911,324,911,324v72,-72,75,-76,75,-159c986,82,983,79,911,7,904,3,904,3,904,3v-8,,-8,,-8,c893,7,893,7,893,7v,25,,25,,25c947,86,950,90,950,165v,76,-3,79,-57,133c893,324,893,324,893,324r3,3xm713,129v,-72,21,-97,54,-97c799,32,821,57,821,129v,72,-22,97,-54,97c734,226,713,201,713,129t-36,c677,226,716,259,767,259v50,,90,-33,90,-130c857,32,817,,767,,716,,677,32,677,129m641,324v,-26,,-26,,-26c587,244,583,241,583,165v,-75,4,-79,58,-133c641,7,641,7,641,7,637,3,637,3,637,3v-7,,-7,,-7,c623,7,623,7,623,7,551,79,547,82,547,165v,83,4,87,76,159c630,327,630,327,630,327v7,,7,,7,l641,324xm486,255v4,-3,4,-3,4,-3c490,7,490,7,490,7,486,3,486,3,486,3v-29,,-29,,-29,c450,7,450,7,450,7,396,61,396,61,396,61v,29,,29,,29c400,93,400,93,400,93v7,,7,,7,c450,50,450,50,450,50v4,,4,,4,c454,252,454,252,454,252v3,3,3,3,3,3l486,255xm371,172v,-56,-37,-76,-65,-76c303,96,301,96,299,97v,-4,,-4,,-4c353,43,353,43,353,43v3,-7,3,-7,3,-7c356,7,356,7,356,7,353,3,353,3,353,3,212,3,212,3,212,3v-3,4,-3,4,-3,4c209,32,209,32,209,32v3,4,3,4,3,4c313,36,313,36,313,36v,3,,3,,3c245,104,245,104,245,104v,25,,25,,25c248,133,248,133,248,133v11,,11,,11,c259,133,270,122,288,122v29,,47,18,47,50c335,205,317,226,281,226v-33,,-47,-21,-47,-39c230,183,230,183,230,183v-28,,-28,,-28,c198,187,198,187,198,187v,39,32,72,83,72c335,259,371,226,371,172t-202,4c169,151,169,151,169,151v-3,-4,-3,-4,-3,-4c104,147,104,147,104,147v-3,-3,-3,-3,-3,-3c101,82,101,82,101,82,97,79,97,79,97,79v-25,,-25,,-25,c68,82,68,82,68,82v,62,,62,,62c65,147,65,147,65,147v-61,,-61,,-61,c,151,,151,,151v,25,,25,,25c4,180,4,180,4,180v61,,61,,61,c68,183,68,183,68,183v,61,,61,,61c72,248,72,248,72,248v25,,25,,25,c101,244,101,244,101,244v,-61,,-61,,-61c104,180,104,180,104,180v62,,62,,62,l169,176xe" fillcolor="black" stroked="f">
                <v:path arrowok="t" o:connecttype="custom" o:connectlocs="891540,40832;880110,40832;825183,40832;813753,40832;760095,25955;789940,46530;752158,61407;739458,71536;737235,23740;697230,25006;685800,70586;641350,80715;629920,2216;629920,15826;605790,52227;567055,11395;556578,950;564515,45580;562293,57925;539433,52227;500698,11395;490220,950;498475,45580;495935,57925;400050,40832;388620,40832;380683,79765;360045,55709;337185,25955;327978,68370;380683,79765;289243,2216;301625,52227;243523,10129;243523,81981;203518,94326;200025,950;202248,103505;154305,950;127000,29437;145098,80715;94933,29437;67310,950;99378,12345;91440,38617;64135,57925;53658,47796;30798,25006;1270,46530;21590,57925;32068,57925" o:connectangles="0,0,0,0,0,0,0,0,0,0,0,0,0,0,0,0,0,0,0,0,0,0,0,0,0,0,0,0,0,0,0,0,0,0,0,0,0,0,0,0,0,0,0,0,0,0,0,0,0,0,0"/>
                <o:lock v:ext="edit" verticies="t"/>
              </v:shape>
              <v:shape id="Freeform 36" o:spid="_x0000_s1032" style="position:absolute;left:15367;top:102520;width:4984;height:813;visibility:visible;mso-wrap-style:square;v-text-anchor:top" coordsize="156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PQMUA&#10;AADbAAAADwAAAGRycy9kb3ducmV2LnhtbESP3WrCQBSE7wu+w3IKvWs2rSA2upEqtBYKgkbFy0P2&#10;5Kdmz6bZrca3dwWhl8PMfMNMZ71pxIk6V1tW8BLFIIhzq2suFWyzj+cxCOeRNTaWScGFHMzSwcMU&#10;E23PvKbTxpciQNglqKDyvk2kdHlFBl1kW+LgFbYz6IPsSqk7PAe4aeRrHI+kwZrDQoUtLSrKj5s/&#10;o2A+yly2Wh7in3JXfOLy13wf3vZKPT327xMQnnr/H763v7SC4RBu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w9AxQAAANsAAAAPAAAAAAAAAAAAAAAAAJgCAABkcnMv&#10;ZG93bnJldi54bWxQSwUGAAAAAAQABAD1AAAAigMAAAAA&#10;" path="m1533,162v,43,-18,61,-46,61c1458,223,1440,202,1440,162v,-39,18,-61,47,-61c1515,101,1533,119,1533,162xm1569,249v,-245,,-245,,-245c1566,,1566,,1566,v-29,,-29,,-29,c1533,4,1533,4,1533,4v,86,,86,,86c1530,90,1530,90,1530,90v,,-15,-21,-47,-21c1433,69,1404,108,1404,162v,54,29,94,79,94c1515,256,1530,234,1530,234v3,,3,,3,c1537,249,1537,249,1537,249v4,3,4,3,4,3c1566,252,1566,252,1566,252r3,-3xm1375,249v,-105,,-105,,-105c1375,101,1357,69,1307,69v-33,,-47,21,-47,21c1256,90,1256,90,1256,90v-3,-14,-3,-14,-3,-14c1249,72,1249,72,1249,72v-25,,-25,,-25,c1220,76,1220,76,1220,76v,173,,173,,173c1224,252,1224,252,1224,252v29,,29,,29,c1256,249,1256,249,1256,249v,-87,,-87,,-87c1256,119,1271,101,1303,101v32,,36,25,36,43c1339,249,1339,249,1339,249v4,3,4,3,4,3c1371,252,1371,252,1371,252r4,-3xm1145,187v,22,-18,36,-47,36c1076,223,1065,216,1065,198v,-18,15,-29,47,-29c1130,169,1141,173,1141,173v4,4,4,4,4,4l1145,187xm1181,249v,-101,,-101,,-101c1181,94,1163,69,1109,69v-54,,-72,28,-72,54c1040,126,1040,126,1040,126v29,,29,,29,c1073,123,1073,123,1073,123v,-15,10,-22,36,-22c1134,101,1145,108,1145,133v,8,,8,,8c1141,144,1141,144,1141,144v,,-14,-3,-32,-3c1062,141,1029,159,1029,198v,36,22,58,62,58c1127,256,1141,234,1141,234v4,,4,,4,c1148,249,1148,249,1148,249v4,3,4,3,4,3c1177,252,1177,252,1177,252r4,-3xm997,249c997,4,997,4,997,4,993,,993,,993,,965,,965,,965,v-4,4,-4,4,-4,4c961,249,961,249,961,249v4,3,4,3,4,3c993,252,993,252,993,252r4,-3xm932,101v,-25,,-25,,-25c929,72,929,72,929,72v-15,,-15,,-15,c889,72,878,79,867,90v-3,,-3,,-3,c860,76,860,76,860,76v-3,-4,-3,-4,-3,-4c831,72,831,72,831,72v-3,4,-3,4,-3,4c828,249,828,249,828,249v3,3,3,3,3,3c860,252,860,252,860,252v4,-3,4,-3,4,-3c864,159,864,159,864,159v,-44,18,-54,47,-54c929,105,929,105,929,105r3,-4xm716,256v43,,69,-25,72,-54c785,198,785,198,785,198v-29,,-29,,-29,c752,202,752,202,752,202v-7,18,-21,21,-36,21c673,223,669,187,669,180v4,-3,4,-3,4,-3c792,177,792,177,792,177v3,-4,3,-4,3,-4c795,162,795,162,795,162v,-50,-25,-93,-82,-93c655,69,630,112,630,162v,54,29,94,86,94m752,148v-79,,-79,,-79,c669,144,669,144,669,144v,-11,4,-43,44,-43c752,101,756,133,756,144r-4,4xm561,162v,43,-18,61,-46,61c486,223,468,202,468,162v,-39,18,-61,47,-61c543,101,561,119,561,162xm597,249c597,4,597,4,597,4,594,,594,,594,,565,,565,,565,v-4,4,-4,4,-4,4c561,90,561,90,561,90v-3,,-3,,-3,c558,90,543,69,511,69v-50,,-79,39,-79,93c432,216,461,256,511,256v32,,47,-22,47,-22c561,234,561,234,561,234v4,15,4,15,4,15c569,252,569,252,569,252v25,,25,,25,l597,249xm331,256v43,,68,-25,72,-54c399,198,399,198,399,198v-28,,-28,,-28,c367,202,367,202,367,202v-7,18,-22,21,-36,21c288,223,284,187,284,180v4,-3,4,-3,4,-3c407,177,407,177,407,177v3,-4,3,-4,3,-4c410,162,410,162,410,162v,-50,-25,-93,-83,-93c270,69,245,112,245,162v,54,28,94,86,94m367,148v-79,,-79,,-79,c284,144,284,144,284,144v,-11,4,-43,43,-43c367,101,371,133,371,144r-4,4xm205,249c205,4,205,4,205,4,201,,201,,201,,173,,173,,173,v-4,4,-4,4,-4,4c169,191,169,191,169,191v-4,,-4,,-4,c43,4,43,4,43,4,36,,36,,36,,3,,3,,3,,,4,,4,,4,,249,,249,,249v3,3,3,3,3,3c32,252,32,252,32,252v4,-3,4,-3,4,-3c36,61,36,61,36,61v3,,3,,3,c162,249,162,249,162,249v7,3,7,3,7,3c201,252,201,252,201,252r4,-3xe" fillcolor="black" stroked="f">
                <v:path arrowok="t" o:connecttype="custom" o:connectlocs="457491,51435;498475,79058;488309,0;486085,28575;471153,81280;488309,79058;498475,79058;415237,21908;398081,24130;387597,24130;398081,80010;413966,32068;426674,80010;363769,59373;353285,53658;363769,59373;352332,21908;339624,40005;363769,42228;352332,44768;362498,74295;365993,80010;316749,79058;306583,0;306583,80010;296099,32068;290380,22860;273224,24130;263058,24130;273224,80010;289427,33338;227475,81280;240183,62865;212543,57150;252573,54928;200152,51435;213814,46990;240183,45720;163617,70803;178231,51435;188715,0;178231,28575;137247,51435;178231,74295;188715,80010;128034,64135;116597,64135;91498,56198;130258,51435;105159,81280;90227,45720;116597,46990;63858,0;53692,60643;11437,0;0,79058;11437,79058;51468,79058;65129,79058" o:connectangles="0,0,0,0,0,0,0,0,0,0,0,0,0,0,0,0,0,0,0,0,0,0,0,0,0,0,0,0,0,0,0,0,0,0,0,0,0,0,0,0,0,0,0,0,0,0,0,0,0,0,0,0,0,0,0,0,0,0,0"/>
                <o:lock v:ext="edit" verticies="t"/>
              </v:shape>
              <v:shape id="Freeform 37" o:spid="_x0000_s1033" style="position:absolute;left:15322;top:101320;width:10033;height:819;visibility:visible;mso-wrap-style:square;v-text-anchor:top" coordsize="316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8AsUA&#10;AADbAAAADwAAAGRycy9kb3ducmV2LnhtbESPT2vCQBTE70K/w/IKvRTdWEU0ugkl0FJ68e/F2zP7&#10;mg1m34bsVuO37woFj8PM/IZZ5b1txIU6XztWMB4lIIhLp2uuFBz2H8M5CB+QNTaOScGNPOTZ02CF&#10;qXZX3tJlFyoRIexTVGBCaFMpfWnIoh+5ljh6P66zGKLsKqk7vEa4beRbksykxZrjgsGWCkPlefdr&#10;FXwXn8V4u6Z60fvzwRw3bvF6mir18ty/L0EE6sMj/N/+0gomU7h/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/wCxQAAANsAAAAPAAAAAAAAAAAAAAAAAJgCAABkcnMv&#10;ZG93bnJldi54bWxQSwUGAAAAAAQABAD1AAAAigMAAAAA&#10;" path="m3161,252v,-108,,-108,,-108c3161,104,3150,72,3100,72v-25,,-43,10,-54,25c3042,97,3042,97,3042,97v-7,-11,-18,-25,-46,-25c2970,72,2956,82,2949,93v-4,,-4,,-4,c2942,79,2942,79,2942,79v-4,-4,-4,-4,-4,-4c2913,75,2913,75,2913,75v-4,4,-4,4,-4,4c2909,252,2909,252,2909,252v4,3,4,3,4,3c2942,255,2942,255,2942,255v3,-3,3,-3,3,-3c2945,151,2945,151,2945,151v,-36,22,-47,40,-47c3014,104,3017,122,3017,144v,108,,108,,108c3021,255,3021,255,3021,255v29,,29,,29,c3053,252,3053,252,3053,252v,-101,,-101,,-101c3053,122,3068,104,3093,104v29,,32,18,32,40c3125,252,3125,252,3125,252v4,3,4,3,4,3c3158,255,3158,255,3158,255r3,-3xm2834,190v,22,-18,36,-47,36c2765,226,2754,219,2754,201v,-18,15,-29,47,-29c2819,172,2830,176,2830,176v4,4,4,4,4,4l2834,190xm2870,252v,-101,,-101,,-101c2870,97,2852,72,2798,72v-54,,-72,28,-72,54c2729,129,2729,129,2729,129v29,,29,,29,c2762,126,2762,126,2762,126v,-15,10,-22,36,-22c2823,104,2834,111,2834,136v,8,,8,,8c2830,147,2830,147,2830,147v,,-14,-3,-32,-3c2751,144,2718,162,2718,201v,36,22,58,62,58c2816,259,2830,237,2830,237v4,,4,,4,c2837,252,2837,252,2837,252v4,3,4,3,4,3c2866,255,2866,255,2866,255r4,-3xm2650,165v,43,-18,61,-47,61c2574,226,2556,205,2556,165v,-39,18,-61,47,-61c2632,104,2650,122,2650,165xm2686,252v,-245,,-245,,-245c2682,3,2682,3,2682,3v-28,,-28,,-28,c2650,7,2650,7,2650,7v,86,,86,,86c2646,93,2646,93,2646,93v,,-14,-21,-46,-21c2549,72,2520,111,2520,165v,54,29,94,80,94c2632,259,2646,237,2646,237v4,,4,,4,c2654,252,2654,252,2654,252v3,3,3,3,3,3c2682,255,2682,255,2682,255r4,-3xm2513,104v,-25,,-25,,-25c2510,75,2510,75,2510,75v-15,,-15,,-15,c2470,75,2459,82,2448,93v-3,,-3,,-3,c2441,79,2441,79,2441,79v-3,-4,-3,-4,-3,-4c2412,75,2412,75,2412,75v-3,4,-3,4,-3,4c2409,252,2409,252,2409,252v3,3,3,3,3,3c2441,255,2441,255,2441,255v4,-3,4,-3,4,-3c2445,162,2445,162,2445,162v,-44,18,-54,47,-54c2510,108,2510,108,2510,108r3,-4xm2297,259v43,,69,-25,72,-54c2366,201,2366,201,2366,201v-29,,-29,,-29,c2333,205,2333,205,2333,205v-7,18,-21,21,-36,21c2254,226,2250,190,2250,183v4,-3,4,-3,4,-3c2373,180,2373,180,2373,180v3,-4,3,-4,3,-4c2376,165,2376,165,2376,165v,-50,-25,-93,-82,-93c2236,72,2211,115,2211,165v,54,29,94,86,94m2333,151v-79,,-79,,-79,c2250,147,2250,147,2250,147v,-11,4,-43,44,-43c2333,104,2337,136,2337,147r-4,4xm2193,252v,-26,,-26,,-26c2189,223,2189,223,2189,223v-29,,-29,,-29,c2153,223,2146,219,2146,208v,-97,,-97,,-97c2150,108,2150,108,2150,108v39,,39,,39,c2193,104,2193,104,2193,104v,-25,,-25,,-25c2189,75,2189,75,2189,75v-39,,-39,,-39,c2146,72,2146,72,2146,72v,-33,,-33,,-33c2142,36,2142,36,2142,36v-28,,-28,,-28,c2110,39,2110,39,2110,39v,33,,33,,33c2106,75,2106,75,2106,75v-25,,-25,,-25,c2078,79,2078,79,2078,79v,25,,25,,25c2081,108,2081,108,2081,108v25,,25,,25,c2110,111,2110,111,2110,111v,97,,97,,97c2110,241,2135,255,2160,255v29,,29,,29,l2193,252xm2060,205v,-33,-18,-47,-54,-54c1970,144,1955,140,1955,122v,-14,15,-18,33,-18c2013,104,2020,115,2020,126v4,3,4,3,4,3c2052,129,2052,129,2052,129v4,-3,4,-3,4,-3c2056,90,2027,72,1988,72v-51,,-69,25,-69,50c1919,154,1941,169,1977,176v36,7,47,11,47,29c2024,219,2013,226,1988,226v-26,,-36,-10,-36,-28c1948,194,1948,194,1948,194v-29,,-29,,-29,c1916,198,1916,198,1916,198v,39,25,61,72,61c2038,259,2060,234,2060,205t-173,47c1887,144,1887,144,1887,144v,-40,-11,-72,-61,-72c1800,72,1782,82,1772,97v-4,,-4,,-4,c1761,86,1750,72,1721,72v-25,,-39,10,-47,21c1671,93,1671,93,1671,93v-4,-14,-4,-14,-4,-14c1664,75,1664,75,1664,75v-26,,-26,,-26,c1635,79,1635,79,1635,79v,173,,173,,173c1638,255,1638,255,1638,255v29,,29,,29,c1671,252,1671,252,1671,252v,-101,,-101,,-101c1671,115,1692,104,1710,104v29,,33,18,33,40c1743,252,1743,252,1743,252v3,3,3,3,3,3c1775,255,1775,255,1775,255v4,-3,4,-3,4,-3c1779,151,1779,151,1779,151v,-29,14,-47,39,-47c1847,104,1851,122,1851,144v,108,,108,,108c1854,255,1854,255,1854,255v29,,29,,29,l1887,252xm1541,158v-3,4,-3,4,-3,4c1462,162,1462,162,1462,162v-4,-4,-4,-4,-4,-4c1498,57,1498,57,1498,57v4,,4,,4,l1541,158xm1606,252v,-26,,-26,,-26c1520,7,1520,7,1520,7v-4,-4,-4,-4,-4,-4c1484,3,1484,3,1484,3v-4,4,-4,4,-4,4c1394,226,1394,226,1394,226v,26,,26,,26c1397,255,1397,255,1397,255v22,,22,,22,c1422,252,1422,252,1422,252v22,-54,22,-54,22,-54c1451,194,1451,194,1451,194v97,,97,,97,c1556,198,1556,198,1556,198v21,54,21,54,21,54c1581,255,1581,255,1581,255v21,,21,,21,l1606,252xm1275,252v,-26,,-26,,-26c1271,223,1271,223,1271,223v-133,,-133,,-133,c1138,219,1138,219,1138,219,1264,43,1264,43,1264,43v4,-7,4,-7,4,-7c1268,7,1268,7,1268,7v-4,-4,-4,-4,-4,-4c1102,3,1102,3,1102,3v-4,4,-4,4,-4,4c1098,32,1098,32,1098,32v4,4,4,4,4,4c1224,36,1224,36,1224,36v,3,,3,,3c1098,216,1098,216,1098,216v-3,7,-3,7,-3,7c1095,252,1095,252,1095,252v3,3,3,3,3,3c1271,255,1271,255,1271,255r4,-3xm969,259v61,,93,-36,101,-79c1066,176,1066,176,1066,176v-29,,-29,,-29,c1034,180,1034,180,1034,180v-8,25,-26,46,-65,46c915,226,886,187,886,129v,-57,29,-97,83,-97c1005,32,1026,50,1034,75v3,4,3,4,3,4c1066,79,1066,79,1066,79v4,-4,4,-4,4,-4c1062,32,1026,,969,,893,,850,54,850,129v,76,43,130,119,130m591,129v,-72,21,-97,54,-97c677,32,699,57,699,129v,72,-22,97,-54,97c612,226,591,201,591,129t-36,c555,226,594,259,645,259v50,,90,-33,90,-130c735,32,695,,645,,594,,555,32,555,129t-173,c382,57,404,32,436,32v32,,54,25,54,97c490,201,468,226,436,226v-32,,-54,-25,-54,-97m346,129v,97,40,130,90,130c486,259,526,226,526,129,526,32,486,,436,,386,,346,32,346,129t-173,c173,57,195,32,227,32v33,,54,25,54,97c281,201,260,226,227,226v-32,,-54,-25,-54,-97m137,129v,97,40,130,90,130c278,259,317,226,317,129,317,32,278,,227,,177,,137,32,137,129m90,255v4,-3,4,-3,4,-3c94,7,94,7,94,7,90,3,90,3,90,3,62,3,62,3,62,3,54,7,54,7,54,7,,61,,61,,61,,90,,90,,90v4,3,4,3,4,3c11,93,11,93,11,93,54,50,54,50,54,50v4,,4,,4,c58,252,58,252,58,252v4,3,4,3,4,3l90,255xe" fillcolor="black" stroked="f">
                <v:path arrowok="t" o:connecttype="custom" o:connectlocs="965529,30679;932520,23721;933789,80650;957594,79701;981717,32893;1003300,79701;898241,55664;888084,22772;888084,32893;862692,63571;901732,80650;811273,52185;851266,949;825239,22772;842378,79701;797625,24986;774772,24986;765568,80650;796673,34158;741763,63571;753189,56929;729067,81915;741763,46492;685583,70529;696057,32893;681139,12335;668443,23721;668443,34158;696057,79701;641147,39851;609090,38585;618294,61357;598933,79701;546245,22772;519900,23721;530375,79701;554180,80650;587507,45543;489113,49971;476734,18028;481178,949;443407,80650;491335,61357;509744,79701;361201,69264;349774,949;388497,12335;403415,80650;329143,55664;328191,23721;269790,40799;204723,71478;204723,0;138386,71478;138386,0;72050,71478;72050,0;28566,949;1270,29413;19679,80650" o:connectangles="0,0,0,0,0,0,0,0,0,0,0,0,0,0,0,0,0,0,0,0,0,0,0,0,0,0,0,0,0,0,0,0,0,0,0,0,0,0,0,0,0,0,0,0,0,0,0,0,0,0,0,0,0,0,0,0,0,0,0,0"/>
                <o:lock v:ext="edit" verticies="t"/>
              </v:shape>
              <v:shape id="Freeform 38" o:spid="_x0000_s1034" style="position:absolute;left:15367;top:100126;width:6699;height:819;visibility:visible;mso-wrap-style:square;v-text-anchor:top" coordsize="210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J9MQA&#10;AADbAAAADwAAAGRycy9kb3ducmV2LnhtbESPQWvCQBSE74X+h+UJvdVNlGqJrlIqgr1Y1Hp/Zp/J&#10;YvZtmt3G5N+7BcHjMDPfMPNlZyvRUuONYwXpMAFBnDttuFDwc1i/voPwAVlj5ZgU9ORhuXh+mmOm&#10;3ZV31O5DISKEfYYKyhDqTEqfl2TRD11NHL2zayyGKJtC6gavEW4rOUqSibRoOC6UWNNnSfll/2cV&#10;7Mxqtf3anL7N6Ny3dZ9Of9PjSamXQfcxAxGoC4/wvb3RCsZv8P8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JCfTEAAAA2wAAAA8AAAAAAAAAAAAAAAAAmAIAAGRycy9k&#10;b3ducmV2LnhtbFBLBQYAAAAABAAEAPUAAACJAwAAAAA=&#10;" path="m2109,165v,-43,-21,-83,-75,-83c1998,82,1983,104,1983,104v-3,,-3,,-3,c1983,39,1983,39,1983,39v4,-3,4,-3,4,-3c2095,36,2095,36,2095,36v4,-4,4,-4,4,-4c2099,7,2099,7,2099,7v-4,-4,-4,-4,-4,-4c1955,3,1955,3,1955,3v-4,4,-4,4,-4,4c1944,140,1944,140,1944,140v3,4,3,4,3,4c1973,147,1973,147,1973,147v7,-3,7,-3,7,-3c1980,144,1991,115,2027,115v36,,46,21,46,54c2073,205,2059,226,2023,226v-36,,-43,-18,-47,-39c1973,183,1973,183,1973,183v-29,,-29,,-29,c1940,187,1940,187,1940,187v4,43,29,72,83,72c2077,259,2109,230,2109,165m1908,36v,-29,,-29,,-29c1904,3,1904,3,1904,3v-151,,-151,,-151,c1749,7,1749,7,1749,7v,25,,25,,25c1753,36,1753,36,1753,36v115,,115,,115,c1868,39,1868,39,1868,39v-90,184,-90,184,-90,184c1778,252,1778,252,1778,252v4,3,4,3,4,3c1800,255,1800,255,1800,255v3,-3,3,-3,3,-3l1908,36xm1591,82v,-32,18,-50,47,-50c1667,32,1688,46,1688,82v,33,-18,51,-50,51c1609,133,1591,115,1591,82t137,40c1728,28,1695,,1638,v-47,,-83,28,-83,82c1555,133,1587,165,1634,165v36,,51,-18,51,-18c1688,147,1688,147,1688,147v,22,,79,-50,79c1616,226,1602,219,1598,198v-3,-4,-3,-4,-3,-4c1566,194,1566,194,1566,194v-4,4,-4,4,-4,4c1566,237,1595,259,1634,259v61,,94,-36,94,-137m1526,252v,-26,,-26,,-26c1523,223,1523,223,1523,223v-116,,-116,,-116,c1407,219,1407,219,1407,219v54,-43,54,-43,54,-43c1497,147,1519,122,1519,75,1519,39,1497,,1440,v-54,,-83,32,-83,79c1361,82,1361,82,1361,82v28,,28,,28,c1393,79,1393,79,1393,79v,-29,14,-47,47,-47c1472,32,1483,54,1483,79v,32,-14,50,-50,79c1361,216,1361,216,1361,216v-4,7,-4,7,-4,7c1357,252,1357,252,1357,252v4,3,4,3,4,3c1523,255,1523,255,1523,255r3,-3xm1238,205v,-33,-18,-47,-54,-54c1148,144,1134,140,1134,122v,-14,14,-18,32,-18c1191,104,1199,115,1199,126v3,3,3,3,3,3c1231,129,1231,129,1231,129v4,-3,4,-3,4,-3c1235,90,1206,72,1166,72v-50,,-68,25,-68,50c1098,154,1119,169,1155,176v36,7,47,11,47,29c1202,219,1191,226,1166,226v-25,,-36,-10,-36,-28c1127,194,1127,194,1127,194v-29,,-29,,-29,c1094,198,1094,198,1094,198v,39,25,61,72,61c1217,259,1238,234,1238,205t-176,47c1062,79,1062,79,1062,79v-4,-4,-4,-4,-4,-4c1029,75,1029,75,1029,75v-3,4,-3,4,-3,4c1026,165,1026,165,1026,165v,43,-18,61,-43,61c954,226,947,205,947,183v,-104,,-104,,-104c943,75,943,75,943,75v-29,,-29,,-29,c911,79,911,79,911,79v,104,,104,,104c911,223,929,259,979,259v29,,43,-22,43,-22c1026,237,1026,237,1026,237v3,15,3,15,3,15c1033,255,1033,255,1033,255v25,,25,,25,l1062,252xm846,165v,40,-18,61,-47,61c770,226,752,208,752,165v,-43,18,-61,47,-61c828,104,846,126,846,165t36,c882,108,849,72,803,72v-33,,-47,21,-47,21c752,93,752,93,752,93v,-86,,-86,,-86c749,3,749,3,749,3v-29,,-29,,-29,c716,7,716,7,716,7v,245,,245,,245c720,255,720,255,720,255v25,,25,,25,c749,252,749,252,749,252v3,-15,3,-15,3,-15c756,237,756,237,756,237v,,14,22,47,22c849,259,882,219,882,165xm680,252v,-26,,-26,,-26c677,223,677,223,677,223v-29,,-29,,-29,c641,223,633,219,633,208v,-97,,-97,,-97c637,108,637,108,637,108v40,,40,,40,c680,104,680,104,680,104v,-25,,-25,,-25c677,75,677,75,677,75v-40,,-40,,-40,c633,72,633,72,633,72v,-33,,-33,,-33c630,36,630,36,630,36v-29,,-29,,-29,c597,39,597,39,597,39v,33,,33,,33c594,75,594,75,594,75v-25,,-25,,-25,c565,79,565,79,565,79v,25,,25,,25c569,108,569,108,569,108v25,,25,,25,c597,111,597,111,597,111v,97,,97,,97c597,241,623,255,648,255v29,,29,,29,l680,252xm547,205v,-33,-18,-47,-54,-54c457,144,443,140,443,122v,-14,14,-18,32,-18c500,104,507,115,507,126v4,3,4,3,4,3c540,129,540,129,540,129v3,-3,3,-3,3,-3c543,90,515,72,475,72v-50,,-68,25,-68,50c407,154,428,169,464,176v36,7,47,11,47,29c511,219,500,226,475,226v-25,,-36,-10,-36,-28c435,194,435,194,435,194v-28,,-28,,-28,c403,198,403,198,403,198v,39,25,61,72,61c525,259,547,234,547,205m245,165v,-39,18,-61,50,-61c327,104,345,126,345,165v,40,-18,61,-50,61c263,226,245,205,245,165t-36,c209,223,241,259,295,259v54,,86,-36,86,-94c381,108,349,72,295,72v-54,,-86,36,-86,93m162,75v,29,-15,40,-47,40c39,115,39,115,39,115v-3,-4,-3,-4,-3,-4c36,39,36,39,36,39v3,-3,3,-3,3,-3c115,36,115,36,115,36v32,,47,10,47,39m198,75c198,25,165,3,115,3,3,3,3,3,3,3,,7,,7,,7,,252,,252,,252v3,3,3,3,3,3c32,255,32,255,32,255v4,-3,4,-3,4,-3c36,151,36,151,36,151v3,-4,3,-4,3,-4c115,147,115,147,115,147v47,,83,-21,83,-72e" fillcolor="black" stroked="f">
                <v:path arrowok="t" o:connecttype="custom" o:connectlocs="628948,32893;666748,10121;619736,2214;628948,45543;627677,59143;642607,81915;604807,949;556841,11386;564783,79701;606077,11386;520312,42064;493947,25934;520312,71478;496170,62622;484735,71478;464087,55664;432322,25934;471076,24986;431052,79701;393251,64836;380863,39851;370381,22772;370381,71478;347510,62622;337345,24986;325909,52185;299544,23721;310980,81915;328133,80650;253803,71478;280168,52185;238873,2214;227438,79701;238873,74957;216002,79701;201073,65785;216002,32893;201073,22772;189637,12335;179473,24986;189637,35106;216002,79701;150884,32893;172484,39851;162319,64836;129284,61357;77824,52185;77824,52185;93707,22772;12388,36372;36530,11386;953,949;10165,80650;36530,46492" o:connectangles="0,0,0,0,0,0,0,0,0,0,0,0,0,0,0,0,0,0,0,0,0,0,0,0,0,0,0,0,0,0,0,0,0,0,0,0,0,0,0,0,0,0,0,0,0,0,0,0,0,0,0,0,0,0"/>
                <o:lock v:ext="edit" verticies="t"/>
              </v:shape>
              <v:shape id="Freeform 39" o:spid="_x0000_s1035" style="position:absolute;left:15367;top:98933;width:11188;height:1047;visibility:visible;mso-wrap-style:square;v-text-anchor:top" coordsize="3524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vLssYA&#10;AADbAAAADwAAAGRycy9kb3ducmV2LnhtbESPQWvCQBSE74X+h+UJvRTdtNKg0VWKpdQKPajR8yP7&#10;TEKzb8PuNkZ/vVso9DjMzDfMfNmbRnTkfG1ZwdMoAUFcWF1zqSDfvw8nIHxA1thYJgUX8rBc3N/N&#10;MdP2zFvqdqEUEcI+QwVVCG0mpS8qMuhHtiWO3sk6gyFKV0rt8BzhppHPSZJKgzXHhQpbWlVUfO9+&#10;jAKTv+SHOj1+Pvau+5iurl+Xt01Q6mHQv85ABOrDf/ivvdYKxin8fo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vLssYAAADbAAAADwAAAAAAAAAAAAAAAACYAgAAZHJz&#10;L2Rvd25yZXYueG1sUEsFBgAAAAAEAAQA9QAAAIsDAAAAAA==&#10;" path="m3524,172v,-56,-36,-76,-65,-76c3457,96,3454,96,3452,97v,-4,,-4,,-4c3506,43,3506,43,3506,43v4,-7,4,-7,4,-7c3510,7,3510,7,3510,7v-4,-4,-4,-4,-4,-4c3366,3,3366,3,3366,3v-4,4,-4,4,-4,4c3362,32,3362,32,3362,32v4,4,4,4,4,4c3467,36,3467,36,3467,36v,3,,3,,3c3398,104,3398,104,3398,104v,25,,25,,25c3402,133,3402,133,3402,133v11,,11,,11,c3413,133,3423,122,3441,122v29,,47,18,47,50c3488,205,3470,226,3434,226v-32,,-47,-21,-47,-39c3384,183,3384,183,3384,183v-29,,-29,,-29,c3351,187,3351,187,3351,187v,39,33,72,83,72c3488,259,3524,226,3524,172t-194,80c3330,226,3330,226,3330,226v-4,-3,-4,-3,-4,-3c3211,223,3211,223,3211,223v,-4,,-4,,-4c3265,176,3265,176,3265,176v36,-29,58,-54,58,-101c3323,39,3301,,3243,v-54,,-82,32,-82,79c3164,82,3164,82,3164,82v29,,29,,29,c3197,79,3197,79,3197,79v,-29,14,-47,46,-47c3276,32,3287,54,3287,79v,32,-15,50,-51,79c3164,216,3164,216,3164,216v-3,7,-3,7,-3,7c3161,252,3161,252,3161,252v3,3,3,3,3,3c3326,255,3326,255,3326,255r4,-3xm3114,255v3,-3,3,-3,3,-3c3117,7,3117,7,3117,7v-3,-4,-3,-4,-3,-4c3085,3,3085,3,3085,3v-7,4,-7,4,-7,4c3024,61,3024,61,3024,61v,29,,29,,29c3027,93,3027,93,3027,93v8,,8,,8,c3078,50,3078,50,3078,50v3,,3,,3,c3081,252,3081,252,3081,252v4,3,4,3,4,3l3114,255xm2905,252v,-26,,-26,,-26c2901,223,2901,223,2901,223v-28,,-28,,-28,c2865,223,2858,219,2858,208v,-97,,-97,,-97c2862,108,2862,108,2862,108v39,,39,,39,c2905,104,2905,104,2905,104v,-25,,-25,,-25c2901,75,2901,75,2901,75v-39,,-39,,-39,c2858,72,2858,72,2858,72v,-33,,-33,,-33c2855,36,2855,36,2855,36v-29,,-29,,-29,c2822,39,2822,39,2822,39v,33,,33,,33c2819,75,2819,75,2819,75v-26,,-26,,-26,c2790,79,2790,79,2790,79v,25,,25,,25c2793,108,2793,108,2793,108v26,,26,,26,c2822,111,2822,111,2822,111v,97,,97,,97c2822,241,2847,255,2873,255v28,,28,,28,l2905,252xm2732,190v,22,-18,36,-47,36c2664,226,2653,219,2653,201v,-18,14,-29,47,-29c2718,172,2729,176,2729,176v3,4,3,4,3,4l2732,190xm2768,252v,-101,,-101,,-101c2768,97,2750,72,2696,72v-54,,-72,28,-72,54c2628,129,2628,129,2628,129v29,,29,,29,c2660,126,2660,126,2660,126v,-15,11,-22,36,-22c2721,104,2732,111,2732,136v,8,,8,,8c2729,147,2729,147,2729,147v,,-15,-3,-33,-3c2649,144,2617,162,2617,201v,36,22,58,61,58c2714,259,2729,237,2729,237v3,,3,,3,c2736,252,2736,252,2736,252v3,3,3,3,3,3c2765,255,2765,255,2765,255r3,-3xm2552,190v,22,-18,36,-47,36c2484,226,2473,219,2473,201v,-18,14,-29,47,-29c2538,172,2549,176,2549,176v3,4,3,4,3,4l2552,190xm2588,252v,-101,,-101,,-101c2588,97,2570,72,2516,72v-54,,-72,28,-72,54c2448,129,2448,129,2448,129v29,,29,,29,c2480,126,2480,126,2480,126v,-15,11,-22,36,-22c2541,104,2552,111,2552,136v,8,,8,,8c2549,147,2549,147,2549,147v,,-15,-3,-33,-3c2469,144,2437,162,2437,201v,36,22,58,61,58c2534,259,2549,237,2549,237v3,,3,,3,c2556,252,2556,252,2556,252v3,3,3,3,3,3c2585,255,2585,255,2585,255r3,-3xm2426,104v,-25,,-25,,-25c2423,75,2423,75,2423,75v-15,,-15,,-15,c2383,75,2372,82,2361,93v-3,,-3,,-3,c2354,79,2354,79,2354,79v-3,-4,-3,-4,-3,-4c2325,75,2325,75,2325,75v-3,4,-3,4,-3,4c2322,252,2322,252,2322,252v3,3,3,3,3,3c2354,255,2354,255,2354,255v4,-3,4,-3,4,-3c2358,162,2358,162,2358,162v,-44,18,-54,47,-54c2423,108,2423,108,2423,108r3,-4xm2286,252v,-26,,-26,,-26c2282,223,2282,223,2282,223v-29,,-29,,-29,c2246,223,2239,219,2239,208v,-97,,-97,,-97c2243,108,2243,108,2243,108v39,,39,,39,c2286,104,2286,104,2286,104v,-25,,-25,,-25c2282,75,2282,75,2282,75v-39,,-39,,-39,c2239,72,2239,72,2239,72v,-33,,-33,,-33c2235,36,2235,36,2235,36v-28,,-28,,-28,c2203,39,2203,39,2203,39v,33,,33,,33c2199,75,2199,75,2199,75v-25,,-25,,-25,c2171,79,2171,79,2171,79v,25,,25,,25c2174,108,2174,108,2174,108v25,,25,,25,c2203,111,2203,111,2203,111v,97,,97,,97c2203,241,2228,255,2253,255v29,,29,,29,l2286,252xm2153,205v,-33,-18,-47,-54,-54c2063,144,2048,140,2048,122v,-14,15,-18,33,-18c2106,104,2113,115,2113,126v4,3,4,3,4,3c2145,129,2145,129,2145,129v4,-3,4,-3,4,-3c2149,90,2120,72,2081,72v-51,,-69,25,-69,50c2012,154,2034,169,2070,176v36,7,47,11,47,29c2117,219,2106,226,2081,226v-26,,-36,-10,-36,-28c2041,194,2041,194,2041,194v-29,,-29,,-29,c2009,198,2009,198,2009,198v,39,25,61,72,61c2131,259,2153,234,2153,205m1994,104v,-25,,-25,,-25c1991,75,1991,75,1991,75v-15,,-15,,-15,c1951,75,1940,82,1929,93v-3,,-3,,-3,c1922,79,1922,79,1922,79v-3,-4,-3,-4,-3,-4c1893,75,1893,75,1893,75v-3,4,-3,4,-3,4c1890,252,1890,252,1890,252v3,3,3,3,3,3c1922,255,1922,255,1922,255v4,-3,4,-3,4,-3c1926,162,1926,162,1926,162v,-44,18,-54,47,-54c1991,108,1991,108,1991,108r3,-4xm1778,259v43,,69,-25,72,-54c1847,201,1847,201,1847,201v-29,,-29,,-29,c1814,205,1814,205,1814,205v-7,18,-21,21,-36,21c1735,226,1731,190,1731,183v4,-3,4,-3,4,-3c1854,180,1854,180,1854,180v3,-4,3,-4,3,-4c1857,165,1857,165,1857,165v,-50,-25,-93,-82,-93c1717,72,1692,115,1692,165v,54,29,94,86,94m1814,151v-79,,-79,,-79,c1731,147,1731,147,1731,147v,-11,4,-43,44,-43c1814,104,1818,136,1818,147r-4,4xm1623,165v,43,-18,61,-46,61c1548,226,1530,205,1530,165v,-39,18,-61,47,-61c1605,104,1623,122,1623,165t-46,133c1559,298,1548,295,1541,280v-4,-3,-4,-3,-4,-3c1508,277,1508,277,1508,277v-3,3,-3,3,-3,3c1508,309,1533,331,1577,331v43,,82,-25,82,-97c1659,79,1659,79,1659,79v-3,-4,-3,-4,-3,-4c1631,75,1631,75,1631,75v-4,4,-4,4,-4,4c1623,93,1623,93,1623,93v-3,,-3,,-3,c1620,93,1605,72,1573,72v-50,,-79,39,-79,93c1494,219,1523,259,1573,259v32,,47,-22,47,-22c1623,237,1623,237,1623,237v,40,-14,61,-46,61m1487,104v,-25,,-25,,-25c1483,75,1483,75,1483,75v-14,,-14,,-14,c1443,75,1433,82,1422,93v-4,,-4,,-4,c1415,79,1415,79,1415,79v-4,-4,-4,-4,-4,-4c1386,75,1386,75,1386,75v-4,4,-4,4,-4,4c1382,252,1382,252,1382,252v4,3,4,3,4,3c1415,255,1415,255,1415,255v3,-3,3,-3,3,-3c1418,162,1418,162,1418,162v,-44,18,-54,47,-54c1483,108,1483,108,1483,108r4,-4xm1339,252v,-173,,-173,,-173c1335,75,1335,75,1335,75v-28,,-28,,-28,c1303,79,1303,79,1303,79v,86,,86,,86c1303,208,1285,226,1260,226v-29,,-36,-21,-36,-43c1224,79,1224,79,1224,79v-4,-4,-4,-4,-4,-4c1191,75,1191,75,1191,75v-3,4,-3,4,-3,4c1188,183,1188,183,1188,183v,40,18,76,68,76c1285,259,1299,237,1299,237v4,,4,,4,c1307,252,1307,252,1307,252v3,3,3,3,3,3c1335,255,1335,255,1335,255r4,-3xm1123,165v,40,-18,61,-47,61c1047,226,1029,208,1029,165v,-43,18,-61,47,-61c1105,104,1123,126,1123,165t36,c1159,108,1127,72,1080,72v-33,,-47,21,-47,21c1029,93,1029,93,1029,93v,-86,,-86,,-86c1026,3,1026,3,1026,3v-29,,-29,,-29,c993,7,993,7,993,7v,245,,245,,245c997,255,997,255,997,255v25,,25,,25,c1026,252,1026,252,1026,252v3,-15,3,-15,3,-15c1033,237,1033,237,1033,237v,,14,22,47,22c1127,259,1159,219,1159,165xm954,252v,-105,,-105,,-105c954,104,936,72,885,72v-32,,-46,21,-46,21c835,93,835,93,835,93,831,79,831,79,831,79v-3,-4,-3,-4,-3,-4c803,75,803,75,803,75v-4,4,-4,4,-4,4c799,252,799,252,799,252v4,3,4,3,4,3c831,255,831,255,831,255v4,-3,4,-3,4,-3c835,165,835,165,835,165v,-43,14,-61,47,-61c914,104,918,129,918,147v,105,,105,,105c921,255,921,255,921,255v29,,29,,29,l954,252xm687,259v44,,69,-25,72,-54c756,201,756,201,756,201v-29,,-29,,-29,c723,205,723,205,723,205v-7,18,-21,21,-36,21c644,226,641,190,641,183v3,-3,3,-3,3,-3c763,180,763,180,763,180v4,-4,4,-4,4,-4c767,165,767,165,767,165v,-50,-26,-93,-83,-93c626,72,601,115,601,165v,54,29,94,86,94m723,151v-79,,-79,,-79,c641,147,641,147,641,147v,-11,3,-43,43,-43c723,104,727,136,727,147r-4,4xm543,165v,40,-18,61,-46,61c468,226,450,208,450,165v,-43,18,-61,47,-61c525,104,543,126,543,165xm579,165v,-54,-28,-93,-79,-93c468,72,453,93,453,93v-3,,-3,,-3,c446,79,446,79,446,79v-3,-4,-3,-4,-3,-4c417,75,417,75,417,75v-3,4,-3,4,-3,4c414,324,414,324,414,324v3,3,3,3,3,3c446,327,446,327,446,327v4,-3,4,-3,4,-3c450,237,450,237,450,237v3,,3,,3,c453,237,468,259,500,259v51,,79,-40,79,-94xm338,190v,22,-18,36,-47,36c270,226,259,219,259,201v,-18,14,-29,47,-29c324,172,335,176,335,176v3,4,3,4,3,4l338,190xm374,252v,-101,,-101,,-101c374,97,356,72,302,72v-54,,-72,28,-72,54c234,129,234,129,234,129v29,,29,,29,c266,126,266,126,266,126v,-15,11,-22,36,-22c327,104,338,111,338,136v,8,,8,,8c335,147,335,147,335,147v,,-15,-3,-33,-3c255,144,223,162,223,201v,36,22,58,61,58c320,259,335,237,335,237v3,,3,,3,c342,252,342,252,342,252v3,3,3,3,3,3c371,255,371,255,371,255r3,-3xm198,75c198,25,165,3,115,3,3,3,3,3,3,3,,7,,7,,7,,252,,252,,252v3,3,3,3,3,3c32,255,32,255,32,255v4,-3,4,-3,4,-3c36,151,36,151,36,151v3,-4,3,-4,3,-4c97,147,97,147,97,147v7,4,7,4,7,4c169,252,169,252,169,252v7,3,7,3,7,3c191,255,191,255,191,255v3,-3,3,-3,3,-3c194,226,194,226,194,226,144,147,144,147,144,147v,-3,,-3,,-3c176,136,198,115,198,75t-36,c162,104,147,115,115,115v-76,,-76,,-76,c36,111,36,111,36,111v,-72,,-72,,-72c39,36,39,36,39,36v76,,76,,76,c147,36,162,46,162,75e" fillcolor="black" stroked="f">
                <v:path arrowok="t" o:connecttype="custom" o:connectlocs="1113155,950;1078865,40834;1065213,57927;1019493,69322;1029653,10129;1057275,79768;960120,28489;922338,79768;922338,32920;895985,12345;895985,35136;857250,54445;834390,40834;830898,63625;810260,60143;821690,47798;810260,45582;812483,80718;748665,29438;748665,79768;715328,70589;712153,23741;690245,23741;724535,80718;681038,40834;648018,61409;627380,23741;601028,80718;587375,64891;589598,55711;563563,32920;500698,94329;525780,23741;514350,75020;450215,29438;450215,79768;414973,23741;377190,25007;425133,79768;327978,29438;324485,80718;280988,22791;254953,80718;301625,80718;203518,57927;229553,47798;142875,52229;140653,23741;143828,75020;107315,56977;84455,39884;106363,75020;953,950;30798,46531;45720,45582;36513,11395" o:connectangles="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A8" w:rsidRDefault="001225A8">
      <w:r>
        <w:separator/>
      </w:r>
    </w:p>
  </w:footnote>
  <w:footnote w:type="continuationSeparator" w:id="0">
    <w:p w:rsidR="001225A8" w:rsidRDefault="00122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F" w:rsidRDefault="006B3C80" w:rsidP="00F658DF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0" allowOverlap="1" wp14:anchorId="2C2FF056" wp14:editId="4623EB9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139" name="Canvas 1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18" name="Freeform 6"/>
                      <wps:cNvSpPr>
                        <a:spLocks/>
                      </wps:cNvSpPr>
                      <wps:spPr bwMode="auto">
                        <a:xfrm>
                          <a:off x="201295" y="199390"/>
                          <a:ext cx="304165" cy="495300"/>
                        </a:xfrm>
                        <a:custGeom>
                          <a:avLst/>
                          <a:gdLst>
                            <a:gd name="T0" fmla="*/ 78 w 479"/>
                            <a:gd name="T1" fmla="*/ 769 h 780"/>
                            <a:gd name="T2" fmla="*/ 66 w 479"/>
                            <a:gd name="T3" fmla="*/ 780 h 780"/>
                            <a:gd name="T4" fmla="*/ 11 w 479"/>
                            <a:gd name="T5" fmla="*/ 780 h 780"/>
                            <a:gd name="T6" fmla="*/ 0 w 479"/>
                            <a:gd name="T7" fmla="*/ 769 h 780"/>
                            <a:gd name="T8" fmla="*/ 0 w 479"/>
                            <a:gd name="T9" fmla="*/ 691 h 780"/>
                            <a:gd name="T10" fmla="*/ 401 w 479"/>
                            <a:gd name="T11" fmla="*/ 11 h 780"/>
                            <a:gd name="T12" fmla="*/ 412 w 479"/>
                            <a:gd name="T13" fmla="*/ 0 h 780"/>
                            <a:gd name="T14" fmla="*/ 468 w 479"/>
                            <a:gd name="T15" fmla="*/ 0 h 780"/>
                            <a:gd name="T16" fmla="*/ 479 w 479"/>
                            <a:gd name="T17" fmla="*/ 11 h 780"/>
                            <a:gd name="T18" fmla="*/ 479 w 479"/>
                            <a:gd name="T19" fmla="*/ 89 h 780"/>
                            <a:gd name="T20" fmla="*/ 78 w 479"/>
                            <a:gd name="T21" fmla="*/ 769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9" h="780">
                              <a:moveTo>
                                <a:pt x="78" y="769"/>
                              </a:moveTo>
                              <a:lnTo>
                                <a:pt x="66" y="780"/>
                              </a:lnTo>
                              <a:lnTo>
                                <a:pt x="11" y="780"/>
                              </a:lnTo>
                              <a:lnTo>
                                <a:pt x="0" y="769"/>
                              </a:lnTo>
                              <a:lnTo>
                                <a:pt x="0" y="691"/>
                              </a:lnTo>
                              <a:lnTo>
                                <a:pt x="401" y="11"/>
                              </a:lnTo>
                              <a:lnTo>
                                <a:pt x="412" y="0"/>
                              </a:lnTo>
                              <a:lnTo>
                                <a:pt x="468" y="0"/>
                              </a:lnTo>
                              <a:lnTo>
                                <a:pt x="479" y="11"/>
                              </a:lnTo>
                              <a:lnTo>
                                <a:pt x="479" y="89"/>
                              </a:lnTo>
                              <a:lnTo>
                                <a:pt x="78" y="7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7"/>
                      <wps:cNvSpPr>
                        <a:spLocks/>
                      </wps:cNvSpPr>
                      <wps:spPr bwMode="auto">
                        <a:xfrm>
                          <a:off x="525780" y="199390"/>
                          <a:ext cx="304165" cy="495300"/>
                        </a:xfrm>
                        <a:custGeom>
                          <a:avLst/>
                          <a:gdLst>
                            <a:gd name="T0" fmla="*/ 0 w 479"/>
                            <a:gd name="T1" fmla="*/ 89 h 780"/>
                            <a:gd name="T2" fmla="*/ 0 w 479"/>
                            <a:gd name="T3" fmla="*/ 11 h 780"/>
                            <a:gd name="T4" fmla="*/ 11 w 479"/>
                            <a:gd name="T5" fmla="*/ 0 h 780"/>
                            <a:gd name="T6" fmla="*/ 66 w 479"/>
                            <a:gd name="T7" fmla="*/ 0 h 780"/>
                            <a:gd name="T8" fmla="*/ 78 w 479"/>
                            <a:gd name="T9" fmla="*/ 11 h 780"/>
                            <a:gd name="T10" fmla="*/ 479 w 479"/>
                            <a:gd name="T11" fmla="*/ 691 h 780"/>
                            <a:gd name="T12" fmla="*/ 479 w 479"/>
                            <a:gd name="T13" fmla="*/ 769 h 780"/>
                            <a:gd name="T14" fmla="*/ 468 w 479"/>
                            <a:gd name="T15" fmla="*/ 780 h 780"/>
                            <a:gd name="T16" fmla="*/ 412 w 479"/>
                            <a:gd name="T17" fmla="*/ 780 h 780"/>
                            <a:gd name="T18" fmla="*/ 401 w 479"/>
                            <a:gd name="T19" fmla="*/ 769 h 780"/>
                            <a:gd name="T20" fmla="*/ 0 w 479"/>
                            <a:gd name="T21" fmla="*/ 89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9" h="780">
                              <a:moveTo>
                                <a:pt x="0" y="89"/>
                              </a:move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66" y="0"/>
                              </a:lnTo>
                              <a:lnTo>
                                <a:pt x="78" y="11"/>
                              </a:lnTo>
                              <a:lnTo>
                                <a:pt x="479" y="691"/>
                              </a:lnTo>
                              <a:lnTo>
                                <a:pt x="479" y="769"/>
                              </a:lnTo>
                              <a:lnTo>
                                <a:pt x="468" y="780"/>
                              </a:lnTo>
                              <a:lnTo>
                                <a:pt x="412" y="780"/>
                              </a:lnTo>
                              <a:lnTo>
                                <a:pt x="401" y="769"/>
                              </a:lnTo>
                              <a:lnTo>
                                <a:pt x="0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8"/>
                      <wps:cNvSpPr>
                        <a:spLocks/>
                      </wps:cNvSpPr>
                      <wps:spPr bwMode="auto">
                        <a:xfrm>
                          <a:off x="850265" y="199390"/>
                          <a:ext cx="304165" cy="495300"/>
                        </a:xfrm>
                        <a:custGeom>
                          <a:avLst/>
                          <a:gdLst>
                            <a:gd name="T0" fmla="*/ 78 w 479"/>
                            <a:gd name="T1" fmla="*/ 769 h 780"/>
                            <a:gd name="T2" fmla="*/ 66 w 479"/>
                            <a:gd name="T3" fmla="*/ 780 h 780"/>
                            <a:gd name="T4" fmla="*/ 11 w 479"/>
                            <a:gd name="T5" fmla="*/ 780 h 780"/>
                            <a:gd name="T6" fmla="*/ 0 w 479"/>
                            <a:gd name="T7" fmla="*/ 769 h 780"/>
                            <a:gd name="T8" fmla="*/ 0 w 479"/>
                            <a:gd name="T9" fmla="*/ 691 h 780"/>
                            <a:gd name="T10" fmla="*/ 401 w 479"/>
                            <a:gd name="T11" fmla="*/ 11 h 780"/>
                            <a:gd name="T12" fmla="*/ 412 w 479"/>
                            <a:gd name="T13" fmla="*/ 0 h 780"/>
                            <a:gd name="T14" fmla="*/ 468 w 479"/>
                            <a:gd name="T15" fmla="*/ 0 h 780"/>
                            <a:gd name="T16" fmla="*/ 479 w 479"/>
                            <a:gd name="T17" fmla="*/ 11 h 780"/>
                            <a:gd name="T18" fmla="*/ 479 w 479"/>
                            <a:gd name="T19" fmla="*/ 89 h 780"/>
                            <a:gd name="T20" fmla="*/ 78 w 479"/>
                            <a:gd name="T21" fmla="*/ 769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9" h="780">
                              <a:moveTo>
                                <a:pt x="78" y="769"/>
                              </a:moveTo>
                              <a:lnTo>
                                <a:pt x="66" y="780"/>
                              </a:lnTo>
                              <a:lnTo>
                                <a:pt x="11" y="780"/>
                              </a:lnTo>
                              <a:lnTo>
                                <a:pt x="0" y="769"/>
                              </a:lnTo>
                              <a:lnTo>
                                <a:pt x="0" y="691"/>
                              </a:lnTo>
                              <a:lnTo>
                                <a:pt x="401" y="11"/>
                              </a:lnTo>
                              <a:lnTo>
                                <a:pt x="412" y="0"/>
                              </a:lnTo>
                              <a:lnTo>
                                <a:pt x="468" y="0"/>
                              </a:lnTo>
                              <a:lnTo>
                                <a:pt x="479" y="11"/>
                              </a:lnTo>
                              <a:lnTo>
                                <a:pt x="479" y="89"/>
                              </a:lnTo>
                              <a:lnTo>
                                <a:pt x="78" y="7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9"/>
                      <wps:cNvSpPr>
                        <a:spLocks/>
                      </wps:cNvSpPr>
                      <wps:spPr bwMode="auto">
                        <a:xfrm>
                          <a:off x="1174750" y="199390"/>
                          <a:ext cx="304165" cy="495300"/>
                        </a:xfrm>
                        <a:custGeom>
                          <a:avLst/>
                          <a:gdLst>
                            <a:gd name="T0" fmla="*/ 0 w 479"/>
                            <a:gd name="T1" fmla="*/ 89 h 780"/>
                            <a:gd name="T2" fmla="*/ 0 w 479"/>
                            <a:gd name="T3" fmla="*/ 11 h 780"/>
                            <a:gd name="T4" fmla="*/ 11 w 479"/>
                            <a:gd name="T5" fmla="*/ 0 h 780"/>
                            <a:gd name="T6" fmla="*/ 66 w 479"/>
                            <a:gd name="T7" fmla="*/ 0 h 780"/>
                            <a:gd name="T8" fmla="*/ 78 w 479"/>
                            <a:gd name="T9" fmla="*/ 11 h 780"/>
                            <a:gd name="T10" fmla="*/ 479 w 479"/>
                            <a:gd name="T11" fmla="*/ 691 h 780"/>
                            <a:gd name="T12" fmla="*/ 479 w 479"/>
                            <a:gd name="T13" fmla="*/ 769 h 780"/>
                            <a:gd name="T14" fmla="*/ 468 w 479"/>
                            <a:gd name="T15" fmla="*/ 780 h 780"/>
                            <a:gd name="T16" fmla="*/ 412 w 479"/>
                            <a:gd name="T17" fmla="*/ 780 h 780"/>
                            <a:gd name="T18" fmla="*/ 401 w 479"/>
                            <a:gd name="T19" fmla="*/ 769 h 780"/>
                            <a:gd name="T20" fmla="*/ 0 w 479"/>
                            <a:gd name="T21" fmla="*/ 89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9" h="780">
                              <a:moveTo>
                                <a:pt x="0" y="89"/>
                              </a:move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66" y="0"/>
                              </a:lnTo>
                              <a:lnTo>
                                <a:pt x="78" y="11"/>
                              </a:lnTo>
                              <a:lnTo>
                                <a:pt x="479" y="691"/>
                              </a:lnTo>
                              <a:lnTo>
                                <a:pt x="479" y="769"/>
                              </a:lnTo>
                              <a:lnTo>
                                <a:pt x="468" y="780"/>
                              </a:lnTo>
                              <a:lnTo>
                                <a:pt x="412" y="780"/>
                              </a:lnTo>
                              <a:lnTo>
                                <a:pt x="401" y="769"/>
                              </a:lnTo>
                              <a:lnTo>
                                <a:pt x="0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0"/>
                      <wps:cNvSpPr>
                        <a:spLocks/>
                      </wps:cNvSpPr>
                      <wps:spPr bwMode="auto">
                        <a:xfrm>
                          <a:off x="1521460" y="194945"/>
                          <a:ext cx="268605" cy="196215"/>
                        </a:xfrm>
                        <a:custGeom>
                          <a:avLst/>
                          <a:gdLst>
                            <a:gd name="T0" fmla="*/ 834 w 846"/>
                            <a:gd name="T1" fmla="*/ 617 h 617"/>
                            <a:gd name="T2" fmla="*/ 737 w 846"/>
                            <a:gd name="T3" fmla="*/ 617 h 617"/>
                            <a:gd name="T4" fmla="*/ 725 w 846"/>
                            <a:gd name="T5" fmla="*/ 605 h 617"/>
                            <a:gd name="T6" fmla="*/ 725 w 846"/>
                            <a:gd name="T7" fmla="*/ 242 h 617"/>
                            <a:gd name="T8" fmla="*/ 616 w 846"/>
                            <a:gd name="T9" fmla="*/ 109 h 617"/>
                            <a:gd name="T10" fmla="*/ 483 w 846"/>
                            <a:gd name="T11" fmla="*/ 266 h 617"/>
                            <a:gd name="T12" fmla="*/ 483 w 846"/>
                            <a:gd name="T13" fmla="*/ 605 h 617"/>
                            <a:gd name="T14" fmla="*/ 471 w 846"/>
                            <a:gd name="T15" fmla="*/ 617 h 617"/>
                            <a:gd name="T16" fmla="*/ 374 w 846"/>
                            <a:gd name="T17" fmla="*/ 617 h 617"/>
                            <a:gd name="T18" fmla="*/ 362 w 846"/>
                            <a:gd name="T19" fmla="*/ 605 h 617"/>
                            <a:gd name="T20" fmla="*/ 362 w 846"/>
                            <a:gd name="T21" fmla="*/ 242 h 617"/>
                            <a:gd name="T22" fmla="*/ 254 w 846"/>
                            <a:gd name="T23" fmla="*/ 109 h 617"/>
                            <a:gd name="T24" fmla="*/ 121 w 846"/>
                            <a:gd name="T25" fmla="*/ 266 h 617"/>
                            <a:gd name="T26" fmla="*/ 121 w 846"/>
                            <a:gd name="T27" fmla="*/ 605 h 617"/>
                            <a:gd name="T28" fmla="*/ 108 w 846"/>
                            <a:gd name="T29" fmla="*/ 617 h 617"/>
                            <a:gd name="T30" fmla="*/ 12 w 846"/>
                            <a:gd name="T31" fmla="*/ 617 h 617"/>
                            <a:gd name="T32" fmla="*/ 0 w 846"/>
                            <a:gd name="T33" fmla="*/ 605 h 617"/>
                            <a:gd name="T34" fmla="*/ 0 w 846"/>
                            <a:gd name="T35" fmla="*/ 25 h 617"/>
                            <a:gd name="T36" fmla="*/ 12 w 846"/>
                            <a:gd name="T37" fmla="*/ 13 h 617"/>
                            <a:gd name="T38" fmla="*/ 96 w 846"/>
                            <a:gd name="T39" fmla="*/ 13 h 617"/>
                            <a:gd name="T40" fmla="*/ 108 w 846"/>
                            <a:gd name="T41" fmla="*/ 25 h 617"/>
                            <a:gd name="T42" fmla="*/ 121 w 846"/>
                            <a:gd name="T43" fmla="*/ 73 h 617"/>
                            <a:gd name="T44" fmla="*/ 133 w 846"/>
                            <a:gd name="T45" fmla="*/ 73 h 617"/>
                            <a:gd name="T46" fmla="*/ 290 w 846"/>
                            <a:gd name="T47" fmla="*/ 0 h 617"/>
                            <a:gd name="T48" fmla="*/ 447 w 846"/>
                            <a:gd name="T49" fmla="*/ 85 h 617"/>
                            <a:gd name="T50" fmla="*/ 459 w 846"/>
                            <a:gd name="T51" fmla="*/ 85 h 617"/>
                            <a:gd name="T52" fmla="*/ 640 w 846"/>
                            <a:gd name="T53" fmla="*/ 0 h 617"/>
                            <a:gd name="T54" fmla="*/ 846 w 846"/>
                            <a:gd name="T55" fmla="*/ 242 h 617"/>
                            <a:gd name="T56" fmla="*/ 846 w 846"/>
                            <a:gd name="T57" fmla="*/ 605 h 617"/>
                            <a:gd name="T58" fmla="*/ 834 w 846"/>
                            <a:gd name="T5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46" h="617">
                              <a:moveTo>
                                <a:pt x="834" y="617"/>
                              </a:moveTo>
                              <a:cubicBezTo>
                                <a:pt x="737" y="617"/>
                                <a:pt x="737" y="617"/>
                                <a:pt x="737" y="617"/>
                              </a:cubicBezTo>
                              <a:cubicBezTo>
                                <a:pt x="725" y="605"/>
                                <a:pt x="725" y="605"/>
                                <a:pt x="725" y="605"/>
                              </a:cubicBezTo>
                              <a:cubicBezTo>
                                <a:pt x="725" y="242"/>
                                <a:pt x="725" y="242"/>
                                <a:pt x="725" y="242"/>
                              </a:cubicBezTo>
                              <a:cubicBezTo>
                                <a:pt x="725" y="170"/>
                                <a:pt x="713" y="109"/>
                                <a:pt x="616" y="109"/>
                              </a:cubicBezTo>
                              <a:cubicBezTo>
                                <a:pt x="531" y="109"/>
                                <a:pt x="483" y="170"/>
                                <a:pt x="483" y="266"/>
                              </a:cubicBezTo>
                              <a:cubicBezTo>
                                <a:pt x="483" y="605"/>
                                <a:pt x="483" y="605"/>
                                <a:pt x="483" y="605"/>
                              </a:cubicBezTo>
                              <a:cubicBezTo>
                                <a:pt x="471" y="617"/>
                                <a:pt x="471" y="617"/>
                                <a:pt x="471" y="617"/>
                              </a:cubicBezTo>
                              <a:cubicBezTo>
                                <a:pt x="374" y="617"/>
                                <a:pt x="374" y="617"/>
                                <a:pt x="374" y="617"/>
                              </a:cubicBezTo>
                              <a:cubicBezTo>
                                <a:pt x="362" y="605"/>
                                <a:pt x="362" y="605"/>
                                <a:pt x="362" y="605"/>
                              </a:cubicBezTo>
                              <a:cubicBezTo>
                                <a:pt x="362" y="242"/>
                                <a:pt x="362" y="242"/>
                                <a:pt x="362" y="242"/>
                              </a:cubicBezTo>
                              <a:cubicBezTo>
                                <a:pt x="362" y="170"/>
                                <a:pt x="350" y="109"/>
                                <a:pt x="254" y="109"/>
                              </a:cubicBezTo>
                              <a:cubicBezTo>
                                <a:pt x="193" y="109"/>
                                <a:pt x="121" y="146"/>
                                <a:pt x="121" y="266"/>
                              </a:cubicBezTo>
                              <a:cubicBezTo>
                                <a:pt x="121" y="605"/>
                                <a:pt x="121" y="605"/>
                                <a:pt x="121" y="605"/>
                              </a:cubicBezTo>
                              <a:cubicBezTo>
                                <a:pt x="108" y="617"/>
                                <a:pt x="108" y="617"/>
                                <a:pt x="108" y="617"/>
                              </a:cubicBezTo>
                              <a:cubicBezTo>
                                <a:pt x="12" y="617"/>
                                <a:pt x="12" y="617"/>
                                <a:pt x="12" y="617"/>
                              </a:cubicBezTo>
                              <a:cubicBezTo>
                                <a:pt x="0" y="605"/>
                                <a:pt x="0" y="605"/>
                                <a:pt x="0" y="60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96" y="13"/>
                                <a:pt x="96" y="13"/>
                                <a:pt x="96" y="13"/>
                              </a:cubicBezTo>
                              <a:cubicBezTo>
                                <a:pt x="108" y="25"/>
                                <a:pt x="108" y="25"/>
                                <a:pt x="108" y="25"/>
                              </a:cubicBezTo>
                              <a:cubicBezTo>
                                <a:pt x="121" y="73"/>
                                <a:pt x="121" y="73"/>
                                <a:pt x="121" y="73"/>
                              </a:cubicBezTo>
                              <a:cubicBezTo>
                                <a:pt x="133" y="73"/>
                                <a:pt x="133" y="73"/>
                                <a:pt x="133" y="73"/>
                              </a:cubicBezTo>
                              <a:cubicBezTo>
                                <a:pt x="157" y="37"/>
                                <a:pt x="205" y="0"/>
                                <a:pt x="290" y="0"/>
                              </a:cubicBezTo>
                              <a:cubicBezTo>
                                <a:pt x="387" y="0"/>
                                <a:pt x="423" y="49"/>
                                <a:pt x="447" y="85"/>
                              </a:cubicBezTo>
                              <a:cubicBezTo>
                                <a:pt x="459" y="85"/>
                                <a:pt x="459" y="85"/>
                                <a:pt x="459" y="85"/>
                              </a:cubicBezTo>
                              <a:cubicBezTo>
                                <a:pt x="495" y="37"/>
                                <a:pt x="556" y="0"/>
                                <a:pt x="640" y="0"/>
                              </a:cubicBezTo>
                              <a:cubicBezTo>
                                <a:pt x="810" y="0"/>
                                <a:pt x="846" y="109"/>
                                <a:pt x="846" y="242"/>
                              </a:cubicBezTo>
                              <a:cubicBezTo>
                                <a:pt x="846" y="605"/>
                                <a:pt x="846" y="605"/>
                                <a:pt x="846" y="605"/>
                              </a:cubicBezTo>
                              <a:lnTo>
                                <a:pt x="834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1"/>
                      <wps:cNvSpPr>
                        <a:spLocks/>
                      </wps:cNvSpPr>
                      <wps:spPr bwMode="auto">
                        <a:xfrm>
                          <a:off x="1828800" y="199390"/>
                          <a:ext cx="160655" cy="195580"/>
                        </a:xfrm>
                        <a:custGeom>
                          <a:avLst/>
                          <a:gdLst>
                            <a:gd name="T0" fmla="*/ 495 w 507"/>
                            <a:gd name="T1" fmla="*/ 604 h 616"/>
                            <a:gd name="T2" fmla="*/ 411 w 507"/>
                            <a:gd name="T3" fmla="*/ 604 h 616"/>
                            <a:gd name="T4" fmla="*/ 398 w 507"/>
                            <a:gd name="T5" fmla="*/ 592 h 616"/>
                            <a:gd name="T6" fmla="*/ 386 w 507"/>
                            <a:gd name="T7" fmla="*/ 544 h 616"/>
                            <a:gd name="T8" fmla="*/ 374 w 507"/>
                            <a:gd name="T9" fmla="*/ 544 h 616"/>
                            <a:gd name="T10" fmla="*/ 229 w 507"/>
                            <a:gd name="T11" fmla="*/ 616 h 616"/>
                            <a:gd name="T12" fmla="*/ 0 w 507"/>
                            <a:gd name="T13" fmla="*/ 362 h 616"/>
                            <a:gd name="T14" fmla="*/ 0 w 507"/>
                            <a:gd name="T15" fmla="*/ 12 h 616"/>
                            <a:gd name="T16" fmla="*/ 12 w 507"/>
                            <a:gd name="T17" fmla="*/ 0 h 616"/>
                            <a:gd name="T18" fmla="*/ 108 w 507"/>
                            <a:gd name="T19" fmla="*/ 0 h 616"/>
                            <a:gd name="T20" fmla="*/ 121 w 507"/>
                            <a:gd name="T21" fmla="*/ 12 h 616"/>
                            <a:gd name="T22" fmla="*/ 121 w 507"/>
                            <a:gd name="T23" fmla="*/ 362 h 616"/>
                            <a:gd name="T24" fmla="*/ 241 w 507"/>
                            <a:gd name="T25" fmla="*/ 507 h 616"/>
                            <a:gd name="T26" fmla="*/ 386 w 507"/>
                            <a:gd name="T27" fmla="*/ 302 h 616"/>
                            <a:gd name="T28" fmla="*/ 386 w 507"/>
                            <a:gd name="T29" fmla="*/ 12 h 616"/>
                            <a:gd name="T30" fmla="*/ 398 w 507"/>
                            <a:gd name="T31" fmla="*/ 0 h 616"/>
                            <a:gd name="T32" fmla="*/ 495 w 507"/>
                            <a:gd name="T33" fmla="*/ 0 h 616"/>
                            <a:gd name="T34" fmla="*/ 507 w 507"/>
                            <a:gd name="T35" fmla="*/ 12 h 616"/>
                            <a:gd name="T36" fmla="*/ 507 w 507"/>
                            <a:gd name="T37" fmla="*/ 592 h 616"/>
                            <a:gd name="T38" fmla="*/ 495 w 507"/>
                            <a:gd name="T39" fmla="*/ 604 h 6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07" h="616">
                              <a:moveTo>
                                <a:pt x="495" y="604"/>
                              </a:moveTo>
                              <a:cubicBezTo>
                                <a:pt x="411" y="604"/>
                                <a:pt x="411" y="604"/>
                                <a:pt x="411" y="604"/>
                              </a:cubicBezTo>
                              <a:cubicBezTo>
                                <a:pt x="398" y="592"/>
                                <a:pt x="398" y="592"/>
                                <a:pt x="398" y="592"/>
                              </a:cubicBezTo>
                              <a:cubicBezTo>
                                <a:pt x="386" y="544"/>
                                <a:pt x="386" y="544"/>
                                <a:pt x="386" y="544"/>
                              </a:cubicBezTo>
                              <a:cubicBezTo>
                                <a:pt x="374" y="544"/>
                                <a:pt x="374" y="544"/>
                                <a:pt x="374" y="544"/>
                              </a:cubicBezTo>
                              <a:cubicBezTo>
                                <a:pt x="374" y="544"/>
                                <a:pt x="326" y="616"/>
                                <a:pt x="229" y="616"/>
                              </a:cubicBezTo>
                              <a:cubicBezTo>
                                <a:pt x="60" y="616"/>
                                <a:pt x="0" y="495"/>
                                <a:pt x="0" y="36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08" y="0"/>
                                <a:pt x="108" y="0"/>
                                <a:pt x="108" y="0"/>
                              </a:cubicBezTo>
                              <a:cubicBezTo>
                                <a:pt x="121" y="12"/>
                                <a:pt x="121" y="12"/>
                                <a:pt x="121" y="12"/>
                              </a:cubicBezTo>
                              <a:cubicBezTo>
                                <a:pt x="121" y="362"/>
                                <a:pt x="121" y="362"/>
                                <a:pt x="121" y="362"/>
                              </a:cubicBezTo>
                              <a:cubicBezTo>
                                <a:pt x="121" y="435"/>
                                <a:pt x="145" y="507"/>
                                <a:pt x="241" y="507"/>
                              </a:cubicBezTo>
                              <a:cubicBezTo>
                                <a:pt x="326" y="507"/>
                                <a:pt x="386" y="447"/>
                                <a:pt x="386" y="302"/>
                              </a:cubicBezTo>
                              <a:cubicBezTo>
                                <a:pt x="386" y="12"/>
                                <a:pt x="386" y="12"/>
                                <a:pt x="386" y="12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95" y="0"/>
                                <a:pt x="495" y="0"/>
                                <a:pt x="495" y="0"/>
                              </a:cubicBezTo>
                              <a:cubicBezTo>
                                <a:pt x="507" y="12"/>
                                <a:pt x="507" y="12"/>
                                <a:pt x="507" y="12"/>
                              </a:cubicBezTo>
                              <a:cubicBezTo>
                                <a:pt x="507" y="592"/>
                                <a:pt x="507" y="592"/>
                                <a:pt x="507" y="592"/>
                              </a:cubicBezTo>
                              <a:lnTo>
                                <a:pt x="495" y="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"/>
                      <wps:cNvSpPr>
                        <a:spLocks/>
                      </wps:cNvSpPr>
                      <wps:spPr bwMode="auto">
                        <a:xfrm>
                          <a:off x="2024380" y="194945"/>
                          <a:ext cx="153670" cy="200025"/>
                        </a:xfrm>
                        <a:custGeom>
                          <a:avLst/>
                          <a:gdLst>
                            <a:gd name="T0" fmla="*/ 242 w 484"/>
                            <a:gd name="T1" fmla="*/ 629 h 629"/>
                            <a:gd name="T2" fmla="*/ 0 w 484"/>
                            <a:gd name="T3" fmla="*/ 424 h 629"/>
                            <a:gd name="T4" fmla="*/ 12 w 484"/>
                            <a:gd name="T5" fmla="*/ 411 h 629"/>
                            <a:gd name="T6" fmla="*/ 109 w 484"/>
                            <a:gd name="T7" fmla="*/ 411 h 629"/>
                            <a:gd name="T8" fmla="*/ 121 w 484"/>
                            <a:gd name="T9" fmla="*/ 424 h 629"/>
                            <a:gd name="T10" fmla="*/ 242 w 484"/>
                            <a:gd name="T11" fmla="*/ 520 h 629"/>
                            <a:gd name="T12" fmla="*/ 363 w 484"/>
                            <a:gd name="T13" fmla="*/ 448 h 629"/>
                            <a:gd name="T14" fmla="*/ 206 w 484"/>
                            <a:gd name="T15" fmla="*/ 351 h 629"/>
                            <a:gd name="T16" fmla="*/ 12 w 484"/>
                            <a:gd name="T17" fmla="*/ 170 h 629"/>
                            <a:gd name="T18" fmla="*/ 242 w 484"/>
                            <a:gd name="T19" fmla="*/ 0 h 629"/>
                            <a:gd name="T20" fmla="*/ 472 w 484"/>
                            <a:gd name="T21" fmla="*/ 182 h 629"/>
                            <a:gd name="T22" fmla="*/ 460 w 484"/>
                            <a:gd name="T23" fmla="*/ 194 h 629"/>
                            <a:gd name="T24" fmla="*/ 363 w 484"/>
                            <a:gd name="T25" fmla="*/ 194 h 629"/>
                            <a:gd name="T26" fmla="*/ 351 w 484"/>
                            <a:gd name="T27" fmla="*/ 182 h 629"/>
                            <a:gd name="T28" fmla="*/ 242 w 484"/>
                            <a:gd name="T29" fmla="*/ 109 h 629"/>
                            <a:gd name="T30" fmla="*/ 133 w 484"/>
                            <a:gd name="T31" fmla="*/ 170 h 629"/>
                            <a:gd name="T32" fmla="*/ 302 w 484"/>
                            <a:gd name="T33" fmla="*/ 266 h 629"/>
                            <a:gd name="T34" fmla="*/ 484 w 484"/>
                            <a:gd name="T35" fmla="*/ 448 h 629"/>
                            <a:gd name="T36" fmla="*/ 242 w 484"/>
                            <a:gd name="T37" fmla="*/ 629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84" h="629">
                              <a:moveTo>
                                <a:pt x="242" y="629"/>
                              </a:moveTo>
                              <a:cubicBezTo>
                                <a:pt x="85" y="629"/>
                                <a:pt x="0" y="557"/>
                                <a:pt x="0" y="424"/>
                              </a:cubicBezTo>
                              <a:cubicBezTo>
                                <a:pt x="12" y="411"/>
                                <a:pt x="12" y="411"/>
                                <a:pt x="12" y="411"/>
                              </a:cubicBezTo>
                              <a:cubicBezTo>
                                <a:pt x="109" y="411"/>
                                <a:pt x="109" y="411"/>
                                <a:pt x="109" y="411"/>
                              </a:cubicBezTo>
                              <a:cubicBezTo>
                                <a:pt x="121" y="424"/>
                                <a:pt x="121" y="424"/>
                                <a:pt x="121" y="424"/>
                              </a:cubicBezTo>
                              <a:cubicBezTo>
                                <a:pt x="121" y="484"/>
                                <a:pt x="157" y="520"/>
                                <a:pt x="242" y="520"/>
                              </a:cubicBezTo>
                              <a:cubicBezTo>
                                <a:pt x="326" y="520"/>
                                <a:pt x="363" y="496"/>
                                <a:pt x="363" y="448"/>
                              </a:cubicBezTo>
                              <a:cubicBezTo>
                                <a:pt x="363" y="387"/>
                                <a:pt x="326" y="375"/>
                                <a:pt x="206" y="351"/>
                              </a:cubicBezTo>
                              <a:cubicBezTo>
                                <a:pt x="85" y="327"/>
                                <a:pt x="12" y="278"/>
                                <a:pt x="12" y="170"/>
                              </a:cubicBezTo>
                              <a:cubicBezTo>
                                <a:pt x="12" y="85"/>
                                <a:pt x="73" y="0"/>
                                <a:pt x="242" y="0"/>
                              </a:cubicBezTo>
                              <a:cubicBezTo>
                                <a:pt x="375" y="0"/>
                                <a:pt x="472" y="61"/>
                                <a:pt x="472" y="182"/>
                              </a:cubicBezTo>
                              <a:cubicBezTo>
                                <a:pt x="460" y="194"/>
                                <a:pt x="460" y="194"/>
                                <a:pt x="460" y="194"/>
                              </a:cubicBezTo>
                              <a:cubicBezTo>
                                <a:pt x="363" y="194"/>
                                <a:pt x="363" y="194"/>
                                <a:pt x="363" y="194"/>
                              </a:cubicBezTo>
                              <a:cubicBezTo>
                                <a:pt x="351" y="182"/>
                                <a:pt x="351" y="182"/>
                                <a:pt x="351" y="182"/>
                              </a:cubicBezTo>
                              <a:cubicBezTo>
                                <a:pt x="351" y="145"/>
                                <a:pt x="326" y="109"/>
                                <a:pt x="242" y="109"/>
                              </a:cubicBezTo>
                              <a:cubicBezTo>
                                <a:pt x="181" y="109"/>
                                <a:pt x="133" y="121"/>
                                <a:pt x="133" y="170"/>
                              </a:cubicBezTo>
                              <a:cubicBezTo>
                                <a:pt x="133" y="230"/>
                                <a:pt x="181" y="242"/>
                                <a:pt x="302" y="266"/>
                              </a:cubicBezTo>
                              <a:cubicBezTo>
                                <a:pt x="423" y="291"/>
                                <a:pt x="484" y="339"/>
                                <a:pt x="484" y="448"/>
                              </a:cubicBezTo>
                              <a:cubicBezTo>
                                <a:pt x="484" y="544"/>
                                <a:pt x="411" y="629"/>
                                <a:pt x="242" y="629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3"/>
                      <wps:cNvSpPr>
                        <a:spLocks noEditPoints="1"/>
                      </wps:cNvSpPr>
                      <wps:spPr bwMode="auto">
                        <a:xfrm>
                          <a:off x="2200910" y="194945"/>
                          <a:ext cx="176530" cy="200025"/>
                        </a:xfrm>
                        <a:custGeom>
                          <a:avLst/>
                          <a:gdLst>
                            <a:gd name="T0" fmla="*/ 423 w 556"/>
                            <a:gd name="T1" fmla="*/ 254 h 629"/>
                            <a:gd name="T2" fmla="*/ 278 w 556"/>
                            <a:gd name="T3" fmla="*/ 109 h 629"/>
                            <a:gd name="T4" fmla="*/ 133 w 556"/>
                            <a:gd name="T5" fmla="*/ 254 h 629"/>
                            <a:gd name="T6" fmla="*/ 145 w 556"/>
                            <a:gd name="T7" fmla="*/ 266 h 629"/>
                            <a:gd name="T8" fmla="*/ 411 w 556"/>
                            <a:gd name="T9" fmla="*/ 266 h 629"/>
                            <a:gd name="T10" fmla="*/ 423 w 556"/>
                            <a:gd name="T11" fmla="*/ 254 h 629"/>
                            <a:gd name="T12" fmla="*/ 0 w 556"/>
                            <a:gd name="T13" fmla="*/ 315 h 629"/>
                            <a:gd name="T14" fmla="*/ 278 w 556"/>
                            <a:gd name="T15" fmla="*/ 0 h 629"/>
                            <a:gd name="T16" fmla="*/ 556 w 556"/>
                            <a:gd name="T17" fmla="*/ 315 h 629"/>
                            <a:gd name="T18" fmla="*/ 556 w 556"/>
                            <a:gd name="T19" fmla="*/ 351 h 629"/>
                            <a:gd name="T20" fmla="*/ 544 w 556"/>
                            <a:gd name="T21" fmla="*/ 363 h 629"/>
                            <a:gd name="T22" fmla="*/ 145 w 556"/>
                            <a:gd name="T23" fmla="*/ 363 h 629"/>
                            <a:gd name="T24" fmla="*/ 133 w 556"/>
                            <a:gd name="T25" fmla="*/ 375 h 629"/>
                            <a:gd name="T26" fmla="*/ 290 w 556"/>
                            <a:gd name="T27" fmla="*/ 520 h 629"/>
                            <a:gd name="T28" fmla="*/ 411 w 556"/>
                            <a:gd name="T29" fmla="*/ 448 h 629"/>
                            <a:gd name="T30" fmla="*/ 423 w 556"/>
                            <a:gd name="T31" fmla="*/ 436 h 629"/>
                            <a:gd name="T32" fmla="*/ 520 w 556"/>
                            <a:gd name="T33" fmla="*/ 436 h 629"/>
                            <a:gd name="T34" fmla="*/ 532 w 556"/>
                            <a:gd name="T35" fmla="*/ 448 h 629"/>
                            <a:gd name="T36" fmla="*/ 290 w 556"/>
                            <a:gd name="T37" fmla="*/ 629 h 629"/>
                            <a:gd name="T38" fmla="*/ 0 w 556"/>
                            <a:gd name="T39" fmla="*/ 315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56" h="629">
                              <a:moveTo>
                                <a:pt x="423" y="254"/>
                              </a:moveTo>
                              <a:cubicBezTo>
                                <a:pt x="423" y="218"/>
                                <a:pt x="411" y="109"/>
                                <a:pt x="278" y="109"/>
                              </a:cubicBezTo>
                              <a:cubicBezTo>
                                <a:pt x="145" y="109"/>
                                <a:pt x="133" y="218"/>
                                <a:pt x="133" y="254"/>
                              </a:cubicBezTo>
                              <a:cubicBezTo>
                                <a:pt x="145" y="266"/>
                                <a:pt x="145" y="266"/>
                                <a:pt x="145" y="266"/>
                              </a:cubicBezTo>
                              <a:cubicBezTo>
                                <a:pt x="411" y="266"/>
                                <a:pt x="411" y="266"/>
                                <a:pt x="411" y="266"/>
                              </a:cubicBezTo>
                              <a:lnTo>
                                <a:pt x="423" y="254"/>
                              </a:lnTo>
                              <a:close/>
                              <a:moveTo>
                                <a:pt x="0" y="315"/>
                              </a:moveTo>
                              <a:cubicBezTo>
                                <a:pt x="0" y="145"/>
                                <a:pt x="85" y="0"/>
                                <a:pt x="278" y="0"/>
                              </a:cubicBezTo>
                              <a:cubicBezTo>
                                <a:pt x="472" y="0"/>
                                <a:pt x="556" y="145"/>
                                <a:pt x="556" y="315"/>
                              </a:cubicBezTo>
                              <a:cubicBezTo>
                                <a:pt x="556" y="351"/>
                                <a:pt x="556" y="351"/>
                                <a:pt x="556" y="351"/>
                              </a:cubicBezTo>
                              <a:cubicBezTo>
                                <a:pt x="544" y="363"/>
                                <a:pt x="544" y="363"/>
                                <a:pt x="544" y="363"/>
                              </a:cubicBezTo>
                              <a:cubicBezTo>
                                <a:pt x="145" y="363"/>
                                <a:pt x="145" y="363"/>
                                <a:pt x="145" y="363"/>
                              </a:cubicBezTo>
                              <a:cubicBezTo>
                                <a:pt x="133" y="375"/>
                                <a:pt x="133" y="375"/>
                                <a:pt x="133" y="375"/>
                              </a:cubicBezTo>
                              <a:cubicBezTo>
                                <a:pt x="133" y="399"/>
                                <a:pt x="145" y="520"/>
                                <a:pt x="290" y="520"/>
                              </a:cubicBezTo>
                              <a:cubicBezTo>
                                <a:pt x="339" y="520"/>
                                <a:pt x="387" y="508"/>
                                <a:pt x="411" y="448"/>
                              </a:cubicBezTo>
                              <a:cubicBezTo>
                                <a:pt x="423" y="436"/>
                                <a:pt x="423" y="436"/>
                                <a:pt x="423" y="436"/>
                              </a:cubicBezTo>
                              <a:cubicBezTo>
                                <a:pt x="520" y="436"/>
                                <a:pt x="520" y="436"/>
                                <a:pt x="520" y="436"/>
                              </a:cubicBezTo>
                              <a:cubicBezTo>
                                <a:pt x="532" y="448"/>
                                <a:pt x="532" y="448"/>
                                <a:pt x="532" y="448"/>
                              </a:cubicBezTo>
                              <a:cubicBezTo>
                                <a:pt x="520" y="544"/>
                                <a:pt x="435" y="629"/>
                                <a:pt x="290" y="629"/>
                              </a:cubicBezTo>
                              <a:cubicBezTo>
                                <a:pt x="97" y="629"/>
                                <a:pt x="0" y="496"/>
                                <a:pt x="0" y="315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4"/>
                      <wps:cNvSpPr>
                        <a:spLocks/>
                      </wps:cNvSpPr>
                      <wps:spPr bwMode="auto">
                        <a:xfrm>
                          <a:off x="2407920" y="199390"/>
                          <a:ext cx="161290" cy="195580"/>
                        </a:xfrm>
                        <a:custGeom>
                          <a:avLst/>
                          <a:gdLst>
                            <a:gd name="T0" fmla="*/ 496 w 508"/>
                            <a:gd name="T1" fmla="*/ 604 h 616"/>
                            <a:gd name="T2" fmla="*/ 411 w 508"/>
                            <a:gd name="T3" fmla="*/ 604 h 616"/>
                            <a:gd name="T4" fmla="*/ 399 w 508"/>
                            <a:gd name="T5" fmla="*/ 592 h 616"/>
                            <a:gd name="T6" fmla="*/ 387 w 508"/>
                            <a:gd name="T7" fmla="*/ 544 h 616"/>
                            <a:gd name="T8" fmla="*/ 375 w 508"/>
                            <a:gd name="T9" fmla="*/ 544 h 616"/>
                            <a:gd name="T10" fmla="*/ 230 w 508"/>
                            <a:gd name="T11" fmla="*/ 616 h 616"/>
                            <a:gd name="T12" fmla="*/ 0 w 508"/>
                            <a:gd name="T13" fmla="*/ 362 h 616"/>
                            <a:gd name="T14" fmla="*/ 0 w 508"/>
                            <a:gd name="T15" fmla="*/ 12 h 616"/>
                            <a:gd name="T16" fmla="*/ 12 w 508"/>
                            <a:gd name="T17" fmla="*/ 0 h 616"/>
                            <a:gd name="T18" fmla="*/ 109 w 508"/>
                            <a:gd name="T19" fmla="*/ 0 h 616"/>
                            <a:gd name="T20" fmla="*/ 121 w 508"/>
                            <a:gd name="T21" fmla="*/ 12 h 616"/>
                            <a:gd name="T22" fmla="*/ 121 w 508"/>
                            <a:gd name="T23" fmla="*/ 362 h 616"/>
                            <a:gd name="T24" fmla="*/ 242 w 508"/>
                            <a:gd name="T25" fmla="*/ 507 h 616"/>
                            <a:gd name="T26" fmla="*/ 387 w 508"/>
                            <a:gd name="T27" fmla="*/ 302 h 616"/>
                            <a:gd name="T28" fmla="*/ 387 w 508"/>
                            <a:gd name="T29" fmla="*/ 12 h 616"/>
                            <a:gd name="T30" fmla="*/ 399 w 508"/>
                            <a:gd name="T31" fmla="*/ 0 h 616"/>
                            <a:gd name="T32" fmla="*/ 496 w 508"/>
                            <a:gd name="T33" fmla="*/ 0 h 616"/>
                            <a:gd name="T34" fmla="*/ 508 w 508"/>
                            <a:gd name="T35" fmla="*/ 12 h 616"/>
                            <a:gd name="T36" fmla="*/ 508 w 508"/>
                            <a:gd name="T37" fmla="*/ 592 h 616"/>
                            <a:gd name="T38" fmla="*/ 496 w 508"/>
                            <a:gd name="T39" fmla="*/ 604 h 6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08" h="616">
                              <a:moveTo>
                                <a:pt x="496" y="604"/>
                              </a:moveTo>
                              <a:cubicBezTo>
                                <a:pt x="411" y="604"/>
                                <a:pt x="411" y="604"/>
                                <a:pt x="411" y="604"/>
                              </a:cubicBezTo>
                              <a:cubicBezTo>
                                <a:pt x="399" y="592"/>
                                <a:pt x="399" y="592"/>
                                <a:pt x="399" y="592"/>
                              </a:cubicBezTo>
                              <a:cubicBezTo>
                                <a:pt x="387" y="544"/>
                                <a:pt x="387" y="544"/>
                                <a:pt x="387" y="544"/>
                              </a:cubicBezTo>
                              <a:cubicBezTo>
                                <a:pt x="375" y="544"/>
                                <a:pt x="375" y="544"/>
                                <a:pt x="375" y="544"/>
                              </a:cubicBezTo>
                              <a:cubicBezTo>
                                <a:pt x="375" y="544"/>
                                <a:pt x="326" y="616"/>
                                <a:pt x="230" y="616"/>
                              </a:cubicBezTo>
                              <a:cubicBezTo>
                                <a:pt x="60" y="616"/>
                                <a:pt x="0" y="495"/>
                                <a:pt x="0" y="36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09" y="0"/>
                                <a:pt x="109" y="0"/>
                                <a:pt x="109" y="0"/>
                              </a:cubicBezTo>
                              <a:cubicBezTo>
                                <a:pt x="121" y="12"/>
                                <a:pt x="121" y="12"/>
                                <a:pt x="121" y="12"/>
                              </a:cubicBezTo>
                              <a:cubicBezTo>
                                <a:pt x="121" y="362"/>
                                <a:pt x="121" y="362"/>
                                <a:pt x="121" y="362"/>
                              </a:cubicBezTo>
                              <a:cubicBezTo>
                                <a:pt x="121" y="435"/>
                                <a:pt x="145" y="507"/>
                                <a:pt x="242" y="507"/>
                              </a:cubicBezTo>
                              <a:cubicBezTo>
                                <a:pt x="326" y="507"/>
                                <a:pt x="387" y="447"/>
                                <a:pt x="387" y="302"/>
                              </a:cubicBezTo>
                              <a:cubicBezTo>
                                <a:pt x="387" y="12"/>
                                <a:pt x="387" y="12"/>
                                <a:pt x="387" y="12"/>
                              </a:cubicBezTo>
                              <a:cubicBezTo>
                                <a:pt x="399" y="0"/>
                                <a:pt x="399" y="0"/>
                                <a:pt x="399" y="0"/>
                              </a:cubicBezTo>
                              <a:cubicBezTo>
                                <a:pt x="496" y="0"/>
                                <a:pt x="496" y="0"/>
                                <a:pt x="496" y="0"/>
                              </a:cubicBezTo>
                              <a:cubicBezTo>
                                <a:pt x="508" y="12"/>
                                <a:pt x="508" y="12"/>
                                <a:pt x="508" y="12"/>
                              </a:cubicBezTo>
                              <a:cubicBezTo>
                                <a:pt x="508" y="592"/>
                                <a:pt x="508" y="592"/>
                                <a:pt x="508" y="592"/>
                              </a:cubicBezTo>
                              <a:lnTo>
                                <a:pt x="496" y="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5"/>
                      <wps:cNvSpPr>
                        <a:spLocks/>
                      </wps:cNvSpPr>
                      <wps:spPr bwMode="auto">
                        <a:xfrm>
                          <a:off x="2615565" y="194945"/>
                          <a:ext cx="268605" cy="196215"/>
                        </a:xfrm>
                        <a:custGeom>
                          <a:avLst/>
                          <a:gdLst>
                            <a:gd name="T0" fmla="*/ 834 w 846"/>
                            <a:gd name="T1" fmla="*/ 617 h 617"/>
                            <a:gd name="T2" fmla="*/ 737 w 846"/>
                            <a:gd name="T3" fmla="*/ 617 h 617"/>
                            <a:gd name="T4" fmla="*/ 725 w 846"/>
                            <a:gd name="T5" fmla="*/ 605 h 617"/>
                            <a:gd name="T6" fmla="*/ 725 w 846"/>
                            <a:gd name="T7" fmla="*/ 242 h 617"/>
                            <a:gd name="T8" fmla="*/ 616 w 846"/>
                            <a:gd name="T9" fmla="*/ 109 h 617"/>
                            <a:gd name="T10" fmla="*/ 483 w 846"/>
                            <a:gd name="T11" fmla="*/ 266 h 617"/>
                            <a:gd name="T12" fmla="*/ 483 w 846"/>
                            <a:gd name="T13" fmla="*/ 605 h 617"/>
                            <a:gd name="T14" fmla="*/ 471 w 846"/>
                            <a:gd name="T15" fmla="*/ 617 h 617"/>
                            <a:gd name="T16" fmla="*/ 374 w 846"/>
                            <a:gd name="T17" fmla="*/ 617 h 617"/>
                            <a:gd name="T18" fmla="*/ 362 w 846"/>
                            <a:gd name="T19" fmla="*/ 605 h 617"/>
                            <a:gd name="T20" fmla="*/ 362 w 846"/>
                            <a:gd name="T21" fmla="*/ 242 h 617"/>
                            <a:gd name="T22" fmla="*/ 254 w 846"/>
                            <a:gd name="T23" fmla="*/ 109 h 617"/>
                            <a:gd name="T24" fmla="*/ 121 w 846"/>
                            <a:gd name="T25" fmla="*/ 266 h 617"/>
                            <a:gd name="T26" fmla="*/ 121 w 846"/>
                            <a:gd name="T27" fmla="*/ 605 h 617"/>
                            <a:gd name="T28" fmla="*/ 108 w 846"/>
                            <a:gd name="T29" fmla="*/ 617 h 617"/>
                            <a:gd name="T30" fmla="*/ 12 w 846"/>
                            <a:gd name="T31" fmla="*/ 617 h 617"/>
                            <a:gd name="T32" fmla="*/ 0 w 846"/>
                            <a:gd name="T33" fmla="*/ 605 h 617"/>
                            <a:gd name="T34" fmla="*/ 0 w 846"/>
                            <a:gd name="T35" fmla="*/ 25 h 617"/>
                            <a:gd name="T36" fmla="*/ 12 w 846"/>
                            <a:gd name="T37" fmla="*/ 13 h 617"/>
                            <a:gd name="T38" fmla="*/ 96 w 846"/>
                            <a:gd name="T39" fmla="*/ 13 h 617"/>
                            <a:gd name="T40" fmla="*/ 108 w 846"/>
                            <a:gd name="T41" fmla="*/ 25 h 617"/>
                            <a:gd name="T42" fmla="*/ 121 w 846"/>
                            <a:gd name="T43" fmla="*/ 73 h 617"/>
                            <a:gd name="T44" fmla="*/ 133 w 846"/>
                            <a:gd name="T45" fmla="*/ 73 h 617"/>
                            <a:gd name="T46" fmla="*/ 290 w 846"/>
                            <a:gd name="T47" fmla="*/ 0 h 617"/>
                            <a:gd name="T48" fmla="*/ 447 w 846"/>
                            <a:gd name="T49" fmla="*/ 85 h 617"/>
                            <a:gd name="T50" fmla="*/ 459 w 846"/>
                            <a:gd name="T51" fmla="*/ 85 h 617"/>
                            <a:gd name="T52" fmla="*/ 640 w 846"/>
                            <a:gd name="T53" fmla="*/ 0 h 617"/>
                            <a:gd name="T54" fmla="*/ 846 w 846"/>
                            <a:gd name="T55" fmla="*/ 242 h 617"/>
                            <a:gd name="T56" fmla="*/ 846 w 846"/>
                            <a:gd name="T57" fmla="*/ 605 h 617"/>
                            <a:gd name="T58" fmla="*/ 834 w 846"/>
                            <a:gd name="T5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46" h="617">
                              <a:moveTo>
                                <a:pt x="834" y="617"/>
                              </a:moveTo>
                              <a:cubicBezTo>
                                <a:pt x="737" y="617"/>
                                <a:pt x="737" y="617"/>
                                <a:pt x="737" y="617"/>
                              </a:cubicBezTo>
                              <a:cubicBezTo>
                                <a:pt x="725" y="605"/>
                                <a:pt x="725" y="605"/>
                                <a:pt x="725" y="605"/>
                              </a:cubicBezTo>
                              <a:cubicBezTo>
                                <a:pt x="725" y="242"/>
                                <a:pt x="725" y="242"/>
                                <a:pt x="725" y="242"/>
                              </a:cubicBezTo>
                              <a:cubicBezTo>
                                <a:pt x="725" y="170"/>
                                <a:pt x="713" y="109"/>
                                <a:pt x="616" y="109"/>
                              </a:cubicBezTo>
                              <a:cubicBezTo>
                                <a:pt x="532" y="109"/>
                                <a:pt x="483" y="170"/>
                                <a:pt x="483" y="266"/>
                              </a:cubicBezTo>
                              <a:cubicBezTo>
                                <a:pt x="483" y="605"/>
                                <a:pt x="483" y="605"/>
                                <a:pt x="483" y="605"/>
                              </a:cubicBezTo>
                              <a:cubicBezTo>
                                <a:pt x="471" y="617"/>
                                <a:pt x="471" y="617"/>
                                <a:pt x="471" y="617"/>
                              </a:cubicBezTo>
                              <a:cubicBezTo>
                                <a:pt x="374" y="617"/>
                                <a:pt x="374" y="617"/>
                                <a:pt x="374" y="617"/>
                              </a:cubicBezTo>
                              <a:cubicBezTo>
                                <a:pt x="362" y="605"/>
                                <a:pt x="362" y="605"/>
                                <a:pt x="362" y="605"/>
                              </a:cubicBezTo>
                              <a:cubicBezTo>
                                <a:pt x="362" y="242"/>
                                <a:pt x="362" y="242"/>
                                <a:pt x="362" y="242"/>
                              </a:cubicBezTo>
                              <a:cubicBezTo>
                                <a:pt x="362" y="170"/>
                                <a:pt x="350" y="109"/>
                                <a:pt x="254" y="109"/>
                              </a:cubicBezTo>
                              <a:cubicBezTo>
                                <a:pt x="193" y="109"/>
                                <a:pt x="121" y="146"/>
                                <a:pt x="121" y="266"/>
                              </a:cubicBezTo>
                              <a:cubicBezTo>
                                <a:pt x="121" y="605"/>
                                <a:pt x="121" y="605"/>
                                <a:pt x="121" y="605"/>
                              </a:cubicBezTo>
                              <a:cubicBezTo>
                                <a:pt x="108" y="617"/>
                                <a:pt x="108" y="617"/>
                                <a:pt x="108" y="617"/>
                              </a:cubicBezTo>
                              <a:cubicBezTo>
                                <a:pt x="12" y="617"/>
                                <a:pt x="12" y="617"/>
                                <a:pt x="12" y="617"/>
                              </a:cubicBezTo>
                              <a:cubicBezTo>
                                <a:pt x="0" y="605"/>
                                <a:pt x="0" y="605"/>
                                <a:pt x="0" y="60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96" y="13"/>
                                <a:pt x="96" y="13"/>
                                <a:pt x="96" y="13"/>
                              </a:cubicBezTo>
                              <a:cubicBezTo>
                                <a:pt x="108" y="25"/>
                                <a:pt x="108" y="25"/>
                                <a:pt x="108" y="25"/>
                              </a:cubicBezTo>
                              <a:cubicBezTo>
                                <a:pt x="121" y="73"/>
                                <a:pt x="121" y="73"/>
                                <a:pt x="121" y="73"/>
                              </a:cubicBezTo>
                              <a:cubicBezTo>
                                <a:pt x="133" y="73"/>
                                <a:pt x="133" y="73"/>
                                <a:pt x="133" y="73"/>
                              </a:cubicBezTo>
                              <a:cubicBezTo>
                                <a:pt x="157" y="37"/>
                                <a:pt x="205" y="0"/>
                                <a:pt x="290" y="0"/>
                              </a:cubicBezTo>
                              <a:cubicBezTo>
                                <a:pt x="387" y="0"/>
                                <a:pt x="423" y="49"/>
                                <a:pt x="447" y="85"/>
                              </a:cubicBezTo>
                              <a:cubicBezTo>
                                <a:pt x="459" y="85"/>
                                <a:pt x="459" y="85"/>
                                <a:pt x="459" y="85"/>
                              </a:cubicBezTo>
                              <a:cubicBezTo>
                                <a:pt x="495" y="37"/>
                                <a:pt x="556" y="0"/>
                                <a:pt x="640" y="0"/>
                              </a:cubicBezTo>
                              <a:cubicBezTo>
                                <a:pt x="810" y="0"/>
                                <a:pt x="846" y="109"/>
                                <a:pt x="846" y="242"/>
                              </a:cubicBezTo>
                              <a:cubicBezTo>
                                <a:pt x="846" y="605"/>
                                <a:pt x="846" y="605"/>
                                <a:pt x="846" y="605"/>
                              </a:cubicBezTo>
                              <a:lnTo>
                                <a:pt x="834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6"/>
                      <wps:cNvSpPr>
                        <a:spLocks/>
                      </wps:cNvSpPr>
                      <wps:spPr bwMode="auto">
                        <a:xfrm>
                          <a:off x="1524635" y="502920"/>
                          <a:ext cx="172720" cy="192405"/>
                        </a:xfrm>
                        <a:custGeom>
                          <a:avLst/>
                          <a:gdLst>
                            <a:gd name="T0" fmla="*/ 169 w 272"/>
                            <a:gd name="T1" fmla="*/ 296 h 303"/>
                            <a:gd name="T2" fmla="*/ 163 w 272"/>
                            <a:gd name="T3" fmla="*/ 303 h 303"/>
                            <a:gd name="T4" fmla="*/ 109 w 272"/>
                            <a:gd name="T5" fmla="*/ 303 h 303"/>
                            <a:gd name="T6" fmla="*/ 103 w 272"/>
                            <a:gd name="T7" fmla="*/ 296 h 303"/>
                            <a:gd name="T8" fmla="*/ 0 w 272"/>
                            <a:gd name="T9" fmla="*/ 49 h 303"/>
                            <a:gd name="T10" fmla="*/ 0 w 272"/>
                            <a:gd name="T11" fmla="*/ 6 h 303"/>
                            <a:gd name="T12" fmla="*/ 6 w 272"/>
                            <a:gd name="T13" fmla="*/ 0 h 303"/>
                            <a:gd name="T14" fmla="*/ 42 w 272"/>
                            <a:gd name="T15" fmla="*/ 0 h 303"/>
                            <a:gd name="T16" fmla="*/ 48 w 272"/>
                            <a:gd name="T17" fmla="*/ 6 h 303"/>
                            <a:gd name="T18" fmla="*/ 133 w 272"/>
                            <a:gd name="T19" fmla="*/ 218 h 303"/>
                            <a:gd name="T20" fmla="*/ 139 w 272"/>
                            <a:gd name="T21" fmla="*/ 218 h 303"/>
                            <a:gd name="T22" fmla="*/ 224 w 272"/>
                            <a:gd name="T23" fmla="*/ 6 h 303"/>
                            <a:gd name="T24" fmla="*/ 230 w 272"/>
                            <a:gd name="T25" fmla="*/ 0 h 303"/>
                            <a:gd name="T26" fmla="*/ 266 w 272"/>
                            <a:gd name="T27" fmla="*/ 0 h 303"/>
                            <a:gd name="T28" fmla="*/ 272 w 272"/>
                            <a:gd name="T29" fmla="*/ 6 h 303"/>
                            <a:gd name="T30" fmla="*/ 272 w 272"/>
                            <a:gd name="T31" fmla="*/ 49 h 303"/>
                            <a:gd name="T32" fmla="*/ 169 w 272"/>
                            <a:gd name="T33" fmla="*/ 296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72" h="303">
                              <a:moveTo>
                                <a:pt x="169" y="296"/>
                              </a:moveTo>
                              <a:lnTo>
                                <a:pt x="163" y="303"/>
                              </a:lnTo>
                              <a:lnTo>
                                <a:pt x="109" y="303"/>
                              </a:lnTo>
                              <a:lnTo>
                                <a:pt x="103" y="296"/>
                              </a:lnTo>
                              <a:lnTo>
                                <a:pt x="0" y="49"/>
                              </a:lnTo>
                              <a:lnTo>
                                <a:pt x="0" y="6"/>
                              </a:lnTo>
                              <a:lnTo>
                                <a:pt x="6" y="0"/>
                              </a:lnTo>
                              <a:lnTo>
                                <a:pt x="42" y="0"/>
                              </a:lnTo>
                              <a:lnTo>
                                <a:pt x="48" y="6"/>
                              </a:lnTo>
                              <a:lnTo>
                                <a:pt x="133" y="218"/>
                              </a:lnTo>
                              <a:lnTo>
                                <a:pt x="139" y="218"/>
                              </a:lnTo>
                              <a:lnTo>
                                <a:pt x="224" y="6"/>
                              </a:lnTo>
                              <a:lnTo>
                                <a:pt x="230" y="0"/>
                              </a:lnTo>
                              <a:lnTo>
                                <a:pt x="266" y="0"/>
                              </a:lnTo>
                              <a:lnTo>
                                <a:pt x="272" y="6"/>
                              </a:lnTo>
                              <a:lnTo>
                                <a:pt x="272" y="49"/>
                              </a:lnTo>
                              <a:lnTo>
                                <a:pt x="169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7"/>
                      <wps:cNvSpPr>
                        <a:spLocks noEditPoints="1"/>
                      </wps:cNvSpPr>
                      <wps:spPr bwMode="auto">
                        <a:xfrm>
                          <a:off x="1716405" y="499110"/>
                          <a:ext cx="176530" cy="200025"/>
                        </a:xfrm>
                        <a:custGeom>
                          <a:avLst/>
                          <a:gdLst>
                            <a:gd name="T0" fmla="*/ 423 w 556"/>
                            <a:gd name="T1" fmla="*/ 254 h 629"/>
                            <a:gd name="T2" fmla="*/ 278 w 556"/>
                            <a:gd name="T3" fmla="*/ 109 h 629"/>
                            <a:gd name="T4" fmla="*/ 133 w 556"/>
                            <a:gd name="T5" fmla="*/ 254 h 629"/>
                            <a:gd name="T6" fmla="*/ 145 w 556"/>
                            <a:gd name="T7" fmla="*/ 266 h 629"/>
                            <a:gd name="T8" fmla="*/ 411 w 556"/>
                            <a:gd name="T9" fmla="*/ 266 h 629"/>
                            <a:gd name="T10" fmla="*/ 423 w 556"/>
                            <a:gd name="T11" fmla="*/ 254 h 629"/>
                            <a:gd name="T12" fmla="*/ 0 w 556"/>
                            <a:gd name="T13" fmla="*/ 314 h 629"/>
                            <a:gd name="T14" fmla="*/ 278 w 556"/>
                            <a:gd name="T15" fmla="*/ 0 h 629"/>
                            <a:gd name="T16" fmla="*/ 556 w 556"/>
                            <a:gd name="T17" fmla="*/ 314 h 629"/>
                            <a:gd name="T18" fmla="*/ 556 w 556"/>
                            <a:gd name="T19" fmla="*/ 351 h 629"/>
                            <a:gd name="T20" fmla="*/ 544 w 556"/>
                            <a:gd name="T21" fmla="*/ 363 h 629"/>
                            <a:gd name="T22" fmla="*/ 145 w 556"/>
                            <a:gd name="T23" fmla="*/ 363 h 629"/>
                            <a:gd name="T24" fmla="*/ 133 w 556"/>
                            <a:gd name="T25" fmla="*/ 375 h 629"/>
                            <a:gd name="T26" fmla="*/ 290 w 556"/>
                            <a:gd name="T27" fmla="*/ 520 h 629"/>
                            <a:gd name="T28" fmla="*/ 411 w 556"/>
                            <a:gd name="T29" fmla="*/ 447 h 629"/>
                            <a:gd name="T30" fmla="*/ 423 w 556"/>
                            <a:gd name="T31" fmla="*/ 435 h 629"/>
                            <a:gd name="T32" fmla="*/ 520 w 556"/>
                            <a:gd name="T33" fmla="*/ 435 h 629"/>
                            <a:gd name="T34" fmla="*/ 532 w 556"/>
                            <a:gd name="T35" fmla="*/ 447 h 629"/>
                            <a:gd name="T36" fmla="*/ 290 w 556"/>
                            <a:gd name="T37" fmla="*/ 629 h 629"/>
                            <a:gd name="T38" fmla="*/ 0 w 556"/>
                            <a:gd name="T39" fmla="*/ 314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56" h="629">
                              <a:moveTo>
                                <a:pt x="423" y="254"/>
                              </a:moveTo>
                              <a:cubicBezTo>
                                <a:pt x="423" y="218"/>
                                <a:pt x="411" y="109"/>
                                <a:pt x="278" y="109"/>
                              </a:cubicBezTo>
                              <a:cubicBezTo>
                                <a:pt x="145" y="109"/>
                                <a:pt x="133" y="218"/>
                                <a:pt x="133" y="254"/>
                              </a:cubicBezTo>
                              <a:cubicBezTo>
                                <a:pt x="145" y="266"/>
                                <a:pt x="145" y="266"/>
                                <a:pt x="145" y="266"/>
                              </a:cubicBezTo>
                              <a:cubicBezTo>
                                <a:pt x="411" y="266"/>
                                <a:pt x="411" y="266"/>
                                <a:pt x="411" y="266"/>
                              </a:cubicBezTo>
                              <a:lnTo>
                                <a:pt x="423" y="254"/>
                              </a:lnTo>
                              <a:close/>
                              <a:moveTo>
                                <a:pt x="0" y="314"/>
                              </a:moveTo>
                              <a:cubicBezTo>
                                <a:pt x="0" y="145"/>
                                <a:pt x="85" y="0"/>
                                <a:pt x="278" y="0"/>
                              </a:cubicBezTo>
                              <a:cubicBezTo>
                                <a:pt x="471" y="0"/>
                                <a:pt x="556" y="145"/>
                                <a:pt x="556" y="314"/>
                              </a:cubicBezTo>
                              <a:cubicBezTo>
                                <a:pt x="556" y="351"/>
                                <a:pt x="556" y="351"/>
                                <a:pt x="556" y="351"/>
                              </a:cubicBezTo>
                              <a:cubicBezTo>
                                <a:pt x="544" y="363"/>
                                <a:pt x="544" y="363"/>
                                <a:pt x="544" y="363"/>
                              </a:cubicBezTo>
                              <a:cubicBezTo>
                                <a:pt x="145" y="363"/>
                                <a:pt x="145" y="363"/>
                                <a:pt x="145" y="363"/>
                              </a:cubicBezTo>
                              <a:cubicBezTo>
                                <a:pt x="133" y="375"/>
                                <a:pt x="133" y="375"/>
                                <a:pt x="133" y="375"/>
                              </a:cubicBezTo>
                              <a:cubicBezTo>
                                <a:pt x="133" y="399"/>
                                <a:pt x="145" y="520"/>
                                <a:pt x="290" y="520"/>
                              </a:cubicBezTo>
                              <a:cubicBezTo>
                                <a:pt x="338" y="520"/>
                                <a:pt x="387" y="508"/>
                                <a:pt x="411" y="447"/>
                              </a:cubicBezTo>
                              <a:cubicBezTo>
                                <a:pt x="423" y="435"/>
                                <a:pt x="423" y="435"/>
                                <a:pt x="423" y="435"/>
                              </a:cubicBezTo>
                              <a:cubicBezTo>
                                <a:pt x="520" y="435"/>
                                <a:pt x="520" y="435"/>
                                <a:pt x="520" y="435"/>
                              </a:cubicBezTo>
                              <a:cubicBezTo>
                                <a:pt x="532" y="447"/>
                                <a:pt x="532" y="447"/>
                                <a:pt x="532" y="447"/>
                              </a:cubicBezTo>
                              <a:cubicBezTo>
                                <a:pt x="520" y="544"/>
                                <a:pt x="435" y="629"/>
                                <a:pt x="290" y="629"/>
                              </a:cubicBezTo>
                              <a:cubicBezTo>
                                <a:pt x="97" y="629"/>
                                <a:pt x="0" y="496"/>
                                <a:pt x="0" y="314"/>
                              </a:cubicBezTo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8"/>
                      <wps:cNvSpPr>
                        <a:spLocks/>
                      </wps:cNvSpPr>
                      <wps:spPr bwMode="auto">
                        <a:xfrm>
                          <a:off x="1927860" y="502920"/>
                          <a:ext cx="111125" cy="192405"/>
                        </a:xfrm>
                        <a:custGeom>
                          <a:avLst/>
                          <a:gdLst>
                            <a:gd name="T0" fmla="*/ 338 w 350"/>
                            <a:gd name="T1" fmla="*/ 109 h 605"/>
                            <a:gd name="T2" fmla="*/ 278 w 350"/>
                            <a:gd name="T3" fmla="*/ 109 h 605"/>
                            <a:gd name="T4" fmla="*/ 121 w 350"/>
                            <a:gd name="T5" fmla="*/ 290 h 605"/>
                            <a:gd name="T6" fmla="*/ 121 w 350"/>
                            <a:gd name="T7" fmla="*/ 592 h 605"/>
                            <a:gd name="T8" fmla="*/ 109 w 350"/>
                            <a:gd name="T9" fmla="*/ 605 h 605"/>
                            <a:gd name="T10" fmla="*/ 12 w 350"/>
                            <a:gd name="T11" fmla="*/ 605 h 605"/>
                            <a:gd name="T12" fmla="*/ 0 w 350"/>
                            <a:gd name="T13" fmla="*/ 592 h 605"/>
                            <a:gd name="T14" fmla="*/ 0 w 350"/>
                            <a:gd name="T15" fmla="*/ 12 h 605"/>
                            <a:gd name="T16" fmla="*/ 12 w 350"/>
                            <a:gd name="T17" fmla="*/ 0 h 605"/>
                            <a:gd name="T18" fmla="*/ 97 w 350"/>
                            <a:gd name="T19" fmla="*/ 0 h 605"/>
                            <a:gd name="T20" fmla="*/ 109 w 350"/>
                            <a:gd name="T21" fmla="*/ 12 h 605"/>
                            <a:gd name="T22" fmla="*/ 121 w 350"/>
                            <a:gd name="T23" fmla="*/ 60 h 605"/>
                            <a:gd name="T24" fmla="*/ 133 w 350"/>
                            <a:gd name="T25" fmla="*/ 60 h 605"/>
                            <a:gd name="T26" fmla="*/ 290 w 350"/>
                            <a:gd name="T27" fmla="*/ 0 h 605"/>
                            <a:gd name="T28" fmla="*/ 338 w 350"/>
                            <a:gd name="T29" fmla="*/ 0 h 605"/>
                            <a:gd name="T30" fmla="*/ 350 w 350"/>
                            <a:gd name="T31" fmla="*/ 12 h 605"/>
                            <a:gd name="T32" fmla="*/ 350 w 350"/>
                            <a:gd name="T33" fmla="*/ 97 h 605"/>
                            <a:gd name="T34" fmla="*/ 338 w 350"/>
                            <a:gd name="T35" fmla="*/ 109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0" h="605">
                              <a:moveTo>
                                <a:pt x="338" y="109"/>
                              </a:moveTo>
                              <a:cubicBezTo>
                                <a:pt x="278" y="109"/>
                                <a:pt x="278" y="109"/>
                                <a:pt x="278" y="109"/>
                              </a:cubicBezTo>
                              <a:cubicBezTo>
                                <a:pt x="181" y="109"/>
                                <a:pt x="121" y="145"/>
                                <a:pt x="121" y="290"/>
                              </a:cubicBezTo>
                              <a:cubicBezTo>
                                <a:pt x="121" y="592"/>
                                <a:pt x="121" y="592"/>
                                <a:pt x="121" y="592"/>
                              </a:cubicBezTo>
                              <a:cubicBezTo>
                                <a:pt x="109" y="605"/>
                                <a:pt x="109" y="605"/>
                                <a:pt x="109" y="605"/>
                              </a:cubicBezTo>
                              <a:cubicBezTo>
                                <a:pt x="12" y="605"/>
                                <a:pt x="12" y="605"/>
                                <a:pt x="12" y="605"/>
                              </a:cubicBezTo>
                              <a:cubicBezTo>
                                <a:pt x="0" y="592"/>
                                <a:pt x="0" y="592"/>
                                <a:pt x="0" y="59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109" y="12"/>
                                <a:pt x="109" y="12"/>
                                <a:pt x="109" y="12"/>
                              </a:cubicBezTo>
                              <a:cubicBezTo>
                                <a:pt x="121" y="60"/>
                                <a:pt x="121" y="60"/>
                                <a:pt x="121" y="60"/>
                              </a:cubicBezTo>
                              <a:cubicBezTo>
                                <a:pt x="133" y="60"/>
                                <a:pt x="133" y="60"/>
                                <a:pt x="133" y="60"/>
                              </a:cubicBezTo>
                              <a:cubicBezTo>
                                <a:pt x="169" y="24"/>
                                <a:pt x="205" y="0"/>
                                <a:pt x="290" y="0"/>
                              </a:cubicBezTo>
                              <a:cubicBezTo>
                                <a:pt x="338" y="0"/>
                                <a:pt x="338" y="0"/>
                                <a:pt x="338" y="0"/>
                              </a:cubicBezTo>
                              <a:cubicBezTo>
                                <a:pt x="350" y="12"/>
                                <a:pt x="350" y="12"/>
                                <a:pt x="350" y="12"/>
                              </a:cubicBezTo>
                              <a:cubicBezTo>
                                <a:pt x="350" y="97"/>
                                <a:pt x="350" y="97"/>
                                <a:pt x="350" y="97"/>
                              </a:cubicBezTo>
                              <a:lnTo>
                                <a:pt x="338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9"/>
                      <wps:cNvSpPr>
                        <a:spLocks noEditPoints="1"/>
                      </wps:cNvSpPr>
                      <wps:spPr bwMode="auto">
                        <a:xfrm>
                          <a:off x="2046605" y="499110"/>
                          <a:ext cx="176530" cy="200025"/>
                        </a:xfrm>
                        <a:custGeom>
                          <a:avLst/>
                          <a:gdLst>
                            <a:gd name="T0" fmla="*/ 423 w 556"/>
                            <a:gd name="T1" fmla="*/ 254 h 629"/>
                            <a:gd name="T2" fmla="*/ 278 w 556"/>
                            <a:gd name="T3" fmla="*/ 109 h 629"/>
                            <a:gd name="T4" fmla="*/ 132 w 556"/>
                            <a:gd name="T5" fmla="*/ 254 h 629"/>
                            <a:gd name="T6" fmla="*/ 145 w 556"/>
                            <a:gd name="T7" fmla="*/ 266 h 629"/>
                            <a:gd name="T8" fmla="*/ 410 w 556"/>
                            <a:gd name="T9" fmla="*/ 266 h 629"/>
                            <a:gd name="T10" fmla="*/ 423 w 556"/>
                            <a:gd name="T11" fmla="*/ 254 h 629"/>
                            <a:gd name="T12" fmla="*/ 0 w 556"/>
                            <a:gd name="T13" fmla="*/ 314 h 629"/>
                            <a:gd name="T14" fmla="*/ 278 w 556"/>
                            <a:gd name="T15" fmla="*/ 0 h 629"/>
                            <a:gd name="T16" fmla="*/ 556 w 556"/>
                            <a:gd name="T17" fmla="*/ 314 h 629"/>
                            <a:gd name="T18" fmla="*/ 556 w 556"/>
                            <a:gd name="T19" fmla="*/ 351 h 629"/>
                            <a:gd name="T20" fmla="*/ 544 w 556"/>
                            <a:gd name="T21" fmla="*/ 363 h 629"/>
                            <a:gd name="T22" fmla="*/ 145 w 556"/>
                            <a:gd name="T23" fmla="*/ 363 h 629"/>
                            <a:gd name="T24" fmla="*/ 132 w 556"/>
                            <a:gd name="T25" fmla="*/ 375 h 629"/>
                            <a:gd name="T26" fmla="*/ 290 w 556"/>
                            <a:gd name="T27" fmla="*/ 520 h 629"/>
                            <a:gd name="T28" fmla="*/ 410 w 556"/>
                            <a:gd name="T29" fmla="*/ 447 h 629"/>
                            <a:gd name="T30" fmla="*/ 423 w 556"/>
                            <a:gd name="T31" fmla="*/ 435 h 629"/>
                            <a:gd name="T32" fmla="*/ 519 w 556"/>
                            <a:gd name="T33" fmla="*/ 435 h 629"/>
                            <a:gd name="T34" fmla="*/ 531 w 556"/>
                            <a:gd name="T35" fmla="*/ 447 h 629"/>
                            <a:gd name="T36" fmla="*/ 290 w 556"/>
                            <a:gd name="T37" fmla="*/ 629 h 629"/>
                            <a:gd name="T38" fmla="*/ 0 w 556"/>
                            <a:gd name="T39" fmla="*/ 314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56" h="629">
                              <a:moveTo>
                                <a:pt x="423" y="254"/>
                              </a:moveTo>
                              <a:cubicBezTo>
                                <a:pt x="423" y="218"/>
                                <a:pt x="410" y="109"/>
                                <a:pt x="278" y="109"/>
                              </a:cubicBezTo>
                              <a:cubicBezTo>
                                <a:pt x="145" y="109"/>
                                <a:pt x="132" y="218"/>
                                <a:pt x="132" y="254"/>
                              </a:cubicBezTo>
                              <a:cubicBezTo>
                                <a:pt x="145" y="266"/>
                                <a:pt x="145" y="266"/>
                                <a:pt x="145" y="266"/>
                              </a:cubicBezTo>
                              <a:cubicBezTo>
                                <a:pt x="410" y="266"/>
                                <a:pt x="410" y="266"/>
                                <a:pt x="410" y="266"/>
                              </a:cubicBezTo>
                              <a:lnTo>
                                <a:pt x="423" y="254"/>
                              </a:lnTo>
                              <a:close/>
                              <a:moveTo>
                                <a:pt x="0" y="314"/>
                              </a:moveTo>
                              <a:cubicBezTo>
                                <a:pt x="0" y="145"/>
                                <a:pt x="84" y="0"/>
                                <a:pt x="278" y="0"/>
                              </a:cubicBezTo>
                              <a:cubicBezTo>
                                <a:pt x="471" y="0"/>
                                <a:pt x="556" y="145"/>
                                <a:pt x="556" y="314"/>
                              </a:cubicBezTo>
                              <a:cubicBezTo>
                                <a:pt x="556" y="351"/>
                                <a:pt x="556" y="351"/>
                                <a:pt x="556" y="351"/>
                              </a:cubicBezTo>
                              <a:cubicBezTo>
                                <a:pt x="544" y="363"/>
                                <a:pt x="544" y="363"/>
                                <a:pt x="544" y="363"/>
                              </a:cubicBezTo>
                              <a:cubicBezTo>
                                <a:pt x="145" y="363"/>
                                <a:pt x="145" y="363"/>
                                <a:pt x="145" y="363"/>
                              </a:cubicBezTo>
                              <a:cubicBezTo>
                                <a:pt x="132" y="375"/>
                                <a:pt x="132" y="375"/>
                                <a:pt x="132" y="375"/>
                              </a:cubicBezTo>
                              <a:cubicBezTo>
                                <a:pt x="132" y="399"/>
                                <a:pt x="145" y="520"/>
                                <a:pt x="290" y="520"/>
                              </a:cubicBezTo>
                              <a:cubicBezTo>
                                <a:pt x="338" y="520"/>
                                <a:pt x="386" y="508"/>
                                <a:pt x="410" y="447"/>
                              </a:cubicBezTo>
                              <a:cubicBezTo>
                                <a:pt x="423" y="435"/>
                                <a:pt x="423" y="435"/>
                                <a:pt x="423" y="435"/>
                              </a:cubicBezTo>
                              <a:cubicBezTo>
                                <a:pt x="519" y="435"/>
                                <a:pt x="519" y="435"/>
                                <a:pt x="519" y="435"/>
                              </a:cubicBezTo>
                              <a:cubicBezTo>
                                <a:pt x="531" y="447"/>
                                <a:pt x="531" y="447"/>
                                <a:pt x="531" y="447"/>
                              </a:cubicBezTo>
                              <a:cubicBezTo>
                                <a:pt x="519" y="544"/>
                                <a:pt x="435" y="629"/>
                                <a:pt x="290" y="629"/>
                              </a:cubicBezTo>
                              <a:cubicBezTo>
                                <a:pt x="96" y="629"/>
                                <a:pt x="0" y="496"/>
                                <a:pt x="0" y="314"/>
                              </a:cubicBezTo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20"/>
                      <wps:cNvSpPr>
                        <a:spLocks/>
                      </wps:cNvSpPr>
                      <wps:spPr bwMode="auto">
                        <a:xfrm>
                          <a:off x="2257425" y="499110"/>
                          <a:ext cx="165100" cy="196215"/>
                        </a:xfrm>
                        <a:custGeom>
                          <a:avLst/>
                          <a:gdLst>
                            <a:gd name="T0" fmla="*/ 508 w 520"/>
                            <a:gd name="T1" fmla="*/ 617 h 617"/>
                            <a:gd name="T2" fmla="*/ 411 w 520"/>
                            <a:gd name="T3" fmla="*/ 617 h 617"/>
                            <a:gd name="T4" fmla="*/ 399 w 520"/>
                            <a:gd name="T5" fmla="*/ 604 h 617"/>
                            <a:gd name="T6" fmla="*/ 399 w 520"/>
                            <a:gd name="T7" fmla="*/ 254 h 617"/>
                            <a:gd name="T8" fmla="*/ 278 w 520"/>
                            <a:gd name="T9" fmla="*/ 109 h 617"/>
                            <a:gd name="T10" fmla="*/ 121 w 520"/>
                            <a:gd name="T11" fmla="*/ 314 h 617"/>
                            <a:gd name="T12" fmla="*/ 121 w 520"/>
                            <a:gd name="T13" fmla="*/ 604 h 617"/>
                            <a:gd name="T14" fmla="*/ 109 w 520"/>
                            <a:gd name="T15" fmla="*/ 617 h 617"/>
                            <a:gd name="T16" fmla="*/ 12 w 520"/>
                            <a:gd name="T17" fmla="*/ 617 h 617"/>
                            <a:gd name="T18" fmla="*/ 0 w 520"/>
                            <a:gd name="T19" fmla="*/ 604 h 617"/>
                            <a:gd name="T20" fmla="*/ 0 w 520"/>
                            <a:gd name="T21" fmla="*/ 24 h 617"/>
                            <a:gd name="T22" fmla="*/ 12 w 520"/>
                            <a:gd name="T23" fmla="*/ 12 h 617"/>
                            <a:gd name="T24" fmla="*/ 97 w 520"/>
                            <a:gd name="T25" fmla="*/ 12 h 617"/>
                            <a:gd name="T26" fmla="*/ 109 w 520"/>
                            <a:gd name="T27" fmla="*/ 24 h 617"/>
                            <a:gd name="T28" fmla="*/ 121 w 520"/>
                            <a:gd name="T29" fmla="*/ 72 h 617"/>
                            <a:gd name="T30" fmla="*/ 133 w 520"/>
                            <a:gd name="T31" fmla="*/ 72 h 617"/>
                            <a:gd name="T32" fmla="*/ 290 w 520"/>
                            <a:gd name="T33" fmla="*/ 0 h 617"/>
                            <a:gd name="T34" fmla="*/ 520 w 520"/>
                            <a:gd name="T35" fmla="*/ 254 h 617"/>
                            <a:gd name="T36" fmla="*/ 520 w 520"/>
                            <a:gd name="T37" fmla="*/ 604 h 617"/>
                            <a:gd name="T38" fmla="*/ 508 w 520"/>
                            <a:gd name="T3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20" h="617">
                              <a:moveTo>
                                <a:pt x="508" y="617"/>
                              </a:moveTo>
                              <a:cubicBezTo>
                                <a:pt x="411" y="617"/>
                                <a:pt x="411" y="617"/>
                                <a:pt x="411" y="617"/>
                              </a:cubicBezTo>
                              <a:cubicBezTo>
                                <a:pt x="399" y="604"/>
                                <a:pt x="399" y="604"/>
                                <a:pt x="399" y="604"/>
                              </a:cubicBezTo>
                              <a:cubicBezTo>
                                <a:pt x="399" y="254"/>
                                <a:pt x="399" y="254"/>
                                <a:pt x="399" y="254"/>
                              </a:cubicBezTo>
                              <a:cubicBezTo>
                                <a:pt x="399" y="193"/>
                                <a:pt x="387" y="109"/>
                                <a:pt x="278" y="109"/>
                              </a:cubicBezTo>
                              <a:cubicBezTo>
                                <a:pt x="170" y="109"/>
                                <a:pt x="121" y="169"/>
                                <a:pt x="121" y="314"/>
                              </a:cubicBezTo>
                              <a:cubicBezTo>
                                <a:pt x="121" y="604"/>
                                <a:pt x="121" y="604"/>
                                <a:pt x="121" y="604"/>
                              </a:cubicBezTo>
                              <a:cubicBezTo>
                                <a:pt x="109" y="617"/>
                                <a:pt x="109" y="617"/>
                                <a:pt x="109" y="617"/>
                              </a:cubicBezTo>
                              <a:cubicBezTo>
                                <a:pt x="12" y="617"/>
                                <a:pt x="12" y="617"/>
                                <a:pt x="12" y="617"/>
                              </a:cubicBezTo>
                              <a:cubicBezTo>
                                <a:pt x="0" y="604"/>
                                <a:pt x="0" y="604"/>
                                <a:pt x="0" y="60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cubicBezTo>
                                <a:pt x="97" y="12"/>
                                <a:pt x="97" y="12"/>
                                <a:pt x="97" y="12"/>
                              </a:cubicBezTo>
                              <a:cubicBezTo>
                                <a:pt x="109" y="24"/>
                                <a:pt x="109" y="24"/>
                                <a:pt x="109" y="24"/>
                              </a:cubicBezTo>
                              <a:cubicBezTo>
                                <a:pt x="121" y="72"/>
                                <a:pt x="121" y="72"/>
                                <a:pt x="121" y="72"/>
                              </a:cubicBezTo>
                              <a:cubicBezTo>
                                <a:pt x="133" y="72"/>
                                <a:pt x="133" y="72"/>
                                <a:pt x="133" y="72"/>
                              </a:cubicBezTo>
                              <a:cubicBezTo>
                                <a:pt x="133" y="72"/>
                                <a:pt x="182" y="0"/>
                                <a:pt x="290" y="0"/>
                              </a:cubicBezTo>
                              <a:cubicBezTo>
                                <a:pt x="460" y="0"/>
                                <a:pt x="520" y="109"/>
                                <a:pt x="520" y="254"/>
                              </a:cubicBezTo>
                              <a:cubicBezTo>
                                <a:pt x="520" y="604"/>
                                <a:pt x="520" y="604"/>
                                <a:pt x="520" y="604"/>
                              </a:cubicBezTo>
                              <a:lnTo>
                                <a:pt x="508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21"/>
                      <wps:cNvSpPr>
                        <a:spLocks noEditPoints="1"/>
                      </wps:cNvSpPr>
                      <wps:spPr bwMode="auto">
                        <a:xfrm>
                          <a:off x="2465070" y="434340"/>
                          <a:ext cx="38100" cy="260985"/>
                        </a:xfrm>
                        <a:custGeom>
                          <a:avLst/>
                          <a:gdLst>
                            <a:gd name="T0" fmla="*/ 54 w 60"/>
                            <a:gd name="T1" fmla="*/ 411 h 411"/>
                            <a:gd name="T2" fmla="*/ 6 w 60"/>
                            <a:gd name="T3" fmla="*/ 411 h 411"/>
                            <a:gd name="T4" fmla="*/ 0 w 60"/>
                            <a:gd name="T5" fmla="*/ 404 h 411"/>
                            <a:gd name="T6" fmla="*/ 0 w 60"/>
                            <a:gd name="T7" fmla="*/ 114 h 411"/>
                            <a:gd name="T8" fmla="*/ 6 w 60"/>
                            <a:gd name="T9" fmla="*/ 108 h 411"/>
                            <a:gd name="T10" fmla="*/ 54 w 60"/>
                            <a:gd name="T11" fmla="*/ 108 h 411"/>
                            <a:gd name="T12" fmla="*/ 60 w 60"/>
                            <a:gd name="T13" fmla="*/ 114 h 411"/>
                            <a:gd name="T14" fmla="*/ 60 w 60"/>
                            <a:gd name="T15" fmla="*/ 404 h 411"/>
                            <a:gd name="T16" fmla="*/ 54 w 60"/>
                            <a:gd name="T17" fmla="*/ 411 h 411"/>
                            <a:gd name="T18" fmla="*/ 54 w 60"/>
                            <a:gd name="T19" fmla="*/ 60 h 411"/>
                            <a:gd name="T20" fmla="*/ 6 w 60"/>
                            <a:gd name="T21" fmla="*/ 60 h 411"/>
                            <a:gd name="T22" fmla="*/ 0 w 60"/>
                            <a:gd name="T23" fmla="*/ 54 h 411"/>
                            <a:gd name="T24" fmla="*/ 0 w 60"/>
                            <a:gd name="T25" fmla="*/ 6 h 411"/>
                            <a:gd name="T26" fmla="*/ 6 w 60"/>
                            <a:gd name="T27" fmla="*/ 0 h 411"/>
                            <a:gd name="T28" fmla="*/ 54 w 60"/>
                            <a:gd name="T29" fmla="*/ 0 h 411"/>
                            <a:gd name="T30" fmla="*/ 60 w 60"/>
                            <a:gd name="T31" fmla="*/ 6 h 411"/>
                            <a:gd name="T32" fmla="*/ 60 w 60"/>
                            <a:gd name="T33" fmla="*/ 54 h 411"/>
                            <a:gd name="T34" fmla="*/ 54 w 60"/>
                            <a:gd name="T35" fmla="*/ 60 h 4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0" h="411">
                              <a:moveTo>
                                <a:pt x="54" y="411"/>
                              </a:moveTo>
                              <a:lnTo>
                                <a:pt x="6" y="411"/>
                              </a:lnTo>
                              <a:lnTo>
                                <a:pt x="0" y="404"/>
                              </a:lnTo>
                              <a:lnTo>
                                <a:pt x="0" y="114"/>
                              </a:lnTo>
                              <a:lnTo>
                                <a:pt x="6" y="108"/>
                              </a:lnTo>
                              <a:lnTo>
                                <a:pt x="54" y="108"/>
                              </a:lnTo>
                              <a:lnTo>
                                <a:pt x="60" y="114"/>
                              </a:lnTo>
                              <a:lnTo>
                                <a:pt x="60" y="404"/>
                              </a:lnTo>
                              <a:lnTo>
                                <a:pt x="54" y="411"/>
                              </a:lnTo>
                              <a:close/>
                              <a:moveTo>
                                <a:pt x="54" y="60"/>
                              </a:moveTo>
                              <a:lnTo>
                                <a:pt x="6" y="60"/>
                              </a:lnTo>
                              <a:lnTo>
                                <a:pt x="0" y="54"/>
                              </a:lnTo>
                              <a:lnTo>
                                <a:pt x="0" y="6"/>
                              </a:lnTo>
                              <a:lnTo>
                                <a:pt x="6" y="0"/>
                              </a:lnTo>
                              <a:lnTo>
                                <a:pt x="54" y="0"/>
                              </a:lnTo>
                              <a:lnTo>
                                <a:pt x="60" y="6"/>
                              </a:lnTo>
                              <a:lnTo>
                                <a:pt x="60" y="54"/>
                              </a:lnTo>
                              <a:lnTo>
                                <a:pt x="5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22"/>
                      <wps:cNvSpPr>
                        <a:spLocks noEditPoints="1"/>
                      </wps:cNvSpPr>
                      <wps:spPr bwMode="auto">
                        <a:xfrm>
                          <a:off x="2538095" y="499110"/>
                          <a:ext cx="176530" cy="276225"/>
                        </a:xfrm>
                        <a:custGeom>
                          <a:avLst/>
                          <a:gdLst>
                            <a:gd name="T0" fmla="*/ 278 w 556"/>
                            <a:gd name="T1" fmla="*/ 109 h 870"/>
                            <a:gd name="T2" fmla="*/ 121 w 556"/>
                            <a:gd name="T3" fmla="*/ 314 h 870"/>
                            <a:gd name="T4" fmla="*/ 278 w 556"/>
                            <a:gd name="T5" fmla="*/ 520 h 870"/>
                            <a:gd name="T6" fmla="*/ 435 w 556"/>
                            <a:gd name="T7" fmla="*/ 314 h 870"/>
                            <a:gd name="T8" fmla="*/ 278 w 556"/>
                            <a:gd name="T9" fmla="*/ 109 h 870"/>
                            <a:gd name="T10" fmla="*/ 435 w 556"/>
                            <a:gd name="T11" fmla="*/ 556 h 870"/>
                            <a:gd name="T12" fmla="*/ 423 w 556"/>
                            <a:gd name="T13" fmla="*/ 556 h 870"/>
                            <a:gd name="T14" fmla="*/ 266 w 556"/>
                            <a:gd name="T15" fmla="*/ 629 h 870"/>
                            <a:gd name="T16" fmla="*/ 0 w 556"/>
                            <a:gd name="T17" fmla="*/ 314 h 870"/>
                            <a:gd name="T18" fmla="*/ 266 w 556"/>
                            <a:gd name="T19" fmla="*/ 0 h 870"/>
                            <a:gd name="T20" fmla="*/ 423 w 556"/>
                            <a:gd name="T21" fmla="*/ 72 h 870"/>
                            <a:gd name="T22" fmla="*/ 435 w 556"/>
                            <a:gd name="T23" fmla="*/ 72 h 870"/>
                            <a:gd name="T24" fmla="*/ 447 w 556"/>
                            <a:gd name="T25" fmla="*/ 24 h 870"/>
                            <a:gd name="T26" fmla="*/ 459 w 556"/>
                            <a:gd name="T27" fmla="*/ 12 h 870"/>
                            <a:gd name="T28" fmla="*/ 544 w 556"/>
                            <a:gd name="T29" fmla="*/ 12 h 870"/>
                            <a:gd name="T30" fmla="*/ 556 w 556"/>
                            <a:gd name="T31" fmla="*/ 24 h 870"/>
                            <a:gd name="T32" fmla="*/ 556 w 556"/>
                            <a:gd name="T33" fmla="*/ 544 h 870"/>
                            <a:gd name="T34" fmla="*/ 278 w 556"/>
                            <a:gd name="T35" fmla="*/ 870 h 870"/>
                            <a:gd name="T36" fmla="*/ 36 w 556"/>
                            <a:gd name="T37" fmla="*/ 701 h 870"/>
                            <a:gd name="T38" fmla="*/ 48 w 556"/>
                            <a:gd name="T39" fmla="*/ 689 h 870"/>
                            <a:gd name="T40" fmla="*/ 145 w 556"/>
                            <a:gd name="T41" fmla="*/ 689 h 870"/>
                            <a:gd name="T42" fmla="*/ 157 w 556"/>
                            <a:gd name="T43" fmla="*/ 701 h 870"/>
                            <a:gd name="T44" fmla="*/ 278 w 556"/>
                            <a:gd name="T45" fmla="*/ 762 h 870"/>
                            <a:gd name="T46" fmla="*/ 435 w 556"/>
                            <a:gd name="T47" fmla="*/ 556 h 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56" h="870">
                              <a:moveTo>
                                <a:pt x="278" y="109"/>
                              </a:moveTo>
                              <a:cubicBezTo>
                                <a:pt x="181" y="109"/>
                                <a:pt x="121" y="181"/>
                                <a:pt x="121" y="314"/>
                              </a:cubicBezTo>
                              <a:cubicBezTo>
                                <a:pt x="121" y="447"/>
                                <a:pt x="181" y="520"/>
                                <a:pt x="278" y="520"/>
                              </a:cubicBezTo>
                              <a:cubicBezTo>
                                <a:pt x="375" y="520"/>
                                <a:pt x="435" y="459"/>
                                <a:pt x="435" y="314"/>
                              </a:cubicBezTo>
                              <a:cubicBezTo>
                                <a:pt x="435" y="169"/>
                                <a:pt x="375" y="109"/>
                                <a:pt x="278" y="109"/>
                              </a:cubicBezTo>
                              <a:moveTo>
                                <a:pt x="435" y="556"/>
                              </a:moveTo>
                              <a:cubicBezTo>
                                <a:pt x="423" y="556"/>
                                <a:pt x="423" y="556"/>
                                <a:pt x="423" y="556"/>
                              </a:cubicBezTo>
                              <a:cubicBezTo>
                                <a:pt x="423" y="556"/>
                                <a:pt x="375" y="629"/>
                                <a:pt x="266" y="629"/>
                              </a:cubicBezTo>
                              <a:cubicBezTo>
                                <a:pt x="97" y="629"/>
                                <a:pt x="0" y="496"/>
                                <a:pt x="0" y="314"/>
                              </a:cubicBezTo>
                              <a:cubicBezTo>
                                <a:pt x="0" y="133"/>
                                <a:pt x="97" y="0"/>
                                <a:pt x="266" y="0"/>
                              </a:cubicBezTo>
                              <a:cubicBezTo>
                                <a:pt x="375" y="0"/>
                                <a:pt x="423" y="72"/>
                                <a:pt x="423" y="72"/>
                              </a:cubicBezTo>
                              <a:cubicBezTo>
                                <a:pt x="435" y="72"/>
                                <a:pt x="435" y="72"/>
                                <a:pt x="435" y="72"/>
                              </a:cubicBezTo>
                              <a:cubicBezTo>
                                <a:pt x="447" y="24"/>
                                <a:pt x="447" y="24"/>
                                <a:pt x="447" y="24"/>
                              </a:cubicBezTo>
                              <a:cubicBezTo>
                                <a:pt x="459" y="12"/>
                                <a:pt x="459" y="12"/>
                                <a:pt x="459" y="12"/>
                              </a:cubicBezTo>
                              <a:cubicBezTo>
                                <a:pt x="544" y="12"/>
                                <a:pt x="544" y="12"/>
                                <a:pt x="544" y="12"/>
                              </a:cubicBezTo>
                              <a:cubicBezTo>
                                <a:pt x="556" y="24"/>
                                <a:pt x="556" y="24"/>
                                <a:pt x="556" y="24"/>
                              </a:cubicBezTo>
                              <a:cubicBezTo>
                                <a:pt x="556" y="544"/>
                                <a:pt x="556" y="544"/>
                                <a:pt x="556" y="544"/>
                              </a:cubicBezTo>
                              <a:cubicBezTo>
                                <a:pt x="556" y="786"/>
                                <a:pt x="423" y="870"/>
                                <a:pt x="278" y="870"/>
                              </a:cubicBezTo>
                              <a:cubicBezTo>
                                <a:pt x="133" y="870"/>
                                <a:pt x="48" y="798"/>
                                <a:pt x="36" y="701"/>
                              </a:cubicBezTo>
                              <a:cubicBezTo>
                                <a:pt x="48" y="689"/>
                                <a:pt x="48" y="689"/>
                                <a:pt x="48" y="689"/>
                              </a:cubicBezTo>
                              <a:cubicBezTo>
                                <a:pt x="145" y="689"/>
                                <a:pt x="145" y="689"/>
                                <a:pt x="145" y="689"/>
                              </a:cubicBezTo>
                              <a:cubicBezTo>
                                <a:pt x="157" y="701"/>
                                <a:pt x="157" y="701"/>
                                <a:pt x="157" y="701"/>
                              </a:cubicBezTo>
                              <a:cubicBezTo>
                                <a:pt x="181" y="749"/>
                                <a:pt x="217" y="762"/>
                                <a:pt x="278" y="762"/>
                              </a:cubicBezTo>
                              <a:cubicBezTo>
                                <a:pt x="387" y="762"/>
                                <a:pt x="435" y="689"/>
                                <a:pt x="435" y="556"/>
                              </a:cubicBezTo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23"/>
                      <wps:cNvSpPr>
                        <a:spLocks noEditPoints="1"/>
                      </wps:cNvSpPr>
                      <wps:spPr bwMode="auto">
                        <a:xfrm>
                          <a:off x="2760345" y="434340"/>
                          <a:ext cx="38735" cy="260985"/>
                        </a:xfrm>
                        <a:custGeom>
                          <a:avLst/>
                          <a:gdLst>
                            <a:gd name="T0" fmla="*/ 55 w 61"/>
                            <a:gd name="T1" fmla="*/ 411 h 411"/>
                            <a:gd name="T2" fmla="*/ 6 w 61"/>
                            <a:gd name="T3" fmla="*/ 411 h 411"/>
                            <a:gd name="T4" fmla="*/ 0 w 61"/>
                            <a:gd name="T5" fmla="*/ 404 h 411"/>
                            <a:gd name="T6" fmla="*/ 0 w 61"/>
                            <a:gd name="T7" fmla="*/ 114 h 411"/>
                            <a:gd name="T8" fmla="*/ 6 w 61"/>
                            <a:gd name="T9" fmla="*/ 108 h 411"/>
                            <a:gd name="T10" fmla="*/ 55 w 61"/>
                            <a:gd name="T11" fmla="*/ 108 h 411"/>
                            <a:gd name="T12" fmla="*/ 61 w 61"/>
                            <a:gd name="T13" fmla="*/ 114 h 411"/>
                            <a:gd name="T14" fmla="*/ 61 w 61"/>
                            <a:gd name="T15" fmla="*/ 404 h 411"/>
                            <a:gd name="T16" fmla="*/ 55 w 61"/>
                            <a:gd name="T17" fmla="*/ 411 h 411"/>
                            <a:gd name="T18" fmla="*/ 55 w 61"/>
                            <a:gd name="T19" fmla="*/ 60 h 411"/>
                            <a:gd name="T20" fmla="*/ 6 w 61"/>
                            <a:gd name="T21" fmla="*/ 60 h 411"/>
                            <a:gd name="T22" fmla="*/ 0 w 61"/>
                            <a:gd name="T23" fmla="*/ 54 h 411"/>
                            <a:gd name="T24" fmla="*/ 0 w 61"/>
                            <a:gd name="T25" fmla="*/ 6 h 411"/>
                            <a:gd name="T26" fmla="*/ 6 w 61"/>
                            <a:gd name="T27" fmla="*/ 0 h 411"/>
                            <a:gd name="T28" fmla="*/ 55 w 61"/>
                            <a:gd name="T29" fmla="*/ 0 h 411"/>
                            <a:gd name="T30" fmla="*/ 61 w 61"/>
                            <a:gd name="T31" fmla="*/ 6 h 411"/>
                            <a:gd name="T32" fmla="*/ 61 w 61"/>
                            <a:gd name="T33" fmla="*/ 54 h 411"/>
                            <a:gd name="T34" fmla="*/ 55 w 61"/>
                            <a:gd name="T35" fmla="*/ 60 h 4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411">
                              <a:moveTo>
                                <a:pt x="55" y="411"/>
                              </a:moveTo>
                              <a:lnTo>
                                <a:pt x="6" y="411"/>
                              </a:lnTo>
                              <a:lnTo>
                                <a:pt x="0" y="404"/>
                              </a:lnTo>
                              <a:lnTo>
                                <a:pt x="0" y="114"/>
                              </a:lnTo>
                              <a:lnTo>
                                <a:pt x="6" y="108"/>
                              </a:lnTo>
                              <a:lnTo>
                                <a:pt x="55" y="108"/>
                              </a:lnTo>
                              <a:lnTo>
                                <a:pt x="61" y="114"/>
                              </a:lnTo>
                              <a:lnTo>
                                <a:pt x="61" y="404"/>
                              </a:lnTo>
                              <a:lnTo>
                                <a:pt x="55" y="411"/>
                              </a:lnTo>
                              <a:close/>
                              <a:moveTo>
                                <a:pt x="55" y="60"/>
                              </a:moveTo>
                              <a:lnTo>
                                <a:pt x="6" y="60"/>
                              </a:lnTo>
                              <a:lnTo>
                                <a:pt x="0" y="54"/>
                              </a:lnTo>
                              <a:lnTo>
                                <a:pt x="0" y="6"/>
                              </a:lnTo>
                              <a:lnTo>
                                <a:pt x="6" y="0"/>
                              </a:lnTo>
                              <a:lnTo>
                                <a:pt x="55" y="0"/>
                              </a:lnTo>
                              <a:lnTo>
                                <a:pt x="61" y="6"/>
                              </a:lnTo>
                              <a:lnTo>
                                <a:pt x="61" y="54"/>
                              </a:lnTo>
                              <a:lnTo>
                                <a:pt x="5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24"/>
                      <wps:cNvSpPr>
                        <a:spLocks/>
                      </wps:cNvSpPr>
                      <wps:spPr bwMode="auto">
                        <a:xfrm>
                          <a:off x="2844800" y="499110"/>
                          <a:ext cx="165100" cy="196215"/>
                        </a:xfrm>
                        <a:custGeom>
                          <a:avLst/>
                          <a:gdLst>
                            <a:gd name="T0" fmla="*/ 507 w 520"/>
                            <a:gd name="T1" fmla="*/ 617 h 617"/>
                            <a:gd name="T2" fmla="*/ 411 w 520"/>
                            <a:gd name="T3" fmla="*/ 617 h 617"/>
                            <a:gd name="T4" fmla="*/ 399 w 520"/>
                            <a:gd name="T5" fmla="*/ 604 h 617"/>
                            <a:gd name="T6" fmla="*/ 399 w 520"/>
                            <a:gd name="T7" fmla="*/ 254 h 617"/>
                            <a:gd name="T8" fmla="*/ 278 w 520"/>
                            <a:gd name="T9" fmla="*/ 109 h 617"/>
                            <a:gd name="T10" fmla="*/ 121 w 520"/>
                            <a:gd name="T11" fmla="*/ 314 h 617"/>
                            <a:gd name="T12" fmla="*/ 121 w 520"/>
                            <a:gd name="T13" fmla="*/ 604 h 617"/>
                            <a:gd name="T14" fmla="*/ 109 w 520"/>
                            <a:gd name="T15" fmla="*/ 617 h 617"/>
                            <a:gd name="T16" fmla="*/ 12 w 520"/>
                            <a:gd name="T17" fmla="*/ 617 h 617"/>
                            <a:gd name="T18" fmla="*/ 0 w 520"/>
                            <a:gd name="T19" fmla="*/ 604 h 617"/>
                            <a:gd name="T20" fmla="*/ 0 w 520"/>
                            <a:gd name="T21" fmla="*/ 24 h 617"/>
                            <a:gd name="T22" fmla="*/ 12 w 520"/>
                            <a:gd name="T23" fmla="*/ 12 h 617"/>
                            <a:gd name="T24" fmla="*/ 96 w 520"/>
                            <a:gd name="T25" fmla="*/ 12 h 617"/>
                            <a:gd name="T26" fmla="*/ 109 w 520"/>
                            <a:gd name="T27" fmla="*/ 24 h 617"/>
                            <a:gd name="T28" fmla="*/ 121 w 520"/>
                            <a:gd name="T29" fmla="*/ 72 h 617"/>
                            <a:gd name="T30" fmla="*/ 133 w 520"/>
                            <a:gd name="T31" fmla="*/ 72 h 617"/>
                            <a:gd name="T32" fmla="*/ 290 w 520"/>
                            <a:gd name="T33" fmla="*/ 0 h 617"/>
                            <a:gd name="T34" fmla="*/ 520 w 520"/>
                            <a:gd name="T35" fmla="*/ 254 h 617"/>
                            <a:gd name="T36" fmla="*/ 520 w 520"/>
                            <a:gd name="T37" fmla="*/ 604 h 617"/>
                            <a:gd name="T38" fmla="*/ 507 w 520"/>
                            <a:gd name="T3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20" h="617">
                              <a:moveTo>
                                <a:pt x="507" y="617"/>
                              </a:moveTo>
                              <a:cubicBezTo>
                                <a:pt x="411" y="617"/>
                                <a:pt x="411" y="617"/>
                                <a:pt x="411" y="617"/>
                              </a:cubicBezTo>
                              <a:cubicBezTo>
                                <a:pt x="399" y="604"/>
                                <a:pt x="399" y="604"/>
                                <a:pt x="399" y="604"/>
                              </a:cubicBezTo>
                              <a:cubicBezTo>
                                <a:pt x="399" y="254"/>
                                <a:pt x="399" y="254"/>
                                <a:pt x="399" y="254"/>
                              </a:cubicBezTo>
                              <a:cubicBezTo>
                                <a:pt x="399" y="193"/>
                                <a:pt x="387" y="109"/>
                                <a:pt x="278" y="109"/>
                              </a:cubicBezTo>
                              <a:cubicBezTo>
                                <a:pt x="169" y="109"/>
                                <a:pt x="121" y="169"/>
                                <a:pt x="121" y="314"/>
                              </a:cubicBezTo>
                              <a:cubicBezTo>
                                <a:pt x="121" y="604"/>
                                <a:pt x="121" y="604"/>
                                <a:pt x="121" y="604"/>
                              </a:cubicBezTo>
                              <a:cubicBezTo>
                                <a:pt x="109" y="617"/>
                                <a:pt x="109" y="617"/>
                                <a:pt x="109" y="617"/>
                              </a:cubicBezTo>
                              <a:cubicBezTo>
                                <a:pt x="12" y="617"/>
                                <a:pt x="12" y="617"/>
                                <a:pt x="12" y="617"/>
                              </a:cubicBezTo>
                              <a:cubicBezTo>
                                <a:pt x="0" y="604"/>
                                <a:pt x="0" y="604"/>
                                <a:pt x="0" y="60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cubicBezTo>
                                <a:pt x="96" y="12"/>
                                <a:pt x="96" y="12"/>
                                <a:pt x="96" y="12"/>
                              </a:cubicBezTo>
                              <a:cubicBezTo>
                                <a:pt x="109" y="24"/>
                                <a:pt x="109" y="24"/>
                                <a:pt x="109" y="24"/>
                              </a:cubicBezTo>
                              <a:cubicBezTo>
                                <a:pt x="121" y="72"/>
                                <a:pt x="121" y="72"/>
                                <a:pt x="121" y="72"/>
                              </a:cubicBezTo>
                              <a:cubicBezTo>
                                <a:pt x="133" y="72"/>
                                <a:pt x="133" y="72"/>
                                <a:pt x="133" y="72"/>
                              </a:cubicBezTo>
                              <a:cubicBezTo>
                                <a:pt x="133" y="72"/>
                                <a:pt x="181" y="0"/>
                                <a:pt x="290" y="0"/>
                              </a:cubicBezTo>
                              <a:cubicBezTo>
                                <a:pt x="459" y="0"/>
                                <a:pt x="520" y="109"/>
                                <a:pt x="520" y="254"/>
                              </a:cubicBezTo>
                              <a:cubicBezTo>
                                <a:pt x="520" y="604"/>
                                <a:pt x="520" y="604"/>
                                <a:pt x="520" y="604"/>
                              </a:cubicBezTo>
                              <a:lnTo>
                                <a:pt x="507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25"/>
                      <wps:cNvSpPr>
                        <a:spLocks noEditPoints="1"/>
                      </wps:cNvSpPr>
                      <wps:spPr bwMode="auto">
                        <a:xfrm>
                          <a:off x="3040380" y="499110"/>
                          <a:ext cx="176530" cy="276225"/>
                        </a:xfrm>
                        <a:custGeom>
                          <a:avLst/>
                          <a:gdLst>
                            <a:gd name="T0" fmla="*/ 278 w 556"/>
                            <a:gd name="T1" fmla="*/ 109 h 870"/>
                            <a:gd name="T2" fmla="*/ 121 w 556"/>
                            <a:gd name="T3" fmla="*/ 314 h 870"/>
                            <a:gd name="T4" fmla="*/ 278 w 556"/>
                            <a:gd name="T5" fmla="*/ 520 h 870"/>
                            <a:gd name="T6" fmla="*/ 435 w 556"/>
                            <a:gd name="T7" fmla="*/ 314 h 870"/>
                            <a:gd name="T8" fmla="*/ 278 w 556"/>
                            <a:gd name="T9" fmla="*/ 109 h 870"/>
                            <a:gd name="T10" fmla="*/ 435 w 556"/>
                            <a:gd name="T11" fmla="*/ 556 h 870"/>
                            <a:gd name="T12" fmla="*/ 423 w 556"/>
                            <a:gd name="T13" fmla="*/ 556 h 870"/>
                            <a:gd name="T14" fmla="*/ 266 w 556"/>
                            <a:gd name="T15" fmla="*/ 629 h 870"/>
                            <a:gd name="T16" fmla="*/ 0 w 556"/>
                            <a:gd name="T17" fmla="*/ 314 h 870"/>
                            <a:gd name="T18" fmla="*/ 266 w 556"/>
                            <a:gd name="T19" fmla="*/ 0 h 870"/>
                            <a:gd name="T20" fmla="*/ 423 w 556"/>
                            <a:gd name="T21" fmla="*/ 72 h 870"/>
                            <a:gd name="T22" fmla="*/ 435 w 556"/>
                            <a:gd name="T23" fmla="*/ 72 h 870"/>
                            <a:gd name="T24" fmla="*/ 447 w 556"/>
                            <a:gd name="T25" fmla="*/ 24 h 870"/>
                            <a:gd name="T26" fmla="*/ 459 w 556"/>
                            <a:gd name="T27" fmla="*/ 12 h 870"/>
                            <a:gd name="T28" fmla="*/ 544 w 556"/>
                            <a:gd name="T29" fmla="*/ 12 h 870"/>
                            <a:gd name="T30" fmla="*/ 556 w 556"/>
                            <a:gd name="T31" fmla="*/ 24 h 870"/>
                            <a:gd name="T32" fmla="*/ 556 w 556"/>
                            <a:gd name="T33" fmla="*/ 544 h 870"/>
                            <a:gd name="T34" fmla="*/ 278 w 556"/>
                            <a:gd name="T35" fmla="*/ 870 h 870"/>
                            <a:gd name="T36" fmla="*/ 37 w 556"/>
                            <a:gd name="T37" fmla="*/ 701 h 870"/>
                            <a:gd name="T38" fmla="*/ 49 w 556"/>
                            <a:gd name="T39" fmla="*/ 689 h 870"/>
                            <a:gd name="T40" fmla="*/ 145 w 556"/>
                            <a:gd name="T41" fmla="*/ 689 h 870"/>
                            <a:gd name="T42" fmla="*/ 157 w 556"/>
                            <a:gd name="T43" fmla="*/ 701 h 870"/>
                            <a:gd name="T44" fmla="*/ 278 w 556"/>
                            <a:gd name="T45" fmla="*/ 762 h 870"/>
                            <a:gd name="T46" fmla="*/ 435 w 556"/>
                            <a:gd name="T47" fmla="*/ 556 h 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56" h="870">
                              <a:moveTo>
                                <a:pt x="278" y="109"/>
                              </a:moveTo>
                              <a:cubicBezTo>
                                <a:pt x="182" y="109"/>
                                <a:pt x="121" y="181"/>
                                <a:pt x="121" y="314"/>
                              </a:cubicBezTo>
                              <a:cubicBezTo>
                                <a:pt x="121" y="447"/>
                                <a:pt x="182" y="520"/>
                                <a:pt x="278" y="520"/>
                              </a:cubicBezTo>
                              <a:cubicBezTo>
                                <a:pt x="375" y="520"/>
                                <a:pt x="435" y="459"/>
                                <a:pt x="435" y="314"/>
                              </a:cubicBezTo>
                              <a:cubicBezTo>
                                <a:pt x="435" y="169"/>
                                <a:pt x="375" y="109"/>
                                <a:pt x="278" y="109"/>
                              </a:cubicBezTo>
                              <a:moveTo>
                                <a:pt x="435" y="556"/>
                              </a:moveTo>
                              <a:cubicBezTo>
                                <a:pt x="423" y="556"/>
                                <a:pt x="423" y="556"/>
                                <a:pt x="423" y="556"/>
                              </a:cubicBezTo>
                              <a:cubicBezTo>
                                <a:pt x="423" y="556"/>
                                <a:pt x="375" y="629"/>
                                <a:pt x="266" y="629"/>
                              </a:cubicBezTo>
                              <a:cubicBezTo>
                                <a:pt x="97" y="629"/>
                                <a:pt x="0" y="496"/>
                                <a:pt x="0" y="314"/>
                              </a:cubicBezTo>
                              <a:cubicBezTo>
                                <a:pt x="0" y="133"/>
                                <a:pt x="97" y="0"/>
                                <a:pt x="266" y="0"/>
                              </a:cubicBezTo>
                              <a:cubicBezTo>
                                <a:pt x="375" y="0"/>
                                <a:pt x="423" y="72"/>
                                <a:pt x="423" y="72"/>
                              </a:cubicBezTo>
                              <a:cubicBezTo>
                                <a:pt x="435" y="72"/>
                                <a:pt x="435" y="72"/>
                                <a:pt x="435" y="72"/>
                              </a:cubicBezTo>
                              <a:cubicBezTo>
                                <a:pt x="447" y="24"/>
                                <a:pt x="447" y="24"/>
                                <a:pt x="447" y="24"/>
                              </a:cubicBezTo>
                              <a:cubicBezTo>
                                <a:pt x="459" y="12"/>
                                <a:pt x="459" y="12"/>
                                <a:pt x="459" y="12"/>
                              </a:cubicBezTo>
                              <a:cubicBezTo>
                                <a:pt x="544" y="12"/>
                                <a:pt x="544" y="12"/>
                                <a:pt x="544" y="12"/>
                              </a:cubicBezTo>
                              <a:cubicBezTo>
                                <a:pt x="556" y="24"/>
                                <a:pt x="556" y="24"/>
                                <a:pt x="556" y="24"/>
                              </a:cubicBezTo>
                              <a:cubicBezTo>
                                <a:pt x="556" y="544"/>
                                <a:pt x="556" y="544"/>
                                <a:pt x="556" y="544"/>
                              </a:cubicBezTo>
                              <a:cubicBezTo>
                                <a:pt x="556" y="786"/>
                                <a:pt x="423" y="870"/>
                                <a:pt x="278" y="870"/>
                              </a:cubicBezTo>
                              <a:cubicBezTo>
                                <a:pt x="133" y="870"/>
                                <a:pt x="49" y="798"/>
                                <a:pt x="37" y="701"/>
                              </a:cubicBezTo>
                              <a:cubicBezTo>
                                <a:pt x="49" y="689"/>
                                <a:pt x="49" y="689"/>
                                <a:pt x="49" y="689"/>
                              </a:cubicBezTo>
                              <a:cubicBezTo>
                                <a:pt x="145" y="689"/>
                                <a:pt x="145" y="689"/>
                                <a:pt x="145" y="689"/>
                              </a:cubicBezTo>
                              <a:cubicBezTo>
                                <a:pt x="157" y="701"/>
                                <a:pt x="157" y="701"/>
                                <a:pt x="157" y="701"/>
                              </a:cubicBezTo>
                              <a:cubicBezTo>
                                <a:pt x="182" y="749"/>
                                <a:pt x="218" y="762"/>
                                <a:pt x="278" y="762"/>
                              </a:cubicBezTo>
                              <a:cubicBezTo>
                                <a:pt x="387" y="762"/>
                                <a:pt x="435" y="689"/>
                                <a:pt x="435" y="556"/>
                              </a:cubicBezTo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7FDDD6" id="Canvas 139" o:spid="_x0000_s1026" editas="canvas" style="position:absolute;margin-left:0;margin-top:0;width:595.3pt;height:841.9pt;z-index:-251655168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6921;visibility:visible;mso-wrap-style:square">
                <v:fill o:detectmouseclick="t"/>
                <v:path o:connecttype="none"/>
              </v:shape>
              <v:shape id="Freeform 6" o:spid="_x0000_s1028" style="position:absolute;left:2012;top:1993;width:3042;height:4953;visibility:visible;mso-wrap-style:square;v-text-anchor:top" coordsize="47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6EmsQA&#10;AADcAAAADwAAAGRycy9kb3ducmV2LnhtbESPQWvDMAyF74P+B6PCbovTHcJI45bRtNBLB+vauxZr&#10;SdZYDrGXJv9+Ogx2k3hP730qtpPr1EhDaD0bWCUpKOLK25ZrA5ePw9MLqBCRLXaeycBMAbabxUOB&#10;ufV3fqfxHGslIRxyNNDE2Odah6ohhyHxPbFoX35wGGUdam0HvEu46/RzmmbaYcvS0GBPu4aq2/nH&#10;GQiH0/W7t+XnVJZj9ubSfTuXN2Mel9PrGlSkKf6b/66PVvBX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uhJrEAAAA3AAAAA8AAAAAAAAAAAAAAAAAmAIAAGRycy9k&#10;b3ducmV2LnhtbFBLBQYAAAAABAAEAPUAAACJAwAAAAA=&#10;" path="m78,769l66,780r-55,l,769,,691,401,11,412,r56,l479,11r,78l78,769xe" fillcolor="#1d1d1b" stroked="f">
                <v:path arrowok="t" o:connecttype="custom" o:connectlocs="49530,488315;41910,495300;6985,495300;0,488315;0,438785;254635,6985;261620,0;297180,0;304165,6985;304165,56515;49530,488315" o:connectangles="0,0,0,0,0,0,0,0,0,0,0"/>
              </v:shape>
              <v:shape id="Freeform 7" o:spid="_x0000_s1029" style="position:absolute;left:5257;top:1993;width:3042;height:4953;visibility:visible;mso-wrap-style:square;v-text-anchor:top" coordsize="47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sP8EA&#10;AADcAAAADwAAAGRycy9kb3ducmV2LnhtbERPTYvCMBC9C/6HMII3TetBtBpFBGH3sAddUbwNydhW&#10;m0lpsrb+eyMIe5vH+5zlurOVeFDjS8cK0nECglg7U3Ku4Pi7G81A+IBssHJMCp7kYb3q95aYGdfy&#10;nh6HkIsYwj5DBUUIdSal1wVZ9GNXE0fu6hqLIcIml6bBNobbSk6SZCotlhwbCqxpW5C+H/6sApn+&#10;nJJ2bvPJ86Jv0+P5UmvzrdRw0G0WIAJ14V/8cX+ZOD+dw/u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ZLD/BAAAA3AAAAA8AAAAAAAAAAAAAAAAAmAIAAGRycy9kb3du&#10;cmV2LnhtbFBLBQYAAAAABAAEAPUAAACGAwAAAAA=&#10;" path="m,89l,11,11,,66,,78,11,479,691r,78l468,780r-56,l401,769,,89xe" fillcolor="#9d9d9c" stroked="f">
                <v:path arrowok="t" o:connecttype="custom" o:connectlocs="0,56515;0,6985;6985,0;41910,0;49530,6985;304165,438785;304165,488315;297180,495300;261620,495300;254635,488315;0,56515" o:connectangles="0,0,0,0,0,0,0,0,0,0,0"/>
              </v:shape>
              <v:shape id="Freeform 8" o:spid="_x0000_s1030" style="position:absolute;left:8502;top:1993;width:3042;height:4953;visibility:visible;mso-wrap-style:square;v-text-anchor:top" coordsize="47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9PH8UA&#10;AADcAAAADwAAAGRycy9kb3ducmV2LnhtbESPQWvCQBCF7wX/wzJCb3VjDtJGVymCoAcPtaJ4G3an&#10;SdrsbMiuJv77zkHwNsN78943i9XgG3WjLtaBDUwnGShiG1zNpYHj9+btHVRMyA6bwGTgThFWy9HL&#10;AgsXev6i2yGVSkI4FmigSqkttI62Io9xElpi0X5C5zHJ2pXaddhLuG90nmUz7bFmaaiwpXVF9u9w&#10;9Qb0dH/K+g9f5veL/Z0dz5fWup0xr+Phcw4q0ZCe5sf11gl+Lvj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08fxQAAANwAAAAPAAAAAAAAAAAAAAAAAJgCAABkcnMv&#10;ZG93bnJldi54bWxQSwUGAAAAAAQABAD1AAAAigMAAAAA&#10;" path="m78,769l66,780r-55,l,769,,691,401,11,412,r56,l479,11r,78l78,769xe" fillcolor="#9d9d9c" stroked="f">
                <v:path arrowok="t" o:connecttype="custom" o:connectlocs="49530,488315;41910,495300;6985,495300;0,488315;0,438785;254635,6985;261620,0;297180,0;304165,6985;304165,56515;49530,488315" o:connectangles="0,0,0,0,0,0,0,0,0,0,0"/>
              </v:shape>
              <v:shape id="Freeform 9" o:spid="_x0000_s1031" style="position:absolute;left:11747;top:1993;width:3042;height:4953;visibility:visible;mso-wrap-style:square;v-text-anchor:top" coordsize="47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nusIA&#10;AADcAAAADwAAAGRycy9kb3ducmV2LnhtbERPS2vCQBC+C/0Pywi96SY5hBJdRUwDXlqo1fs0O02i&#10;2dmQXfP4991Cobf5+J6z3U+mFQP1rrGsIF5HIIhLqxuuFFw+i9ULCOeRNbaWScFMDva7p8UWM21H&#10;/qDh7CsRQthlqKD2vsukdGVNBt3adsSB+7a9QR9gX0nd4xjCTSuTKEqlwYZDQ40dHWsq7+eHUeCK&#10;t+ut0/nXlOdD+m6i12bO70o9L6fDBoSnyf+L/9wnHeYnMfw+Ey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Oe6wgAAANwAAAAPAAAAAAAAAAAAAAAAAJgCAABkcnMvZG93&#10;bnJldi54bWxQSwUGAAAAAAQABAD1AAAAhwMAAAAA&#10;" path="m,89l,11,11,,66,,78,11,479,691r,78l468,780r-56,l401,769,,89xe" fillcolor="#1d1d1b" stroked="f">
                <v:path arrowok="t" o:connecttype="custom" o:connectlocs="0,56515;0,6985;6985,0;41910,0;49530,6985;304165,438785;304165,488315;297180,495300;261620,495300;254635,488315;0,56515" o:connectangles="0,0,0,0,0,0,0,0,0,0,0"/>
              </v:shape>
              <v:shape id="Freeform 10" o:spid="_x0000_s1032" style="position:absolute;left:15214;top:1949;width:2686;height:1962;visibility:visible;mso-wrap-style:square;v-text-anchor:top" coordsize="846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5QsAA&#10;AADcAAAADwAAAGRycy9kb3ducmV2LnhtbERPzWrCQBC+C77DMoI33ZjSElJXEaHUm6h9gCE7JsHs&#10;bJIdY/r2rlDobT6+31lvR9eogfpQezawWiagiAtvay4N/Fy+FhmoIMgWG89k4JcCbDfTyRpz6x98&#10;ouEspYohHHI0UIm0udahqMhhWPqWOHJX3zuUCPtS2x4fMdw1Ok2SD+2w5thQYUv7iorb+e4MnEJ3&#10;ybr0fjx01+9xkLfQyXtmzHw27j5BCY3yL/5zH2ycn6bweiZeo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l5QsAAAADcAAAADwAAAAAAAAAAAAAAAACYAgAAZHJzL2Rvd25y&#10;ZXYueG1sUEsFBgAAAAAEAAQA9QAAAIUDAAAAAA==&#10;" path="m834,617v-97,,-97,,-97,c725,605,725,605,725,605v,-363,,-363,,-363c725,170,713,109,616,109v-85,,-133,61,-133,157c483,605,483,605,483,605v-12,12,-12,12,-12,12c374,617,374,617,374,617,362,605,362,605,362,605v,-363,,-363,,-363c362,170,350,109,254,109v-61,,-133,37,-133,157c121,605,121,605,121,605v-13,12,-13,12,-13,12c12,617,12,617,12,617,,605,,605,,605,,25,,25,,25,12,13,12,13,12,13v84,,84,,84,c108,25,108,25,108,25v13,48,13,48,13,48c133,73,133,73,133,73,157,37,205,,290,v97,,133,49,157,85c459,85,459,85,459,85,495,37,556,,640,,810,,846,109,846,242v,363,,363,,363l834,617xe" fillcolor="#1d1d1b" stroked="f">
                <v:path arrowok="t" o:connecttype="custom" o:connectlocs="264795,196215;233998,196215;230188,192399;230188,76960;195580,34664;153353,84592;153353,192399;149543,196215;118745,196215;114935,192399;114935,76960;80645,34664;38418,84592;38418,192399;34290,196215;3810,196215;0,192399;0,7950;3810,4134;30480,4134;34290,7950;38418,23215;42228,23215;92075,0;141923,27031;145733,27031;203200,0;268605,76960;268605,192399;264795,196215" o:connectangles="0,0,0,0,0,0,0,0,0,0,0,0,0,0,0,0,0,0,0,0,0,0,0,0,0,0,0,0,0,0"/>
              </v:shape>
              <v:shape id="Freeform 11" o:spid="_x0000_s1033" style="position:absolute;left:18288;top:1993;width:1606;height:1956;visibility:visible;mso-wrap-style:square;v-text-anchor:top" coordsize="507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spMEA&#10;AADcAAAADwAAAGRycy9kb3ducmV2LnhtbERP22oCMRB9L/gPYYS+1aRbKHU1SpUWCkWoN3wdNuPu&#10;4mayJNHd/r0RBN/mcK4znfe2ERfyoXas4XWkQBAXztRcathtv18+QISIbLBxTBr+KcB8NniaYm5c&#10;x2u6bGIpUgiHHDVUMba5lKGoyGIYuZY4cUfnLcYEfSmNxy6F20ZmSr1LizWnhgpbWlZUnDZnq+Es&#10;D6vxX93tWS38OoYvq5rfTOvnYf85ARGpjw/x3f1j0vzsDW7PpAvk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TLKTBAAAA3AAAAA8AAAAAAAAAAAAAAAAAmAIAAGRycy9kb3du&#10;cmV2LnhtbFBLBQYAAAAABAAEAPUAAACGAwAAAAA=&#10;" path="m495,604v-84,,-84,,-84,c398,592,398,592,398,592,386,544,386,544,386,544v-12,,-12,,-12,c374,544,326,616,229,616,60,616,,495,,362,,12,,12,,12,12,,12,,12,v96,,96,,96,c121,12,121,12,121,12v,350,,350,,350c121,435,145,507,241,507v85,,145,-60,145,-205c386,12,386,12,386,12,398,,398,,398,v97,,97,,97,c507,12,507,12,507,12v,580,,580,,580l495,604xe" fillcolor="#1d1d1b" stroked="f">
                <v:path arrowok="t" o:connecttype="custom" o:connectlocs="156853,191770;130235,191770;126116,187960;122313,172720;118511,172720;72564,195580;0,114935;0,3810;3802,0;34222,0;38342,3810;38342,114935;76367,160973;122313,95885;122313,3810;126116,0;156853,0;160655,3810;160655,187960;156853,191770" o:connectangles="0,0,0,0,0,0,0,0,0,0,0,0,0,0,0,0,0,0,0,0"/>
              </v:shape>
              <v:shape id="Freeform 12" o:spid="_x0000_s1034" style="position:absolute;left:20243;top:1949;width:1537;height:2000;visibility:visible;mso-wrap-style:square;v-text-anchor:top" coordsize="48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/ssMA&#10;AADcAAAADwAAAGRycy9kb3ducmV2LnhtbERPzWrCQBC+F/oOyxR6qxtDCRJdxbYoBT2o8QGG7JgE&#10;s7Nhd42pT98VBG/z8f3ObDGYVvTkfGNZwXiUgCAurW64UnAsVh8TED4ga2wtk4I/8rCYv77MMNf2&#10;ynvqD6ESMYR9jgrqELpcSl/WZNCPbEccuZN1BkOErpLa4TWGm1amSZJJgw3Hhho7+q6pPB8uRsH6&#10;0n9ti/3unKXj1brY/dzcJrsp9f42LKcgAg3hKX64f3Wcn37C/Zl4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a/ssMAAADcAAAADwAAAAAAAAAAAAAAAACYAgAAZHJzL2Rv&#10;d25yZXYueG1sUEsFBgAAAAAEAAQA9QAAAIgDAAAAAA==&#10;" path="m242,629c85,629,,557,,424,12,411,12,411,12,411v97,,97,,97,c121,424,121,424,121,424v,60,36,96,121,96c326,520,363,496,363,448v,-61,-37,-73,-157,-97c85,327,12,278,12,170,12,85,73,,242,,375,,472,61,472,182v-12,12,-12,12,-12,12c363,194,363,194,363,194,351,182,351,182,351,182v,-37,-25,-73,-109,-73c181,109,133,121,133,170v,60,48,72,169,96c423,291,484,339,484,448v,96,-73,181,-242,181e" fillcolor="#1d1d1b" stroked="f">
                <v:path arrowok="t" o:connecttype="custom" o:connectlocs="76835,200025;0,134834;3810,130700;34608,130700;38418,134834;76835,165362;115253,142466;65405,111620;3810,54061;76835,0;149860,57877;146050,61693;115253,61693;111443,57877;76835,34663;42228,54061;95885,84589;153670,142466;76835,200025" o:connectangles="0,0,0,0,0,0,0,0,0,0,0,0,0,0,0,0,0,0,0"/>
              </v:shape>
              <v:shape id="Freeform 13" o:spid="_x0000_s1035" style="position:absolute;left:22009;top:1949;width:1765;height:2000;visibility:visible;mso-wrap-style:square;v-text-anchor:top" coordsize="55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7mGsEA&#10;AADcAAAADwAAAGRycy9kb3ducmV2LnhtbERPyWrDMBC9F/IPYgK9NXJdWoIbJTQhNrk2C70O1tQ2&#10;tUZGkre/jwqF3ubx1tnsJtOKgZxvLCt4XiUgiEurG64UXC/50xqED8gaW8ukYCYPu+3iYYOZtiN/&#10;0nAOlYgh7DNUUIfQZVL6siaDfmU74sh9W2cwROgqqR2OMdy0Mk2SN2mw4dhQY0eHmsqfc28U5O6r&#10;SP10KIp8Ltvj/nrTL32u1ONy+ngHEWgK/+I/90nH+ekr/D4TL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+5hrBAAAA3AAAAA8AAAAAAAAAAAAAAAAAmAIAAGRycy9kb3du&#10;cmV2LnhtbFBLBQYAAAAABAAEAPUAAACGAwAAAAA=&#10;" path="m423,254c423,218,411,109,278,109,145,109,133,218,133,254v12,12,12,12,12,12c411,266,411,266,411,266r12,-12xm,315c,145,85,,278,,472,,556,145,556,315v,36,,36,,36c544,363,544,363,544,363v-399,,-399,,-399,c133,375,133,375,133,375v,24,12,145,157,145c339,520,387,508,411,448v12,-12,12,-12,12,-12c520,436,520,436,520,436v12,12,12,12,12,12c520,544,435,629,290,629,97,629,,496,,315e" fillcolor="#1d1d1b" stroked="f">
                <v:path arrowok="t" o:connecttype="custom" o:connectlocs="134303,80773;88265,34663;42228,80773;46038,84589;130493,84589;134303,80773;0,100172;88265,0;176530,100172;176530,111620;172720,115436;46038,115436;42228,119252;92075,165362;130493,142466;134303,138650;165100,138650;168910,142466;92075,200025;0,100172" o:connectangles="0,0,0,0,0,0,0,0,0,0,0,0,0,0,0,0,0,0,0,0"/>
                <o:lock v:ext="edit" verticies="t"/>
              </v:shape>
              <v:shape id="Freeform 14" o:spid="_x0000_s1036" style="position:absolute;left:24079;top:1993;width:1613;height:1956;visibility:visible;mso-wrap-style:square;v-text-anchor:top" coordsize="508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0m8cMA&#10;AADcAAAADwAAAGRycy9kb3ducmV2LnhtbERP32vCMBB+H/g/hBP2NlP7IFKNMuamg4GwKoO93Zpb&#10;U20uJcls998vwsC3+/h+3nI92FZcyIfGsYLpJANBXDndcK3geHh5mIMIEVlj65gU/FKA9Wp0t8RC&#10;u57f6VLGWqQQDgUqMDF2hZShMmQxTFxHnLhv5y3GBH0ttcc+hdtW5lk2kxYbTg0GO3oyVJ3LH6ug&#10;zff26+3Z9OWuO+L2YzM/ffpKqfvx8LgAEWmIN/G/+1Wn+fkMrs+k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0m8cMAAADcAAAADwAAAAAAAAAAAAAAAACYAgAAZHJzL2Rv&#10;d25yZXYueG1sUEsFBgAAAAAEAAQA9QAAAIgDAAAAAA==&#10;" path="m496,604v-85,,-85,,-85,c399,592,399,592,399,592,387,544,387,544,387,544v-12,,-12,,-12,c375,544,326,616,230,616,60,616,,495,,362,,12,,12,,12,12,,12,,12,v97,,97,,97,c121,12,121,12,121,12v,350,,350,,350c121,435,145,507,242,507v84,,145,-60,145,-205c387,12,387,12,387,12,399,,399,,399,v97,,97,,97,c508,12,508,12,508,12v,580,,580,,580l496,604xe" fillcolor="#1d1d1b" stroked="f">
                <v:path arrowok="t" o:connecttype="custom" o:connectlocs="157480,191770;130493,191770;126683,187960;122873,172720;119063,172720;73025,195580;0,114935;0,3810;3810,0;34608,0;38418,3810;38418,114935;76835,160973;122873,95885;122873,3810;126683,0;157480,0;161290,3810;161290,187960;157480,191770" o:connectangles="0,0,0,0,0,0,0,0,0,0,0,0,0,0,0,0,0,0,0,0"/>
              </v:shape>
              <v:shape id="Freeform 15" o:spid="_x0000_s1037" style="position:absolute;left:26155;top:1949;width:2686;height:1962;visibility:visible;mso-wrap-style:square;v-text-anchor:top" coordsize="846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7a2sEA&#10;AADcAAAADwAAAGRycy9kb3ducmV2LnhtbERP22rCQBB9L/Qflin4VjdGWkN0FRFE34qXDxiyYxLM&#10;zibZMaZ/3y0U+jaHc53VZnSNGqgPtWcDs2kCirjwtubSwPWyf89ABUG22HgmA98UYLN+fVlhbv2T&#10;TzScpVQxhEOOBiqRNtc6FBU5DFPfEkfu5nuHEmFfatvjM4a7RqdJ8qkd1hwbKmxpV1FxPz+cgVPo&#10;LlmXPr6O3e0wDjIPnXxkxkzexu0SlNAo/+I/99HG+ekCfp+JF+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O2trBAAAA3AAAAA8AAAAAAAAAAAAAAAAAmAIAAGRycy9kb3du&#10;cmV2LnhtbFBLBQYAAAAABAAEAPUAAACGAwAAAAA=&#10;" path="m834,617v-97,,-97,,-97,c725,605,725,605,725,605v,-363,,-363,,-363c725,170,713,109,616,109v-84,,-133,61,-133,157c483,605,483,605,483,605v-12,12,-12,12,-12,12c374,617,374,617,374,617,362,605,362,605,362,605v,-363,,-363,,-363c362,170,350,109,254,109v-61,,-133,37,-133,157c121,605,121,605,121,605v-13,12,-13,12,-13,12c12,617,12,617,12,617,,605,,605,,605,,25,,25,,25,12,13,12,13,12,13v84,,84,,84,c108,25,108,25,108,25v13,48,13,48,13,48c133,73,133,73,133,73,157,37,205,,290,v97,,133,49,157,85c459,85,459,85,459,85,495,37,556,,640,,810,,846,109,846,242v,363,,363,,363l834,617xe" fillcolor="#1d1d1b" stroked="f">
                <v:path arrowok="t" o:connecttype="custom" o:connectlocs="264795,196215;233998,196215;230188,192399;230188,76960;195580,34664;153353,84592;153353,192399;149543,196215;118745,196215;114935,192399;114935,76960;80645,34664;38418,84592;38418,192399;34290,196215;3810,196215;0,192399;0,7950;3810,4134;30480,4134;34290,7950;38418,23215;42228,23215;92075,0;141923,27031;145733,27031;203200,0;268605,76960;268605,192399;264795,196215" o:connectangles="0,0,0,0,0,0,0,0,0,0,0,0,0,0,0,0,0,0,0,0,0,0,0,0,0,0,0,0,0,0"/>
              </v:shape>
              <v:shape id="Freeform 16" o:spid="_x0000_s1038" style="position:absolute;left:15246;top:5029;width:1727;height:1924;visibility:visible;mso-wrap-style:square;v-text-anchor:top" coordsize="27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1Of8UA&#10;AADcAAAADwAAAGRycy9kb3ducmV2LnhtbESPT2vDMAzF74N9B6NBb6vTHsbI4pZQGIzBGP1z6U2L&#10;tTgkljPbbdNvXx0GvUm8p/d+qtaTH9SZYuoCG1jMC1DETbAdtwYO+/fnV1ApI1scApOBKyVYrx4f&#10;KixtuPCWzrvcKgnhVKIBl/NYap0aRx7TPIzEov2G6DHLGlttI14k3A96WRQv2mPH0uBwpI2jpt+d&#10;vIHv4/6Pfz4nnzeLOp6+6t4Nvjdm9jTVb6AyTflu/r/+sIK/FF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U5/xQAAANwAAAAPAAAAAAAAAAAAAAAAAJgCAABkcnMv&#10;ZG93bnJldi54bWxQSwUGAAAAAAQABAD1AAAAigMAAAAA&#10;" path="m169,296r-6,7l109,303r-6,-7l,49,,6,6,,42,r6,6l133,218r6,l224,6,230,r36,l272,6r,43l169,296xe" fillcolor="#9d9d9c" stroked="f">
                <v:path arrowok="t" o:connecttype="custom" o:connectlocs="107315,187960;103505,192405;69215,192405;65405,187960;0,31115;0,3810;3810,0;26670,0;30480,3810;84455,138430;88265,138430;142240,3810;146050,0;168910,0;172720,3810;172720,31115;107315,187960" o:connectangles="0,0,0,0,0,0,0,0,0,0,0,0,0,0,0,0,0"/>
              </v:shape>
              <v:shape id="Freeform 17" o:spid="_x0000_s1039" style="position:absolute;left:17164;top:4991;width:1765;height:2000;visibility:visible;mso-wrap-style:square;v-text-anchor:top" coordsize="55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j+pcIA&#10;AADcAAAADwAAAGRycy9kb3ducmV2LnhtbERP3WrCMBS+H+wdwhl4N1N1G1qNMmTCNhBm9QGOzbEp&#10;NieliTW+vRkMdnc+vt+zWEXbiJ46XztWMBpmIIhLp2uuFBz2m+cpCB+QNTaOScGNPKyWjw8LzLW7&#10;8o76IlQihbDPUYEJoc2l9KUhi37oWuLEnVxnMSTYVVJ3eE3htpHjLHuTFmtODQZbWhsqz8XFKniN&#10;U//98TJxX+12F91PX5hjv1Zq8BTf5yACxfAv/nN/6jR/PIPfZ9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P6lwgAAANwAAAAPAAAAAAAAAAAAAAAAAJgCAABkcnMvZG93&#10;bnJldi54bWxQSwUGAAAAAAQABAD1AAAAhwMAAAAA&#10;" path="m423,254c423,218,411,109,278,109,145,109,133,218,133,254v12,12,12,12,12,12c411,266,411,266,411,266r12,-12xm,314c,145,85,,278,,471,,556,145,556,314v,37,,37,,37c544,363,544,363,544,363v-399,,-399,,-399,c133,375,133,375,133,375v,24,12,145,157,145c338,520,387,508,411,447v12,-12,12,-12,12,-12c520,435,520,435,520,435v12,12,12,12,12,12c520,544,435,629,290,629,97,629,,496,,314e" fillcolor="#9d9d9c" stroked="f">
                <v:path arrowok="t" o:connecttype="custom" o:connectlocs="134303,80773;88265,34663;42228,80773;46038,84589;130493,84589;134303,80773;0,99853;88265,0;176530,99853;176530,111620;172720,115436;46038,115436;42228,119252;92075,165362;130493,142148;134303,138332;165100,138332;168910,142148;92075,200025;0,99853" o:connectangles="0,0,0,0,0,0,0,0,0,0,0,0,0,0,0,0,0,0,0,0"/>
                <o:lock v:ext="edit" verticies="t"/>
              </v:shape>
              <v:shape id="Freeform 18" o:spid="_x0000_s1040" style="position:absolute;left:19278;top:5029;width:1111;height:1924;visibility:visible;mso-wrap-style:square;v-text-anchor:top" coordsize="35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sIyccA&#10;AADcAAAADwAAAGRycy9kb3ducmV2LnhtbESP0UoDMRBF3wX/IYzgi7TZWrGyNi2i2AqC0m0/YNhM&#10;N0s3kzWJ7davdx4E32a4d+49M18OvlNHiqkNbGAyLkAR18G23BjYbV9HD6BSRrbYBSYDZ0qwXFxe&#10;zLG04cQbOla5URLCqUQDLue+1DrVjjymceiJRduH6DHLGhttI54k3Hf6tijutceWpcFhT8+O6kP1&#10;7Q0Mbl19fMZq9vO+u5m9TFZfd1uNxlxfDU+PoDIN+d/8d/1m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LCMnHAAAA3AAAAA8AAAAAAAAAAAAAAAAAmAIAAGRy&#10;cy9kb3ducmV2LnhtbFBLBQYAAAAABAAEAPUAAACMAwAAAAA=&#10;" path="m338,109v-60,,-60,,-60,c181,109,121,145,121,290v,302,,302,,302c109,605,109,605,109,605v-97,,-97,,-97,c,592,,592,,592,,12,,12,,12,12,,12,,12,,97,,97,,97,v12,12,12,12,12,12c121,60,121,60,121,60v12,,12,,12,c169,24,205,,290,v48,,48,,48,c350,12,350,12,350,12v,85,,85,,85l338,109xe" fillcolor="#9d9d9c" stroked="f">
                <v:path arrowok="t" o:connecttype="custom" o:connectlocs="107315,34665;88265,34665;38418,92227;38418,188271;34608,192405;3810,192405;0,188271;0,3816;3810,0;30798,0;34608,3816;38418,19081;42228,19081;92075,0;107315,0;111125,3816;111125,30848;107315,34665" o:connectangles="0,0,0,0,0,0,0,0,0,0,0,0,0,0,0,0,0,0"/>
              </v:shape>
              <v:shape id="Freeform 19" o:spid="_x0000_s1041" style="position:absolute;left:20466;top:4991;width:1765;height:2000;visibility:visible;mso-wrap-style:square;v-text-anchor:top" coordsize="55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kfsIA&#10;AADcAAAADwAAAGRycy9kb3ducmV2LnhtbERP22oCMRB9L/gPYQq+adZ6QVajiLRghYKu/YDpZtws&#10;3UyWTbqmf2+EQt/mcK6z3kbbiJ46XztWMBlnIIhLp2uuFHxe3kZLED4ga2wck4Jf8rDdDJ7WmGt3&#10;4zP1RahECmGfowITQptL6UtDFv3YtcSJu7rOYkiwq6Tu8JbCbSNfsmwhLdacGgy2tDdUfhc/VsE8&#10;Lv3xdTZ17+3HObpTX5ivfq/U8DnuViACxfAv/nMfdJo/ncDjmXS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2R+wgAAANwAAAAPAAAAAAAAAAAAAAAAAJgCAABkcnMvZG93&#10;bnJldi54bWxQSwUGAAAAAAQABAD1AAAAhwMAAAAA&#10;" path="m423,254c423,218,410,109,278,109,145,109,132,218,132,254v13,12,13,12,13,12c410,266,410,266,410,266r13,-12xm,314c,145,84,,278,,471,,556,145,556,314v,37,,37,,37c544,363,544,363,544,363v-399,,-399,,-399,c132,375,132,375,132,375v,24,13,145,158,145c338,520,386,508,410,447v13,-12,13,-12,13,-12c519,435,519,435,519,435v12,12,12,12,12,12c519,544,435,629,290,629,96,629,,496,,314e" fillcolor="#9d9d9c" stroked="f">
                <v:path arrowok="t" o:connecttype="custom" o:connectlocs="134303,80773;88265,34663;41910,80773;46038,84589;130175,84589;134303,80773;0,99853;88265,0;176530,99853;176530,111620;172720,115436;46038,115436;41910,119252;92075,165362;130175,142148;134303,138332;164783,138332;168593,142148;92075,200025;0,99853" o:connectangles="0,0,0,0,0,0,0,0,0,0,0,0,0,0,0,0,0,0,0,0"/>
                <o:lock v:ext="edit" verticies="t"/>
              </v:shape>
              <v:shape id="Freeform 20" o:spid="_x0000_s1042" style="position:absolute;left:22574;top:4991;width:1651;height:1962;visibility:visible;mso-wrap-style:square;v-text-anchor:top" coordsize="520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gQMEA&#10;AADcAAAADwAAAGRycy9kb3ducmV2LnhtbERP3WrCMBS+H+wdwhnsbqbWbUhtFBUGvZ3uAc6as6a0&#10;OQlJ1OrTm8Fgd+fj+z31ZrKjOFOIvWMF81kBgrh1uudOwdfx42UJIiZkjaNjUnClCJv140ONlXYX&#10;/qTzIXUih3CsUIFJyVdSxtaQxThznjhzPy5YTBmGTuqAlxxuR1kWxbu02HNuMOhpb6gdDierwDev&#10;x0k2Zrjtku9P5eK7fFsGpZ6fpu0KRKIp/Yv/3I3O8xcl/D6TL5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eIEDBAAAA3AAAAA8AAAAAAAAAAAAAAAAAmAIAAGRycy9kb3du&#10;cmV2LnhtbFBLBQYAAAAABAAEAPUAAACGAwAAAAA=&#10;" path="m508,617v-97,,-97,,-97,c399,604,399,604,399,604v,-350,,-350,,-350c399,193,387,109,278,109v-108,,-157,60,-157,205c121,604,121,604,121,604v-12,13,-12,13,-12,13c12,617,12,617,12,617,,604,,604,,604,,24,,24,,24,12,12,12,12,12,12v85,,85,,85,c109,24,109,24,109,24v12,48,12,48,12,48c133,72,133,72,133,72,133,72,182,,290,,460,,520,109,520,254v,350,,350,,350l508,617xe" fillcolor="#9d9d9c" stroked="f">
                <v:path arrowok="t" o:connecttype="custom" o:connectlocs="161290,196215;130493,196215;126683,192081;126683,80776;88265,34664;38418,99857;38418,192081;34608,196215;3810,196215;0,192081;0,7632;3810,3816;30798,3816;34608,7632;38418,22897;42228,22897;92075,0;165100,80776;165100,192081;161290,196215" o:connectangles="0,0,0,0,0,0,0,0,0,0,0,0,0,0,0,0,0,0,0,0"/>
              </v:shape>
              <v:shape id="Freeform 21" o:spid="_x0000_s1043" style="position:absolute;left:24650;top:4343;width:381;height:2610;visibility:visible;mso-wrap-style:square;v-text-anchor:top" coordsize="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CB3L8A&#10;AADcAAAADwAAAGRycy9kb3ducmV2LnhtbERP24rCMBB9F/yHMIJvmrqyKtUoUhB0YRGrHzA0Y1ts&#10;JiXJav17Iwj7NodzndWmM424k/O1ZQWTcQKCuLC65lLB5bwbLUD4gKyxsUwKnuRhs+73Vphq++AT&#10;3fNQihjCPkUFVQhtKqUvKjLox7YljtzVOoMhQldK7fARw00jv5JkJg3WHBsqbCmrqLjlf0ZBZnie&#10;f2fB2Z/Z/FcejsdbzVelhoNuuwQRqAv/4o97r+P86RTez8QL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EIHcvwAAANwAAAAPAAAAAAAAAAAAAAAAAJgCAABkcnMvZG93bnJl&#10;di54bWxQSwUGAAAAAAQABAD1AAAAhAMAAAAA&#10;" path="m54,411r-48,l,404,,114r6,-6l54,108r6,6l60,404r-6,7xm54,60l6,60,,54,,6,6,,54,r6,6l60,54r-6,6xe" fillcolor="#9d9d9c" stroked="f">
                <v:path arrowok="t" o:connecttype="custom" o:connectlocs="34290,260985;3810,260985;0,256540;0,72390;3810,68580;34290,68580;38100,72390;38100,256540;34290,260985;34290,38100;3810,38100;0,34290;0,3810;3810,0;34290,0;38100,3810;38100,34290;34290,38100" o:connectangles="0,0,0,0,0,0,0,0,0,0,0,0,0,0,0,0,0,0"/>
                <o:lock v:ext="edit" verticies="t"/>
              </v:shape>
              <v:shape id="Freeform 22" o:spid="_x0000_s1044" style="position:absolute;left:25380;top:4991;width:1766;height:2762;visibility:visible;mso-wrap-style:square;v-text-anchor:top" coordsize="556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1ecEA&#10;AADcAAAADwAAAGRycy9kb3ducmV2LnhtbERPTYvCMBC9L+x/CLPgbU1bZZFqKiIInkStF29DM7al&#10;zaQ00bb/3iws7G0e73M229G04kW9qy0riOcRCOLC6ppLBbf88L0C4TyyxtYyKZjIwTb7/Nhgqu3A&#10;F3pdfSlCCLsUFVTed6mUrqjIoJvbjjhwD9sb9AH2pdQ9DiHctDKJoh9psObQUGFH+4qK5vo0Cnif&#10;PFr9zPNpkZ/uU3M7x0k8KDX7GndrEJ5G/y/+cx91mL9Ywu8z4QKZ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N9XnBAAAA3AAAAA8AAAAAAAAAAAAAAAAAmAIAAGRycy9kb3du&#10;cmV2LnhtbFBLBQYAAAAABAAEAPUAAACGAwAAAAA=&#10;" path="m278,109v-97,,-157,72,-157,205c121,447,181,520,278,520v97,,157,-61,157,-206c435,169,375,109,278,109m435,556v-12,,-12,,-12,c423,556,375,629,266,629,97,629,,496,,314,,133,97,,266,,375,,423,72,423,72v12,,12,,12,c447,24,447,24,447,24,459,12,459,12,459,12v85,,85,,85,c556,24,556,24,556,24v,520,,520,,520c556,786,423,870,278,870,133,870,48,798,36,701,48,689,48,689,48,689v97,,97,,97,c157,701,157,701,157,701v24,48,60,61,121,61c387,762,435,689,435,556e" fillcolor="#9d9d9c" stroked="f">
                <v:path arrowok="t" o:connecttype="custom" o:connectlocs="88265,34608;38418,99695;88265,165100;138113,99695;88265,34608;138113,176530;134303,176530;84455,199708;0,99695;84455,0;134303,22860;138113,22860;141923,7620;145733,3810;172720,3810;176530,7620;176530,172720;88265,276225;11430,222568;15240,218758;46038,218758;49848,222568;88265,241935;138113,176530" o:connectangles="0,0,0,0,0,0,0,0,0,0,0,0,0,0,0,0,0,0,0,0,0,0,0,0"/>
                <o:lock v:ext="edit" verticies="t"/>
              </v:shape>
              <v:shape id="Freeform 23" o:spid="_x0000_s1045" style="position:absolute;left:27603;top:4343;width:387;height:2610;visibility:visible;mso-wrap-style:square;v-text-anchor:top" coordsize="61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vHsQA&#10;AADcAAAADwAAAGRycy9kb3ducmV2LnhtbERPTYvCMBC9C/sfwgh7EU1VXKQaZS2IXjysq6C3oRnb&#10;YjOpTVarv34jCN7m8T5nOm9MKa5Uu8Kygn4vAkGcWl1wpmD3u+yOQTiPrLG0TAru5GA++2hNMdb2&#10;xj903fpMhBB2MSrIva9iKV2ak0HXsxVx4E62NugDrDOpa7yFcFPKQRR9SYMFh4YcK0pySs/bP6Pg&#10;shjdN53D8RAlSX/V0Y/l6WL2Sn22m+8JCE+Nf4tf7rUO84cjeD4TLp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D7x7EAAAA3AAAAA8AAAAAAAAAAAAAAAAAmAIAAGRycy9k&#10;b3ducmV2LnhtbFBLBQYAAAAABAAEAPUAAACJAwAAAAA=&#10;" path="m55,411r-49,l,404,,114r6,-6l55,108r6,6l61,404r-6,7xm55,60l6,60,,54,,6,6,,55,r6,6l61,54r-6,6xe" fillcolor="#9d9d9c" stroked="f">
                <v:path arrowok="t" o:connecttype="custom" o:connectlocs="34925,260985;3810,260985;0,256540;0,72390;3810,68580;34925,68580;38735,72390;38735,256540;34925,260985;34925,38100;3810,38100;0,34290;0,3810;3810,0;34925,0;38735,3810;38735,34290;34925,38100" o:connectangles="0,0,0,0,0,0,0,0,0,0,0,0,0,0,0,0,0,0"/>
                <o:lock v:ext="edit" verticies="t"/>
              </v:shape>
              <v:shape id="Freeform 24" o:spid="_x0000_s1046" style="position:absolute;left:28448;top:4991;width:1651;height:1962;visibility:visible;mso-wrap-style:square;v-text-anchor:top" coordsize="520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mQ8AA&#10;AADcAAAADwAAAGRycy9kb3ducmV2LnhtbERP22oCMRB9L/QfwhR8q9muF2RrlFYQ9rXqB4ybcbO4&#10;mYQk6tqvbwqCb3M411muB9uLK4XYOVbwMS5AEDdOd9wqOOy37wsQMSFr7B2TgjtFWK9eX5ZYaXfj&#10;H7ruUityCMcKFZiUfCVlbAxZjGPniTN3csFiyjC0Uge85XDby7Io5tJix7nBoKeNoea8u1gFvp7u&#10;B1mb8+938t2lnBzL2SIoNXobvj5BJBrSU/xw1zrPn8zh/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UmQ8AAAADcAAAADwAAAAAAAAAAAAAAAACYAgAAZHJzL2Rvd25y&#10;ZXYueG1sUEsFBgAAAAAEAAQA9QAAAIUDAAAAAA==&#10;" path="m507,617v-96,,-96,,-96,c399,604,399,604,399,604v,-350,,-350,,-350c399,193,387,109,278,109v-109,,-157,60,-157,205c121,604,121,604,121,604v-12,13,-12,13,-12,13c12,617,12,617,12,617,,604,,604,,604,,24,,24,,24,12,12,12,12,12,12v84,,84,,84,c109,24,109,24,109,24v12,48,12,48,12,48c133,72,133,72,133,72,133,72,181,,290,,459,,520,109,520,254v,350,,350,,350l507,617xe" fillcolor="#9d9d9c" stroked="f">
                <v:path arrowok="t" o:connecttype="custom" o:connectlocs="160973,196215;130493,196215;126683,192081;126683,80776;88265,34664;38418,99857;38418,192081;34608,196215;3810,196215;0,192081;0,7632;3810,3816;30480,3816;34608,7632;38418,22897;42228,22897;92075,0;165100,80776;165100,192081;160973,196215" o:connectangles="0,0,0,0,0,0,0,0,0,0,0,0,0,0,0,0,0,0,0,0"/>
              </v:shape>
              <v:shape id="Freeform 25" o:spid="_x0000_s1047" style="position:absolute;left:30403;top:4991;width:1766;height:2762;visibility:visible;mso-wrap-style:square;v-text-anchor:top" coordsize="556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DsEA&#10;AADcAAAADwAAAGRycy9kb3ducmV2LnhtbERPTYvCMBC9L+x/CLPgbU1bwZVqKiIInkStF29DM7al&#10;zaQ00bb/3iws7G0e73M229G04kW9qy0riOcRCOLC6ppLBbf88L0C4TyyxtYyKZjIwTb7/Nhgqu3A&#10;F3pdfSlCCLsUFVTed6mUrqjIoJvbjjhwD9sb9AH2pdQ9DiHctDKJoqU0WHNoqLCjfUVFc30aBbxP&#10;Hq1+5vm0yE/3qbmd4yQelJp9jbs1CE+j/xf/uY86zF/8wO8z4QKZ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faw7BAAAA3AAAAA8AAAAAAAAAAAAAAAAAmAIAAGRycy9kb3du&#10;cmV2LnhtbFBLBQYAAAAABAAEAPUAAACGAwAAAAA=&#10;" path="m278,109v-96,,-157,72,-157,205c121,447,182,520,278,520v97,,157,-61,157,-206c435,169,375,109,278,109m435,556v-12,,-12,,-12,c423,556,375,629,266,629,97,629,,496,,314,,133,97,,266,,375,,423,72,423,72v12,,12,,12,c447,24,447,24,447,24,459,12,459,12,459,12v85,,85,,85,c556,24,556,24,556,24v,520,,520,,520c556,786,423,870,278,870,133,870,49,798,37,701,49,689,49,689,49,689v96,,96,,96,c157,701,157,701,157,701v25,48,61,61,121,61c387,762,435,689,435,556e" fillcolor="#9d9d9c" stroked="f">
                <v:path arrowok="t" o:connecttype="custom" o:connectlocs="88265,34608;38418,99695;88265,165100;138113,99695;88265,34608;138113,176530;134303,176530;84455,199708;0,99695;84455,0;134303,22860;138113,22860;141923,7620;145733,3810;172720,3810;176530,7620;176530,172720;88265,276225;11748,222568;15558,218758;46038,218758;49848,222568;88265,241935;138113,176530" o:connectangles="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:rsidR="000622FC" w:rsidRPr="00F658DF" w:rsidRDefault="000622FC" w:rsidP="00F658D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9C" w:rsidRDefault="006B3C80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0" allowOverlap="1" wp14:anchorId="18E50545" wp14:editId="2507E15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117" name="Canvas 1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96" name="Freeform 6"/>
                      <wps:cNvSpPr>
                        <a:spLocks/>
                      </wps:cNvSpPr>
                      <wps:spPr bwMode="auto">
                        <a:xfrm>
                          <a:off x="201295" y="199390"/>
                          <a:ext cx="304165" cy="495300"/>
                        </a:xfrm>
                        <a:custGeom>
                          <a:avLst/>
                          <a:gdLst>
                            <a:gd name="T0" fmla="*/ 78 w 479"/>
                            <a:gd name="T1" fmla="*/ 769 h 780"/>
                            <a:gd name="T2" fmla="*/ 66 w 479"/>
                            <a:gd name="T3" fmla="*/ 780 h 780"/>
                            <a:gd name="T4" fmla="*/ 11 w 479"/>
                            <a:gd name="T5" fmla="*/ 780 h 780"/>
                            <a:gd name="T6" fmla="*/ 0 w 479"/>
                            <a:gd name="T7" fmla="*/ 769 h 780"/>
                            <a:gd name="T8" fmla="*/ 0 w 479"/>
                            <a:gd name="T9" fmla="*/ 691 h 780"/>
                            <a:gd name="T10" fmla="*/ 401 w 479"/>
                            <a:gd name="T11" fmla="*/ 11 h 780"/>
                            <a:gd name="T12" fmla="*/ 412 w 479"/>
                            <a:gd name="T13" fmla="*/ 0 h 780"/>
                            <a:gd name="T14" fmla="*/ 468 w 479"/>
                            <a:gd name="T15" fmla="*/ 0 h 780"/>
                            <a:gd name="T16" fmla="*/ 479 w 479"/>
                            <a:gd name="T17" fmla="*/ 11 h 780"/>
                            <a:gd name="T18" fmla="*/ 479 w 479"/>
                            <a:gd name="T19" fmla="*/ 89 h 780"/>
                            <a:gd name="T20" fmla="*/ 78 w 479"/>
                            <a:gd name="T21" fmla="*/ 769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9" h="780">
                              <a:moveTo>
                                <a:pt x="78" y="769"/>
                              </a:moveTo>
                              <a:lnTo>
                                <a:pt x="66" y="780"/>
                              </a:lnTo>
                              <a:lnTo>
                                <a:pt x="11" y="780"/>
                              </a:lnTo>
                              <a:lnTo>
                                <a:pt x="0" y="769"/>
                              </a:lnTo>
                              <a:lnTo>
                                <a:pt x="0" y="691"/>
                              </a:lnTo>
                              <a:lnTo>
                                <a:pt x="401" y="11"/>
                              </a:lnTo>
                              <a:lnTo>
                                <a:pt x="412" y="0"/>
                              </a:lnTo>
                              <a:lnTo>
                                <a:pt x="468" y="0"/>
                              </a:lnTo>
                              <a:lnTo>
                                <a:pt x="479" y="11"/>
                              </a:lnTo>
                              <a:lnTo>
                                <a:pt x="479" y="89"/>
                              </a:lnTo>
                              <a:lnTo>
                                <a:pt x="78" y="7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7"/>
                      <wps:cNvSpPr>
                        <a:spLocks/>
                      </wps:cNvSpPr>
                      <wps:spPr bwMode="auto">
                        <a:xfrm>
                          <a:off x="525780" y="199390"/>
                          <a:ext cx="304165" cy="495300"/>
                        </a:xfrm>
                        <a:custGeom>
                          <a:avLst/>
                          <a:gdLst>
                            <a:gd name="T0" fmla="*/ 0 w 479"/>
                            <a:gd name="T1" fmla="*/ 89 h 780"/>
                            <a:gd name="T2" fmla="*/ 0 w 479"/>
                            <a:gd name="T3" fmla="*/ 11 h 780"/>
                            <a:gd name="T4" fmla="*/ 11 w 479"/>
                            <a:gd name="T5" fmla="*/ 0 h 780"/>
                            <a:gd name="T6" fmla="*/ 66 w 479"/>
                            <a:gd name="T7" fmla="*/ 0 h 780"/>
                            <a:gd name="T8" fmla="*/ 78 w 479"/>
                            <a:gd name="T9" fmla="*/ 11 h 780"/>
                            <a:gd name="T10" fmla="*/ 479 w 479"/>
                            <a:gd name="T11" fmla="*/ 691 h 780"/>
                            <a:gd name="T12" fmla="*/ 479 w 479"/>
                            <a:gd name="T13" fmla="*/ 769 h 780"/>
                            <a:gd name="T14" fmla="*/ 468 w 479"/>
                            <a:gd name="T15" fmla="*/ 780 h 780"/>
                            <a:gd name="T16" fmla="*/ 412 w 479"/>
                            <a:gd name="T17" fmla="*/ 780 h 780"/>
                            <a:gd name="T18" fmla="*/ 401 w 479"/>
                            <a:gd name="T19" fmla="*/ 769 h 780"/>
                            <a:gd name="T20" fmla="*/ 0 w 479"/>
                            <a:gd name="T21" fmla="*/ 89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9" h="780">
                              <a:moveTo>
                                <a:pt x="0" y="89"/>
                              </a:move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66" y="0"/>
                              </a:lnTo>
                              <a:lnTo>
                                <a:pt x="78" y="11"/>
                              </a:lnTo>
                              <a:lnTo>
                                <a:pt x="479" y="691"/>
                              </a:lnTo>
                              <a:lnTo>
                                <a:pt x="479" y="769"/>
                              </a:lnTo>
                              <a:lnTo>
                                <a:pt x="468" y="780"/>
                              </a:lnTo>
                              <a:lnTo>
                                <a:pt x="412" y="780"/>
                              </a:lnTo>
                              <a:lnTo>
                                <a:pt x="401" y="769"/>
                              </a:lnTo>
                              <a:lnTo>
                                <a:pt x="0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"/>
                      <wps:cNvSpPr>
                        <a:spLocks/>
                      </wps:cNvSpPr>
                      <wps:spPr bwMode="auto">
                        <a:xfrm>
                          <a:off x="850265" y="199390"/>
                          <a:ext cx="304165" cy="495300"/>
                        </a:xfrm>
                        <a:custGeom>
                          <a:avLst/>
                          <a:gdLst>
                            <a:gd name="T0" fmla="*/ 78 w 479"/>
                            <a:gd name="T1" fmla="*/ 769 h 780"/>
                            <a:gd name="T2" fmla="*/ 66 w 479"/>
                            <a:gd name="T3" fmla="*/ 780 h 780"/>
                            <a:gd name="T4" fmla="*/ 11 w 479"/>
                            <a:gd name="T5" fmla="*/ 780 h 780"/>
                            <a:gd name="T6" fmla="*/ 0 w 479"/>
                            <a:gd name="T7" fmla="*/ 769 h 780"/>
                            <a:gd name="T8" fmla="*/ 0 w 479"/>
                            <a:gd name="T9" fmla="*/ 691 h 780"/>
                            <a:gd name="T10" fmla="*/ 401 w 479"/>
                            <a:gd name="T11" fmla="*/ 11 h 780"/>
                            <a:gd name="T12" fmla="*/ 412 w 479"/>
                            <a:gd name="T13" fmla="*/ 0 h 780"/>
                            <a:gd name="T14" fmla="*/ 468 w 479"/>
                            <a:gd name="T15" fmla="*/ 0 h 780"/>
                            <a:gd name="T16" fmla="*/ 479 w 479"/>
                            <a:gd name="T17" fmla="*/ 11 h 780"/>
                            <a:gd name="T18" fmla="*/ 479 w 479"/>
                            <a:gd name="T19" fmla="*/ 89 h 780"/>
                            <a:gd name="T20" fmla="*/ 78 w 479"/>
                            <a:gd name="T21" fmla="*/ 769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9" h="780">
                              <a:moveTo>
                                <a:pt x="78" y="769"/>
                              </a:moveTo>
                              <a:lnTo>
                                <a:pt x="66" y="780"/>
                              </a:lnTo>
                              <a:lnTo>
                                <a:pt x="11" y="780"/>
                              </a:lnTo>
                              <a:lnTo>
                                <a:pt x="0" y="769"/>
                              </a:lnTo>
                              <a:lnTo>
                                <a:pt x="0" y="691"/>
                              </a:lnTo>
                              <a:lnTo>
                                <a:pt x="401" y="11"/>
                              </a:lnTo>
                              <a:lnTo>
                                <a:pt x="412" y="0"/>
                              </a:lnTo>
                              <a:lnTo>
                                <a:pt x="468" y="0"/>
                              </a:lnTo>
                              <a:lnTo>
                                <a:pt x="479" y="11"/>
                              </a:lnTo>
                              <a:lnTo>
                                <a:pt x="479" y="89"/>
                              </a:lnTo>
                              <a:lnTo>
                                <a:pt x="78" y="7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9"/>
                      <wps:cNvSpPr>
                        <a:spLocks/>
                      </wps:cNvSpPr>
                      <wps:spPr bwMode="auto">
                        <a:xfrm>
                          <a:off x="1174750" y="199390"/>
                          <a:ext cx="304165" cy="495300"/>
                        </a:xfrm>
                        <a:custGeom>
                          <a:avLst/>
                          <a:gdLst>
                            <a:gd name="T0" fmla="*/ 0 w 479"/>
                            <a:gd name="T1" fmla="*/ 89 h 780"/>
                            <a:gd name="T2" fmla="*/ 0 w 479"/>
                            <a:gd name="T3" fmla="*/ 11 h 780"/>
                            <a:gd name="T4" fmla="*/ 11 w 479"/>
                            <a:gd name="T5" fmla="*/ 0 h 780"/>
                            <a:gd name="T6" fmla="*/ 66 w 479"/>
                            <a:gd name="T7" fmla="*/ 0 h 780"/>
                            <a:gd name="T8" fmla="*/ 78 w 479"/>
                            <a:gd name="T9" fmla="*/ 11 h 780"/>
                            <a:gd name="T10" fmla="*/ 479 w 479"/>
                            <a:gd name="T11" fmla="*/ 691 h 780"/>
                            <a:gd name="T12" fmla="*/ 479 w 479"/>
                            <a:gd name="T13" fmla="*/ 769 h 780"/>
                            <a:gd name="T14" fmla="*/ 468 w 479"/>
                            <a:gd name="T15" fmla="*/ 780 h 780"/>
                            <a:gd name="T16" fmla="*/ 412 w 479"/>
                            <a:gd name="T17" fmla="*/ 780 h 780"/>
                            <a:gd name="T18" fmla="*/ 401 w 479"/>
                            <a:gd name="T19" fmla="*/ 769 h 780"/>
                            <a:gd name="T20" fmla="*/ 0 w 479"/>
                            <a:gd name="T21" fmla="*/ 89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9" h="780">
                              <a:moveTo>
                                <a:pt x="0" y="89"/>
                              </a:move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66" y="0"/>
                              </a:lnTo>
                              <a:lnTo>
                                <a:pt x="78" y="11"/>
                              </a:lnTo>
                              <a:lnTo>
                                <a:pt x="479" y="691"/>
                              </a:lnTo>
                              <a:lnTo>
                                <a:pt x="479" y="769"/>
                              </a:lnTo>
                              <a:lnTo>
                                <a:pt x="468" y="780"/>
                              </a:lnTo>
                              <a:lnTo>
                                <a:pt x="412" y="780"/>
                              </a:lnTo>
                              <a:lnTo>
                                <a:pt x="401" y="769"/>
                              </a:lnTo>
                              <a:lnTo>
                                <a:pt x="0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"/>
                      <wps:cNvSpPr>
                        <a:spLocks/>
                      </wps:cNvSpPr>
                      <wps:spPr bwMode="auto">
                        <a:xfrm>
                          <a:off x="1521460" y="194945"/>
                          <a:ext cx="268605" cy="196215"/>
                        </a:xfrm>
                        <a:custGeom>
                          <a:avLst/>
                          <a:gdLst>
                            <a:gd name="T0" fmla="*/ 834 w 846"/>
                            <a:gd name="T1" fmla="*/ 617 h 617"/>
                            <a:gd name="T2" fmla="*/ 737 w 846"/>
                            <a:gd name="T3" fmla="*/ 617 h 617"/>
                            <a:gd name="T4" fmla="*/ 725 w 846"/>
                            <a:gd name="T5" fmla="*/ 605 h 617"/>
                            <a:gd name="T6" fmla="*/ 725 w 846"/>
                            <a:gd name="T7" fmla="*/ 242 h 617"/>
                            <a:gd name="T8" fmla="*/ 616 w 846"/>
                            <a:gd name="T9" fmla="*/ 109 h 617"/>
                            <a:gd name="T10" fmla="*/ 483 w 846"/>
                            <a:gd name="T11" fmla="*/ 266 h 617"/>
                            <a:gd name="T12" fmla="*/ 483 w 846"/>
                            <a:gd name="T13" fmla="*/ 605 h 617"/>
                            <a:gd name="T14" fmla="*/ 471 w 846"/>
                            <a:gd name="T15" fmla="*/ 617 h 617"/>
                            <a:gd name="T16" fmla="*/ 374 w 846"/>
                            <a:gd name="T17" fmla="*/ 617 h 617"/>
                            <a:gd name="T18" fmla="*/ 362 w 846"/>
                            <a:gd name="T19" fmla="*/ 605 h 617"/>
                            <a:gd name="T20" fmla="*/ 362 w 846"/>
                            <a:gd name="T21" fmla="*/ 242 h 617"/>
                            <a:gd name="T22" fmla="*/ 254 w 846"/>
                            <a:gd name="T23" fmla="*/ 109 h 617"/>
                            <a:gd name="T24" fmla="*/ 121 w 846"/>
                            <a:gd name="T25" fmla="*/ 266 h 617"/>
                            <a:gd name="T26" fmla="*/ 121 w 846"/>
                            <a:gd name="T27" fmla="*/ 605 h 617"/>
                            <a:gd name="T28" fmla="*/ 108 w 846"/>
                            <a:gd name="T29" fmla="*/ 617 h 617"/>
                            <a:gd name="T30" fmla="*/ 12 w 846"/>
                            <a:gd name="T31" fmla="*/ 617 h 617"/>
                            <a:gd name="T32" fmla="*/ 0 w 846"/>
                            <a:gd name="T33" fmla="*/ 605 h 617"/>
                            <a:gd name="T34" fmla="*/ 0 w 846"/>
                            <a:gd name="T35" fmla="*/ 25 h 617"/>
                            <a:gd name="T36" fmla="*/ 12 w 846"/>
                            <a:gd name="T37" fmla="*/ 13 h 617"/>
                            <a:gd name="T38" fmla="*/ 96 w 846"/>
                            <a:gd name="T39" fmla="*/ 13 h 617"/>
                            <a:gd name="T40" fmla="*/ 108 w 846"/>
                            <a:gd name="T41" fmla="*/ 25 h 617"/>
                            <a:gd name="T42" fmla="*/ 121 w 846"/>
                            <a:gd name="T43" fmla="*/ 73 h 617"/>
                            <a:gd name="T44" fmla="*/ 133 w 846"/>
                            <a:gd name="T45" fmla="*/ 73 h 617"/>
                            <a:gd name="T46" fmla="*/ 290 w 846"/>
                            <a:gd name="T47" fmla="*/ 0 h 617"/>
                            <a:gd name="T48" fmla="*/ 447 w 846"/>
                            <a:gd name="T49" fmla="*/ 85 h 617"/>
                            <a:gd name="T50" fmla="*/ 459 w 846"/>
                            <a:gd name="T51" fmla="*/ 85 h 617"/>
                            <a:gd name="T52" fmla="*/ 640 w 846"/>
                            <a:gd name="T53" fmla="*/ 0 h 617"/>
                            <a:gd name="T54" fmla="*/ 846 w 846"/>
                            <a:gd name="T55" fmla="*/ 242 h 617"/>
                            <a:gd name="T56" fmla="*/ 846 w 846"/>
                            <a:gd name="T57" fmla="*/ 605 h 617"/>
                            <a:gd name="T58" fmla="*/ 834 w 846"/>
                            <a:gd name="T5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46" h="617">
                              <a:moveTo>
                                <a:pt x="834" y="617"/>
                              </a:moveTo>
                              <a:cubicBezTo>
                                <a:pt x="737" y="617"/>
                                <a:pt x="737" y="617"/>
                                <a:pt x="737" y="617"/>
                              </a:cubicBezTo>
                              <a:cubicBezTo>
                                <a:pt x="725" y="605"/>
                                <a:pt x="725" y="605"/>
                                <a:pt x="725" y="605"/>
                              </a:cubicBezTo>
                              <a:cubicBezTo>
                                <a:pt x="725" y="242"/>
                                <a:pt x="725" y="242"/>
                                <a:pt x="725" y="242"/>
                              </a:cubicBezTo>
                              <a:cubicBezTo>
                                <a:pt x="725" y="170"/>
                                <a:pt x="713" y="109"/>
                                <a:pt x="616" y="109"/>
                              </a:cubicBezTo>
                              <a:cubicBezTo>
                                <a:pt x="531" y="109"/>
                                <a:pt x="483" y="170"/>
                                <a:pt x="483" y="266"/>
                              </a:cubicBezTo>
                              <a:cubicBezTo>
                                <a:pt x="483" y="605"/>
                                <a:pt x="483" y="605"/>
                                <a:pt x="483" y="605"/>
                              </a:cubicBezTo>
                              <a:cubicBezTo>
                                <a:pt x="471" y="617"/>
                                <a:pt x="471" y="617"/>
                                <a:pt x="471" y="617"/>
                              </a:cubicBezTo>
                              <a:cubicBezTo>
                                <a:pt x="374" y="617"/>
                                <a:pt x="374" y="617"/>
                                <a:pt x="374" y="617"/>
                              </a:cubicBezTo>
                              <a:cubicBezTo>
                                <a:pt x="362" y="605"/>
                                <a:pt x="362" y="605"/>
                                <a:pt x="362" y="605"/>
                              </a:cubicBezTo>
                              <a:cubicBezTo>
                                <a:pt x="362" y="242"/>
                                <a:pt x="362" y="242"/>
                                <a:pt x="362" y="242"/>
                              </a:cubicBezTo>
                              <a:cubicBezTo>
                                <a:pt x="362" y="170"/>
                                <a:pt x="350" y="109"/>
                                <a:pt x="254" y="109"/>
                              </a:cubicBezTo>
                              <a:cubicBezTo>
                                <a:pt x="193" y="109"/>
                                <a:pt x="121" y="146"/>
                                <a:pt x="121" y="266"/>
                              </a:cubicBezTo>
                              <a:cubicBezTo>
                                <a:pt x="121" y="605"/>
                                <a:pt x="121" y="605"/>
                                <a:pt x="121" y="605"/>
                              </a:cubicBezTo>
                              <a:cubicBezTo>
                                <a:pt x="108" y="617"/>
                                <a:pt x="108" y="617"/>
                                <a:pt x="108" y="617"/>
                              </a:cubicBezTo>
                              <a:cubicBezTo>
                                <a:pt x="12" y="617"/>
                                <a:pt x="12" y="617"/>
                                <a:pt x="12" y="617"/>
                              </a:cubicBezTo>
                              <a:cubicBezTo>
                                <a:pt x="0" y="605"/>
                                <a:pt x="0" y="605"/>
                                <a:pt x="0" y="60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96" y="13"/>
                                <a:pt x="96" y="13"/>
                                <a:pt x="96" y="13"/>
                              </a:cubicBezTo>
                              <a:cubicBezTo>
                                <a:pt x="108" y="25"/>
                                <a:pt x="108" y="25"/>
                                <a:pt x="108" y="25"/>
                              </a:cubicBezTo>
                              <a:cubicBezTo>
                                <a:pt x="121" y="73"/>
                                <a:pt x="121" y="73"/>
                                <a:pt x="121" y="73"/>
                              </a:cubicBezTo>
                              <a:cubicBezTo>
                                <a:pt x="133" y="73"/>
                                <a:pt x="133" y="73"/>
                                <a:pt x="133" y="73"/>
                              </a:cubicBezTo>
                              <a:cubicBezTo>
                                <a:pt x="157" y="37"/>
                                <a:pt x="205" y="0"/>
                                <a:pt x="290" y="0"/>
                              </a:cubicBezTo>
                              <a:cubicBezTo>
                                <a:pt x="387" y="0"/>
                                <a:pt x="423" y="49"/>
                                <a:pt x="447" y="85"/>
                              </a:cubicBezTo>
                              <a:cubicBezTo>
                                <a:pt x="459" y="85"/>
                                <a:pt x="459" y="85"/>
                                <a:pt x="459" y="85"/>
                              </a:cubicBezTo>
                              <a:cubicBezTo>
                                <a:pt x="495" y="37"/>
                                <a:pt x="556" y="0"/>
                                <a:pt x="640" y="0"/>
                              </a:cubicBezTo>
                              <a:cubicBezTo>
                                <a:pt x="810" y="0"/>
                                <a:pt x="846" y="109"/>
                                <a:pt x="846" y="242"/>
                              </a:cubicBezTo>
                              <a:cubicBezTo>
                                <a:pt x="846" y="605"/>
                                <a:pt x="846" y="605"/>
                                <a:pt x="846" y="605"/>
                              </a:cubicBezTo>
                              <a:lnTo>
                                <a:pt x="834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1"/>
                      <wps:cNvSpPr>
                        <a:spLocks/>
                      </wps:cNvSpPr>
                      <wps:spPr bwMode="auto">
                        <a:xfrm>
                          <a:off x="1828800" y="199390"/>
                          <a:ext cx="160655" cy="195580"/>
                        </a:xfrm>
                        <a:custGeom>
                          <a:avLst/>
                          <a:gdLst>
                            <a:gd name="T0" fmla="*/ 495 w 507"/>
                            <a:gd name="T1" fmla="*/ 604 h 616"/>
                            <a:gd name="T2" fmla="*/ 411 w 507"/>
                            <a:gd name="T3" fmla="*/ 604 h 616"/>
                            <a:gd name="T4" fmla="*/ 398 w 507"/>
                            <a:gd name="T5" fmla="*/ 592 h 616"/>
                            <a:gd name="T6" fmla="*/ 386 w 507"/>
                            <a:gd name="T7" fmla="*/ 544 h 616"/>
                            <a:gd name="T8" fmla="*/ 374 w 507"/>
                            <a:gd name="T9" fmla="*/ 544 h 616"/>
                            <a:gd name="T10" fmla="*/ 229 w 507"/>
                            <a:gd name="T11" fmla="*/ 616 h 616"/>
                            <a:gd name="T12" fmla="*/ 0 w 507"/>
                            <a:gd name="T13" fmla="*/ 362 h 616"/>
                            <a:gd name="T14" fmla="*/ 0 w 507"/>
                            <a:gd name="T15" fmla="*/ 12 h 616"/>
                            <a:gd name="T16" fmla="*/ 12 w 507"/>
                            <a:gd name="T17" fmla="*/ 0 h 616"/>
                            <a:gd name="T18" fmla="*/ 108 w 507"/>
                            <a:gd name="T19" fmla="*/ 0 h 616"/>
                            <a:gd name="T20" fmla="*/ 121 w 507"/>
                            <a:gd name="T21" fmla="*/ 12 h 616"/>
                            <a:gd name="T22" fmla="*/ 121 w 507"/>
                            <a:gd name="T23" fmla="*/ 362 h 616"/>
                            <a:gd name="T24" fmla="*/ 241 w 507"/>
                            <a:gd name="T25" fmla="*/ 507 h 616"/>
                            <a:gd name="T26" fmla="*/ 386 w 507"/>
                            <a:gd name="T27" fmla="*/ 302 h 616"/>
                            <a:gd name="T28" fmla="*/ 386 w 507"/>
                            <a:gd name="T29" fmla="*/ 12 h 616"/>
                            <a:gd name="T30" fmla="*/ 398 w 507"/>
                            <a:gd name="T31" fmla="*/ 0 h 616"/>
                            <a:gd name="T32" fmla="*/ 495 w 507"/>
                            <a:gd name="T33" fmla="*/ 0 h 616"/>
                            <a:gd name="T34" fmla="*/ 507 w 507"/>
                            <a:gd name="T35" fmla="*/ 12 h 616"/>
                            <a:gd name="T36" fmla="*/ 507 w 507"/>
                            <a:gd name="T37" fmla="*/ 592 h 616"/>
                            <a:gd name="T38" fmla="*/ 495 w 507"/>
                            <a:gd name="T39" fmla="*/ 604 h 6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07" h="616">
                              <a:moveTo>
                                <a:pt x="495" y="604"/>
                              </a:moveTo>
                              <a:cubicBezTo>
                                <a:pt x="411" y="604"/>
                                <a:pt x="411" y="604"/>
                                <a:pt x="411" y="604"/>
                              </a:cubicBezTo>
                              <a:cubicBezTo>
                                <a:pt x="398" y="592"/>
                                <a:pt x="398" y="592"/>
                                <a:pt x="398" y="592"/>
                              </a:cubicBezTo>
                              <a:cubicBezTo>
                                <a:pt x="386" y="544"/>
                                <a:pt x="386" y="544"/>
                                <a:pt x="386" y="544"/>
                              </a:cubicBezTo>
                              <a:cubicBezTo>
                                <a:pt x="374" y="544"/>
                                <a:pt x="374" y="544"/>
                                <a:pt x="374" y="544"/>
                              </a:cubicBezTo>
                              <a:cubicBezTo>
                                <a:pt x="374" y="544"/>
                                <a:pt x="326" y="616"/>
                                <a:pt x="229" y="616"/>
                              </a:cubicBezTo>
                              <a:cubicBezTo>
                                <a:pt x="60" y="616"/>
                                <a:pt x="0" y="495"/>
                                <a:pt x="0" y="36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08" y="0"/>
                                <a:pt x="108" y="0"/>
                                <a:pt x="108" y="0"/>
                              </a:cubicBezTo>
                              <a:cubicBezTo>
                                <a:pt x="121" y="12"/>
                                <a:pt x="121" y="12"/>
                                <a:pt x="121" y="12"/>
                              </a:cubicBezTo>
                              <a:cubicBezTo>
                                <a:pt x="121" y="362"/>
                                <a:pt x="121" y="362"/>
                                <a:pt x="121" y="362"/>
                              </a:cubicBezTo>
                              <a:cubicBezTo>
                                <a:pt x="121" y="435"/>
                                <a:pt x="145" y="507"/>
                                <a:pt x="241" y="507"/>
                              </a:cubicBezTo>
                              <a:cubicBezTo>
                                <a:pt x="326" y="507"/>
                                <a:pt x="386" y="447"/>
                                <a:pt x="386" y="302"/>
                              </a:cubicBezTo>
                              <a:cubicBezTo>
                                <a:pt x="386" y="12"/>
                                <a:pt x="386" y="12"/>
                                <a:pt x="386" y="12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95" y="0"/>
                                <a:pt x="495" y="0"/>
                                <a:pt x="495" y="0"/>
                              </a:cubicBezTo>
                              <a:cubicBezTo>
                                <a:pt x="507" y="12"/>
                                <a:pt x="507" y="12"/>
                                <a:pt x="507" y="12"/>
                              </a:cubicBezTo>
                              <a:cubicBezTo>
                                <a:pt x="507" y="592"/>
                                <a:pt x="507" y="592"/>
                                <a:pt x="507" y="592"/>
                              </a:cubicBezTo>
                              <a:lnTo>
                                <a:pt x="495" y="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2"/>
                      <wps:cNvSpPr>
                        <a:spLocks/>
                      </wps:cNvSpPr>
                      <wps:spPr bwMode="auto">
                        <a:xfrm>
                          <a:off x="2024380" y="194945"/>
                          <a:ext cx="153670" cy="200025"/>
                        </a:xfrm>
                        <a:custGeom>
                          <a:avLst/>
                          <a:gdLst>
                            <a:gd name="T0" fmla="*/ 242 w 484"/>
                            <a:gd name="T1" fmla="*/ 629 h 629"/>
                            <a:gd name="T2" fmla="*/ 0 w 484"/>
                            <a:gd name="T3" fmla="*/ 424 h 629"/>
                            <a:gd name="T4" fmla="*/ 12 w 484"/>
                            <a:gd name="T5" fmla="*/ 411 h 629"/>
                            <a:gd name="T6" fmla="*/ 109 w 484"/>
                            <a:gd name="T7" fmla="*/ 411 h 629"/>
                            <a:gd name="T8" fmla="*/ 121 w 484"/>
                            <a:gd name="T9" fmla="*/ 424 h 629"/>
                            <a:gd name="T10" fmla="*/ 242 w 484"/>
                            <a:gd name="T11" fmla="*/ 520 h 629"/>
                            <a:gd name="T12" fmla="*/ 363 w 484"/>
                            <a:gd name="T13" fmla="*/ 448 h 629"/>
                            <a:gd name="T14" fmla="*/ 206 w 484"/>
                            <a:gd name="T15" fmla="*/ 351 h 629"/>
                            <a:gd name="T16" fmla="*/ 12 w 484"/>
                            <a:gd name="T17" fmla="*/ 170 h 629"/>
                            <a:gd name="T18" fmla="*/ 242 w 484"/>
                            <a:gd name="T19" fmla="*/ 0 h 629"/>
                            <a:gd name="T20" fmla="*/ 472 w 484"/>
                            <a:gd name="T21" fmla="*/ 182 h 629"/>
                            <a:gd name="T22" fmla="*/ 460 w 484"/>
                            <a:gd name="T23" fmla="*/ 194 h 629"/>
                            <a:gd name="T24" fmla="*/ 363 w 484"/>
                            <a:gd name="T25" fmla="*/ 194 h 629"/>
                            <a:gd name="T26" fmla="*/ 351 w 484"/>
                            <a:gd name="T27" fmla="*/ 182 h 629"/>
                            <a:gd name="T28" fmla="*/ 242 w 484"/>
                            <a:gd name="T29" fmla="*/ 109 h 629"/>
                            <a:gd name="T30" fmla="*/ 133 w 484"/>
                            <a:gd name="T31" fmla="*/ 170 h 629"/>
                            <a:gd name="T32" fmla="*/ 302 w 484"/>
                            <a:gd name="T33" fmla="*/ 266 h 629"/>
                            <a:gd name="T34" fmla="*/ 484 w 484"/>
                            <a:gd name="T35" fmla="*/ 448 h 629"/>
                            <a:gd name="T36" fmla="*/ 242 w 484"/>
                            <a:gd name="T37" fmla="*/ 629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84" h="629">
                              <a:moveTo>
                                <a:pt x="242" y="629"/>
                              </a:moveTo>
                              <a:cubicBezTo>
                                <a:pt x="85" y="629"/>
                                <a:pt x="0" y="557"/>
                                <a:pt x="0" y="424"/>
                              </a:cubicBezTo>
                              <a:cubicBezTo>
                                <a:pt x="12" y="411"/>
                                <a:pt x="12" y="411"/>
                                <a:pt x="12" y="411"/>
                              </a:cubicBezTo>
                              <a:cubicBezTo>
                                <a:pt x="109" y="411"/>
                                <a:pt x="109" y="411"/>
                                <a:pt x="109" y="411"/>
                              </a:cubicBezTo>
                              <a:cubicBezTo>
                                <a:pt x="121" y="424"/>
                                <a:pt x="121" y="424"/>
                                <a:pt x="121" y="424"/>
                              </a:cubicBezTo>
                              <a:cubicBezTo>
                                <a:pt x="121" y="484"/>
                                <a:pt x="157" y="520"/>
                                <a:pt x="242" y="520"/>
                              </a:cubicBezTo>
                              <a:cubicBezTo>
                                <a:pt x="326" y="520"/>
                                <a:pt x="363" y="496"/>
                                <a:pt x="363" y="448"/>
                              </a:cubicBezTo>
                              <a:cubicBezTo>
                                <a:pt x="363" y="387"/>
                                <a:pt x="326" y="375"/>
                                <a:pt x="206" y="351"/>
                              </a:cubicBezTo>
                              <a:cubicBezTo>
                                <a:pt x="85" y="327"/>
                                <a:pt x="12" y="278"/>
                                <a:pt x="12" y="170"/>
                              </a:cubicBezTo>
                              <a:cubicBezTo>
                                <a:pt x="12" y="85"/>
                                <a:pt x="73" y="0"/>
                                <a:pt x="242" y="0"/>
                              </a:cubicBezTo>
                              <a:cubicBezTo>
                                <a:pt x="375" y="0"/>
                                <a:pt x="472" y="61"/>
                                <a:pt x="472" y="182"/>
                              </a:cubicBezTo>
                              <a:cubicBezTo>
                                <a:pt x="460" y="194"/>
                                <a:pt x="460" y="194"/>
                                <a:pt x="460" y="194"/>
                              </a:cubicBezTo>
                              <a:cubicBezTo>
                                <a:pt x="363" y="194"/>
                                <a:pt x="363" y="194"/>
                                <a:pt x="363" y="194"/>
                              </a:cubicBezTo>
                              <a:cubicBezTo>
                                <a:pt x="351" y="182"/>
                                <a:pt x="351" y="182"/>
                                <a:pt x="351" y="182"/>
                              </a:cubicBezTo>
                              <a:cubicBezTo>
                                <a:pt x="351" y="145"/>
                                <a:pt x="326" y="109"/>
                                <a:pt x="242" y="109"/>
                              </a:cubicBezTo>
                              <a:cubicBezTo>
                                <a:pt x="181" y="109"/>
                                <a:pt x="133" y="121"/>
                                <a:pt x="133" y="170"/>
                              </a:cubicBezTo>
                              <a:cubicBezTo>
                                <a:pt x="133" y="230"/>
                                <a:pt x="181" y="242"/>
                                <a:pt x="302" y="266"/>
                              </a:cubicBezTo>
                              <a:cubicBezTo>
                                <a:pt x="423" y="291"/>
                                <a:pt x="484" y="339"/>
                                <a:pt x="484" y="448"/>
                              </a:cubicBezTo>
                              <a:cubicBezTo>
                                <a:pt x="484" y="544"/>
                                <a:pt x="411" y="629"/>
                                <a:pt x="242" y="629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3"/>
                      <wps:cNvSpPr>
                        <a:spLocks noEditPoints="1"/>
                      </wps:cNvSpPr>
                      <wps:spPr bwMode="auto">
                        <a:xfrm>
                          <a:off x="2200910" y="194945"/>
                          <a:ext cx="176530" cy="200025"/>
                        </a:xfrm>
                        <a:custGeom>
                          <a:avLst/>
                          <a:gdLst>
                            <a:gd name="T0" fmla="*/ 423 w 556"/>
                            <a:gd name="T1" fmla="*/ 254 h 629"/>
                            <a:gd name="T2" fmla="*/ 278 w 556"/>
                            <a:gd name="T3" fmla="*/ 109 h 629"/>
                            <a:gd name="T4" fmla="*/ 133 w 556"/>
                            <a:gd name="T5" fmla="*/ 254 h 629"/>
                            <a:gd name="T6" fmla="*/ 145 w 556"/>
                            <a:gd name="T7" fmla="*/ 266 h 629"/>
                            <a:gd name="T8" fmla="*/ 411 w 556"/>
                            <a:gd name="T9" fmla="*/ 266 h 629"/>
                            <a:gd name="T10" fmla="*/ 423 w 556"/>
                            <a:gd name="T11" fmla="*/ 254 h 629"/>
                            <a:gd name="T12" fmla="*/ 0 w 556"/>
                            <a:gd name="T13" fmla="*/ 315 h 629"/>
                            <a:gd name="T14" fmla="*/ 278 w 556"/>
                            <a:gd name="T15" fmla="*/ 0 h 629"/>
                            <a:gd name="T16" fmla="*/ 556 w 556"/>
                            <a:gd name="T17" fmla="*/ 315 h 629"/>
                            <a:gd name="T18" fmla="*/ 556 w 556"/>
                            <a:gd name="T19" fmla="*/ 351 h 629"/>
                            <a:gd name="T20" fmla="*/ 544 w 556"/>
                            <a:gd name="T21" fmla="*/ 363 h 629"/>
                            <a:gd name="T22" fmla="*/ 145 w 556"/>
                            <a:gd name="T23" fmla="*/ 363 h 629"/>
                            <a:gd name="T24" fmla="*/ 133 w 556"/>
                            <a:gd name="T25" fmla="*/ 375 h 629"/>
                            <a:gd name="T26" fmla="*/ 290 w 556"/>
                            <a:gd name="T27" fmla="*/ 520 h 629"/>
                            <a:gd name="T28" fmla="*/ 411 w 556"/>
                            <a:gd name="T29" fmla="*/ 448 h 629"/>
                            <a:gd name="T30" fmla="*/ 423 w 556"/>
                            <a:gd name="T31" fmla="*/ 436 h 629"/>
                            <a:gd name="T32" fmla="*/ 520 w 556"/>
                            <a:gd name="T33" fmla="*/ 436 h 629"/>
                            <a:gd name="T34" fmla="*/ 532 w 556"/>
                            <a:gd name="T35" fmla="*/ 448 h 629"/>
                            <a:gd name="T36" fmla="*/ 290 w 556"/>
                            <a:gd name="T37" fmla="*/ 629 h 629"/>
                            <a:gd name="T38" fmla="*/ 0 w 556"/>
                            <a:gd name="T39" fmla="*/ 315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56" h="629">
                              <a:moveTo>
                                <a:pt x="423" y="254"/>
                              </a:moveTo>
                              <a:cubicBezTo>
                                <a:pt x="423" y="218"/>
                                <a:pt x="411" y="109"/>
                                <a:pt x="278" y="109"/>
                              </a:cubicBezTo>
                              <a:cubicBezTo>
                                <a:pt x="145" y="109"/>
                                <a:pt x="133" y="218"/>
                                <a:pt x="133" y="254"/>
                              </a:cubicBezTo>
                              <a:cubicBezTo>
                                <a:pt x="145" y="266"/>
                                <a:pt x="145" y="266"/>
                                <a:pt x="145" y="266"/>
                              </a:cubicBezTo>
                              <a:cubicBezTo>
                                <a:pt x="411" y="266"/>
                                <a:pt x="411" y="266"/>
                                <a:pt x="411" y="266"/>
                              </a:cubicBezTo>
                              <a:lnTo>
                                <a:pt x="423" y="254"/>
                              </a:lnTo>
                              <a:close/>
                              <a:moveTo>
                                <a:pt x="0" y="315"/>
                              </a:moveTo>
                              <a:cubicBezTo>
                                <a:pt x="0" y="145"/>
                                <a:pt x="85" y="0"/>
                                <a:pt x="278" y="0"/>
                              </a:cubicBezTo>
                              <a:cubicBezTo>
                                <a:pt x="472" y="0"/>
                                <a:pt x="556" y="145"/>
                                <a:pt x="556" y="315"/>
                              </a:cubicBezTo>
                              <a:cubicBezTo>
                                <a:pt x="556" y="351"/>
                                <a:pt x="556" y="351"/>
                                <a:pt x="556" y="351"/>
                              </a:cubicBezTo>
                              <a:cubicBezTo>
                                <a:pt x="544" y="363"/>
                                <a:pt x="544" y="363"/>
                                <a:pt x="544" y="363"/>
                              </a:cubicBezTo>
                              <a:cubicBezTo>
                                <a:pt x="145" y="363"/>
                                <a:pt x="145" y="363"/>
                                <a:pt x="145" y="363"/>
                              </a:cubicBezTo>
                              <a:cubicBezTo>
                                <a:pt x="133" y="375"/>
                                <a:pt x="133" y="375"/>
                                <a:pt x="133" y="375"/>
                              </a:cubicBezTo>
                              <a:cubicBezTo>
                                <a:pt x="133" y="399"/>
                                <a:pt x="145" y="520"/>
                                <a:pt x="290" y="520"/>
                              </a:cubicBezTo>
                              <a:cubicBezTo>
                                <a:pt x="339" y="520"/>
                                <a:pt x="387" y="508"/>
                                <a:pt x="411" y="448"/>
                              </a:cubicBezTo>
                              <a:cubicBezTo>
                                <a:pt x="423" y="436"/>
                                <a:pt x="423" y="436"/>
                                <a:pt x="423" y="436"/>
                              </a:cubicBezTo>
                              <a:cubicBezTo>
                                <a:pt x="520" y="436"/>
                                <a:pt x="520" y="436"/>
                                <a:pt x="520" y="436"/>
                              </a:cubicBezTo>
                              <a:cubicBezTo>
                                <a:pt x="532" y="448"/>
                                <a:pt x="532" y="448"/>
                                <a:pt x="532" y="448"/>
                              </a:cubicBezTo>
                              <a:cubicBezTo>
                                <a:pt x="520" y="544"/>
                                <a:pt x="435" y="629"/>
                                <a:pt x="290" y="629"/>
                              </a:cubicBezTo>
                              <a:cubicBezTo>
                                <a:pt x="97" y="629"/>
                                <a:pt x="0" y="496"/>
                                <a:pt x="0" y="315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4"/>
                      <wps:cNvSpPr>
                        <a:spLocks/>
                      </wps:cNvSpPr>
                      <wps:spPr bwMode="auto">
                        <a:xfrm>
                          <a:off x="2407920" y="199390"/>
                          <a:ext cx="161290" cy="195580"/>
                        </a:xfrm>
                        <a:custGeom>
                          <a:avLst/>
                          <a:gdLst>
                            <a:gd name="T0" fmla="*/ 496 w 508"/>
                            <a:gd name="T1" fmla="*/ 604 h 616"/>
                            <a:gd name="T2" fmla="*/ 411 w 508"/>
                            <a:gd name="T3" fmla="*/ 604 h 616"/>
                            <a:gd name="T4" fmla="*/ 399 w 508"/>
                            <a:gd name="T5" fmla="*/ 592 h 616"/>
                            <a:gd name="T6" fmla="*/ 387 w 508"/>
                            <a:gd name="T7" fmla="*/ 544 h 616"/>
                            <a:gd name="T8" fmla="*/ 375 w 508"/>
                            <a:gd name="T9" fmla="*/ 544 h 616"/>
                            <a:gd name="T10" fmla="*/ 230 w 508"/>
                            <a:gd name="T11" fmla="*/ 616 h 616"/>
                            <a:gd name="T12" fmla="*/ 0 w 508"/>
                            <a:gd name="T13" fmla="*/ 362 h 616"/>
                            <a:gd name="T14" fmla="*/ 0 w 508"/>
                            <a:gd name="T15" fmla="*/ 12 h 616"/>
                            <a:gd name="T16" fmla="*/ 12 w 508"/>
                            <a:gd name="T17" fmla="*/ 0 h 616"/>
                            <a:gd name="T18" fmla="*/ 109 w 508"/>
                            <a:gd name="T19" fmla="*/ 0 h 616"/>
                            <a:gd name="T20" fmla="*/ 121 w 508"/>
                            <a:gd name="T21" fmla="*/ 12 h 616"/>
                            <a:gd name="T22" fmla="*/ 121 w 508"/>
                            <a:gd name="T23" fmla="*/ 362 h 616"/>
                            <a:gd name="T24" fmla="*/ 242 w 508"/>
                            <a:gd name="T25" fmla="*/ 507 h 616"/>
                            <a:gd name="T26" fmla="*/ 387 w 508"/>
                            <a:gd name="T27" fmla="*/ 302 h 616"/>
                            <a:gd name="T28" fmla="*/ 387 w 508"/>
                            <a:gd name="T29" fmla="*/ 12 h 616"/>
                            <a:gd name="T30" fmla="*/ 399 w 508"/>
                            <a:gd name="T31" fmla="*/ 0 h 616"/>
                            <a:gd name="T32" fmla="*/ 496 w 508"/>
                            <a:gd name="T33" fmla="*/ 0 h 616"/>
                            <a:gd name="T34" fmla="*/ 508 w 508"/>
                            <a:gd name="T35" fmla="*/ 12 h 616"/>
                            <a:gd name="T36" fmla="*/ 508 w 508"/>
                            <a:gd name="T37" fmla="*/ 592 h 616"/>
                            <a:gd name="T38" fmla="*/ 496 w 508"/>
                            <a:gd name="T39" fmla="*/ 604 h 6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08" h="616">
                              <a:moveTo>
                                <a:pt x="496" y="604"/>
                              </a:moveTo>
                              <a:cubicBezTo>
                                <a:pt x="411" y="604"/>
                                <a:pt x="411" y="604"/>
                                <a:pt x="411" y="604"/>
                              </a:cubicBezTo>
                              <a:cubicBezTo>
                                <a:pt x="399" y="592"/>
                                <a:pt x="399" y="592"/>
                                <a:pt x="399" y="592"/>
                              </a:cubicBezTo>
                              <a:cubicBezTo>
                                <a:pt x="387" y="544"/>
                                <a:pt x="387" y="544"/>
                                <a:pt x="387" y="544"/>
                              </a:cubicBezTo>
                              <a:cubicBezTo>
                                <a:pt x="375" y="544"/>
                                <a:pt x="375" y="544"/>
                                <a:pt x="375" y="544"/>
                              </a:cubicBezTo>
                              <a:cubicBezTo>
                                <a:pt x="375" y="544"/>
                                <a:pt x="326" y="616"/>
                                <a:pt x="230" y="616"/>
                              </a:cubicBezTo>
                              <a:cubicBezTo>
                                <a:pt x="60" y="616"/>
                                <a:pt x="0" y="495"/>
                                <a:pt x="0" y="36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09" y="0"/>
                                <a:pt x="109" y="0"/>
                                <a:pt x="109" y="0"/>
                              </a:cubicBezTo>
                              <a:cubicBezTo>
                                <a:pt x="121" y="12"/>
                                <a:pt x="121" y="12"/>
                                <a:pt x="121" y="12"/>
                              </a:cubicBezTo>
                              <a:cubicBezTo>
                                <a:pt x="121" y="362"/>
                                <a:pt x="121" y="362"/>
                                <a:pt x="121" y="362"/>
                              </a:cubicBezTo>
                              <a:cubicBezTo>
                                <a:pt x="121" y="435"/>
                                <a:pt x="145" y="507"/>
                                <a:pt x="242" y="507"/>
                              </a:cubicBezTo>
                              <a:cubicBezTo>
                                <a:pt x="326" y="507"/>
                                <a:pt x="387" y="447"/>
                                <a:pt x="387" y="302"/>
                              </a:cubicBezTo>
                              <a:cubicBezTo>
                                <a:pt x="387" y="12"/>
                                <a:pt x="387" y="12"/>
                                <a:pt x="387" y="12"/>
                              </a:cubicBezTo>
                              <a:cubicBezTo>
                                <a:pt x="399" y="0"/>
                                <a:pt x="399" y="0"/>
                                <a:pt x="399" y="0"/>
                              </a:cubicBezTo>
                              <a:cubicBezTo>
                                <a:pt x="496" y="0"/>
                                <a:pt x="496" y="0"/>
                                <a:pt x="496" y="0"/>
                              </a:cubicBezTo>
                              <a:cubicBezTo>
                                <a:pt x="508" y="12"/>
                                <a:pt x="508" y="12"/>
                                <a:pt x="508" y="12"/>
                              </a:cubicBezTo>
                              <a:cubicBezTo>
                                <a:pt x="508" y="592"/>
                                <a:pt x="508" y="592"/>
                                <a:pt x="508" y="592"/>
                              </a:cubicBezTo>
                              <a:lnTo>
                                <a:pt x="496" y="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5"/>
                      <wps:cNvSpPr>
                        <a:spLocks/>
                      </wps:cNvSpPr>
                      <wps:spPr bwMode="auto">
                        <a:xfrm>
                          <a:off x="2615565" y="194945"/>
                          <a:ext cx="268605" cy="196215"/>
                        </a:xfrm>
                        <a:custGeom>
                          <a:avLst/>
                          <a:gdLst>
                            <a:gd name="T0" fmla="*/ 834 w 846"/>
                            <a:gd name="T1" fmla="*/ 617 h 617"/>
                            <a:gd name="T2" fmla="*/ 737 w 846"/>
                            <a:gd name="T3" fmla="*/ 617 h 617"/>
                            <a:gd name="T4" fmla="*/ 725 w 846"/>
                            <a:gd name="T5" fmla="*/ 605 h 617"/>
                            <a:gd name="T6" fmla="*/ 725 w 846"/>
                            <a:gd name="T7" fmla="*/ 242 h 617"/>
                            <a:gd name="T8" fmla="*/ 616 w 846"/>
                            <a:gd name="T9" fmla="*/ 109 h 617"/>
                            <a:gd name="T10" fmla="*/ 483 w 846"/>
                            <a:gd name="T11" fmla="*/ 266 h 617"/>
                            <a:gd name="T12" fmla="*/ 483 w 846"/>
                            <a:gd name="T13" fmla="*/ 605 h 617"/>
                            <a:gd name="T14" fmla="*/ 471 w 846"/>
                            <a:gd name="T15" fmla="*/ 617 h 617"/>
                            <a:gd name="T16" fmla="*/ 374 w 846"/>
                            <a:gd name="T17" fmla="*/ 617 h 617"/>
                            <a:gd name="T18" fmla="*/ 362 w 846"/>
                            <a:gd name="T19" fmla="*/ 605 h 617"/>
                            <a:gd name="T20" fmla="*/ 362 w 846"/>
                            <a:gd name="T21" fmla="*/ 242 h 617"/>
                            <a:gd name="T22" fmla="*/ 254 w 846"/>
                            <a:gd name="T23" fmla="*/ 109 h 617"/>
                            <a:gd name="T24" fmla="*/ 121 w 846"/>
                            <a:gd name="T25" fmla="*/ 266 h 617"/>
                            <a:gd name="T26" fmla="*/ 121 w 846"/>
                            <a:gd name="T27" fmla="*/ 605 h 617"/>
                            <a:gd name="T28" fmla="*/ 108 w 846"/>
                            <a:gd name="T29" fmla="*/ 617 h 617"/>
                            <a:gd name="T30" fmla="*/ 12 w 846"/>
                            <a:gd name="T31" fmla="*/ 617 h 617"/>
                            <a:gd name="T32" fmla="*/ 0 w 846"/>
                            <a:gd name="T33" fmla="*/ 605 h 617"/>
                            <a:gd name="T34" fmla="*/ 0 w 846"/>
                            <a:gd name="T35" fmla="*/ 25 h 617"/>
                            <a:gd name="T36" fmla="*/ 12 w 846"/>
                            <a:gd name="T37" fmla="*/ 13 h 617"/>
                            <a:gd name="T38" fmla="*/ 96 w 846"/>
                            <a:gd name="T39" fmla="*/ 13 h 617"/>
                            <a:gd name="T40" fmla="*/ 108 w 846"/>
                            <a:gd name="T41" fmla="*/ 25 h 617"/>
                            <a:gd name="T42" fmla="*/ 121 w 846"/>
                            <a:gd name="T43" fmla="*/ 73 h 617"/>
                            <a:gd name="T44" fmla="*/ 133 w 846"/>
                            <a:gd name="T45" fmla="*/ 73 h 617"/>
                            <a:gd name="T46" fmla="*/ 290 w 846"/>
                            <a:gd name="T47" fmla="*/ 0 h 617"/>
                            <a:gd name="T48" fmla="*/ 447 w 846"/>
                            <a:gd name="T49" fmla="*/ 85 h 617"/>
                            <a:gd name="T50" fmla="*/ 459 w 846"/>
                            <a:gd name="T51" fmla="*/ 85 h 617"/>
                            <a:gd name="T52" fmla="*/ 640 w 846"/>
                            <a:gd name="T53" fmla="*/ 0 h 617"/>
                            <a:gd name="T54" fmla="*/ 846 w 846"/>
                            <a:gd name="T55" fmla="*/ 242 h 617"/>
                            <a:gd name="T56" fmla="*/ 846 w 846"/>
                            <a:gd name="T57" fmla="*/ 605 h 617"/>
                            <a:gd name="T58" fmla="*/ 834 w 846"/>
                            <a:gd name="T5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46" h="617">
                              <a:moveTo>
                                <a:pt x="834" y="617"/>
                              </a:moveTo>
                              <a:cubicBezTo>
                                <a:pt x="737" y="617"/>
                                <a:pt x="737" y="617"/>
                                <a:pt x="737" y="617"/>
                              </a:cubicBezTo>
                              <a:cubicBezTo>
                                <a:pt x="725" y="605"/>
                                <a:pt x="725" y="605"/>
                                <a:pt x="725" y="605"/>
                              </a:cubicBezTo>
                              <a:cubicBezTo>
                                <a:pt x="725" y="242"/>
                                <a:pt x="725" y="242"/>
                                <a:pt x="725" y="242"/>
                              </a:cubicBezTo>
                              <a:cubicBezTo>
                                <a:pt x="725" y="170"/>
                                <a:pt x="713" y="109"/>
                                <a:pt x="616" y="109"/>
                              </a:cubicBezTo>
                              <a:cubicBezTo>
                                <a:pt x="532" y="109"/>
                                <a:pt x="483" y="170"/>
                                <a:pt x="483" y="266"/>
                              </a:cubicBezTo>
                              <a:cubicBezTo>
                                <a:pt x="483" y="605"/>
                                <a:pt x="483" y="605"/>
                                <a:pt x="483" y="605"/>
                              </a:cubicBezTo>
                              <a:cubicBezTo>
                                <a:pt x="471" y="617"/>
                                <a:pt x="471" y="617"/>
                                <a:pt x="471" y="617"/>
                              </a:cubicBezTo>
                              <a:cubicBezTo>
                                <a:pt x="374" y="617"/>
                                <a:pt x="374" y="617"/>
                                <a:pt x="374" y="617"/>
                              </a:cubicBezTo>
                              <a:cubicBezTo>
                                <a:pt x="362" y="605"/>
                                <a:pt x="362" y="605"/>
                                <a:pt x="362" y="605"/>
                              </a:cubicBezTo>
                              <a:cubicBezTo>
                                <a:pt x="362" y="242"/>
                                <a:pt x="362" y="242"/>
                                <a:pt x="362" y="242"/>
                              </a:cubicBezTo>
                              <a:cubicBezTo>
                                <a:pt x="362" y="170"/>
                                <a:pt x="350" y="109"/>
                                <a:pt x="254" y="109"/>
                              </a:cubicBezTo>
                              <a:cubicBezTo>
                                <a:pt x="193" y="109"/>
                                <a:pt x="121" y="146"/>
                                <a:pt x="121" y="266"/>
                              </a:cubicBezTo>
                              <a:cubicBezTo>
                                <a:pt x="121" y="605"/>
                                <a:pt x="121" y="605"/>
                                <a:pt x="121" y="605"/>
                              </a:cubicBezTo>
                              <a:cubicBezTo>
                                <a:pt x="108" y="617"/>
                                <a:pt x="108" y="617"/>
                                <a:pt x="108" y="617"/>
                              </a:cubicBezTo>
                              <a:cubicBezTo>
                                <a:pt x="12" y="617"/>
                                <a:pt x="12" y="617"/>
                                <a:pt x="12" y="617"/>
                              </a:cubicBezTo>
                              <a:cubicBezTo>
                                <a:pt x="0" y="605"/>
                                <a:pt x="0" y="605"/>
                                <a:pt x="0" y="60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96" y="13"/>
                                <a:pt x="96" y="13"/>
                                <a:pt x="96" y="13"/>
                              </a:cubicBezTo>
                              <a:cubicBezTo>
                                <a:pt x="108" y="25"/>
                                <a:pt x="108" y="25"/>
                                <a:pt x="108" y="25"/>
                              </a:cubicBezTo>
                              <a:cubicBezTo>
                                <a:pt x="121" y="73"/>
                                <a:pt x="121" y="73"/>
                                <a:pt x="121" y="73"/>
                              </a:cubicBezTo>
                              <a:cubicBezTo>
                                <a:pt x="133" y="73"/>
                                <a:pt x="133" y="73"/>
                                <a:pt x="133" y="73"/>
                              </a:cubicBezTo>
                              <a:cubicBezTo>
                                <a:pt x="157" y="37"/>
                                <a:pt x="205" y="0"/>
                                <a:pt x="290" y="0"/>
                              </a:cubicBezTo>
                              <a:cubicBezTo>
                                <a:pt x="387" y="0"/>
                                <a:pt x="423" y="49"/>
                                <a:pt x="447" y="85"/>
                              </a:cubicBezTo>
                              <a:cubicBezTo>
                                <a:pt x="459" y="85"/>
                                <a:pt x="459" y="85"/>
                                <a:pt x="459" y="85"/>
                              </a:cubicBezTo>
                              <a:cubicBezTo>
                                <a:pt x="495" y="37"/>
                                <a:pt x="556" y="0"/>
                                <a:pt x="640" y="0"/>
                              </a:cubicBezTo>
                              <a:cubicBezTo>
                                <a:pt x="810" y="0"/>
                                <a:pt x="846" y="109"/>
                                <a:pt x="846" y="242"/>
                              </a:cubicBezTo>
                              <a:cubicBezTo>
                                <a:pt x="846" y="605"/>
                                <a:pt x="846" y="605"/>
                                <a:pt x="846" y="605"/>
                              </a:cubicBezTo>
                              <a:lnTo>
                                <a:pt x="834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6"/>
                      <wps:cNvSpPr>
                        <a:spLocks/>
                      </wps:cNvSpPr>
                      <wps:spPr bwMode="auto">
                        <a:xfrm>
                          <a:off x="1524635" y="502920"/>
                          <a:ext cx="172720" cy="192405"/>
                        </a:xfrm>
                        <a:custGeom>
                          <a:avLst/>
                          <a:gdLst>
                            <a:gd name="T0" fmla="*/ 169 w 272"/>
                            <a:gd name="T1" fmla="*/ 296 h 303"/>
                            <a:gd name="T2" fmla="*/ 163 w 272"/>
                            <a:gd name="T3" fmla="*/ 303 h 303"/>
                            <a:gd name="T4" fmla="*/ 109 w 272"/>
                            <a:gd name="T5" fmla="*/ 303 h 303"/>
                            <a:gd name="T6" fmla="*/ 103 w 272"/>
                            <a:gd name="T7" fmla="*/ 296 h 303"/>
                            <a:gd name="T8" fmla="*/ 0 w 272"/>
                            <a:gd name="T9" fmla="*/ 49 h 303"/>
                            <a:gd name="T10" fmla="*/ 0 w 272"/>
                            <a:gd name="T11" fmla="*/ 6 h 303"/>
                            <a:gd name="T12" fmla="*/ 6 w 272"/>
                            <a:gd name="T13" fmla="*/ 0 h 303"/>
                            <a:gd name="T14" fmla="*/ 42 w 272"/>
                            <a:gd name="T15" fmla="*/ 0 h 303"/>
                            <a:gd name="T16" fmla="*/ 48 w 272"/>
                            <a:gd name="T17" fmla="*/ 6 h 303"/>
                            <a:gd name="T18" fmla="*/ 133 w 272"/>
                            <a:gd name="T19" fmla="*/ 218 h 303"/>
                            <a:gd name="T20" fmla="*/ 139 w 272"/>
                            <a:gd name="T21" fmla="*/ 218 h 303"/>
                            <a:gd name="T22" fmla="*/ 224 w 272"/>
                            <a:gd name="T23" fmla="*/ 6 h 303"/>
                            <a:gd name="T24" fmla="*/ 230 w 272"/>
                            <a:gd name="T25" fmla="*/ 0 h 303"/>
                            <a:gd name="T26" fmla="*/ 266 w 272"/>
                            <a:gd name="T27" fmla="*/ 0 h 303"/>
                            <a:gd name="T28" fmla="*/ 272 w 272"/>
                            <a:gd name="T29" fmla="*/ 6 h 303"/>
                            <a:gd name="T30" fmla="*/ 272 w 272"/>
                            <a:gd name="T31" fmla="*/ 49 h 303"/>
                            <a:gd name="T32" fmla="*/ 169 w 272"/>
                            <a:gd name="T33" fmla="*/ 296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72" h="303">
                              <a:moveTo>
                                <a:pt x="169" y="296"/>
                              </a:moveTo>
                              <a:lnTo>
                                <a:pt x="163" y="303"/>
                              </a:lnTo>
                              <a:lnTo>
                                <a:pt x="109" y="303"/>
                              </a:lnTo>
                              <a:lnTo>
                                <a:pt x="103" y="296"/>
                              </a:lnTo>
                              <a:lnTo>
                                <a:pt x="0" y="49"/>
                              </a:lnTo>
                              <a:lnTo>
                                <a:pt x="0" y="6"/>
                              </a:lnTo>
                              <a:lnTo>
                                <a:pt x="6" y="0"/>
                              </a:lnTo>
                              <a:lnTo>
                                <a:pt x="42" y="0"/>
                              </a:lnTo>
                              <a:lnTo>
                                <a:pt x="48" y="6"/>
                              </a:lnTo>
                              <a:lnTo>
                                <a:pt x="133" y="218"/>
                              </a:lnTo>
                              <a:lnTo>
                                <a:pt x="139" y="218"/>
                              </a:lnTo>
                              <a:lnTo>
                                <a:pt x="224" y="6"/>
                              </a:lnTo>
                              <a:lnTo>
                                <a:pt x="230" y="0"/>
                              </a:lnTo>
                              <a:lnTo>
                                <a:pt x="266" y="0"/>
                              </a:lnTo>
                              <a:lnTo>
                                <a:pt x="272" y="6"/>
                              </a:lnTo>
                              <a:lnTo>
                                <a:pt x="272" y="49"/>
                              </a:lnTo>
                              <a:lnTo>
                                <a:pt x="169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7"/>
                      <wps:cNvSpPr>
                        <a:spLocks noEditPoints="1"/>
                      </wps:cNvSpPr>
                      <wps:spPr bwMode="auto">
                        <a:xfrm>
                          <a:off x="1716405" y="499110"/>
                          <a:ext cx="176530" cy="200025"/>
                        </a:xfrm>
                        <a:custGeom>
                          <a:avLst/>
                          <a:gdLst>
                            <a:gd name="T0" fmla="*/ 423 w 556"/>
                            <a:gd name="T1" fmla="*/ 254 h 629"/>
                            <a:gd name="T2" fmla="*/ 278 w 556"/>
                            <a:gd name="T3" fmla="*/ 109 h 629"/>
                            <a:gd name="T4" fmla="*/ 133 w 556"/>
                            <a:gd name="T5" fmla="*/ 254 h 629"/>
                            <a:gd name="T6" fmla="*/ 145 w 556"/>
                            <a:gd name="T7" fmla="*/ 266 h 629"/>
                            <a:gd name="T8" fmla="*/ 411 w 556"/>
                            <a:gd name="T9" fmla="*/ 266 h 629"/>
                            <a:gd name="T10" fmla="*/ 423 w 556"/>
                            <a:gd name="T11" fmla="*/ 254 h 629"/>
                            <a:gd name="T12" fmla="*/ 0 w 556"/>
                            <a:gd name="T13" fmla="*/ 314 h 629"/>
                            <a:gd name="T14" fmla="*/ 278 w 556"/>
                            <a:gd name="T15" fmla="*/ 0 h 629"/>
                            <a:gd name="T16" fmla="*/ 556 w 556"/>
                            <a:gd name="T17" fmla="*/ 314 h 629"/>
                            <a:gd name="T18" fmla="*/ 556 w 556"/>
                            <a:gd name="T19" fmla="*/ 351 h 629"/>
                            <a:gd name="T20" fmla="*/ 544 w 556"/>
                            <a:gd name="T21" fmla="*/ 363 h 629"/>
                            <a:gd name="T22" fmla="*/ 145 w 556"/>
                            <a:gd name="T23" fmla="*/ 363 h 629"/>
                            <a:gd name="T24" fmla="*/ 133 w 556"/>
                            <a:gd name="T25" fmla="*/ 375 h 629"/>
                            <a:gd name="T26" fmla="*/ 290 w 556"/>
                            <a:gd name="T27" fmla="*/ 520 h 629"/>
                            <a:gd name="T28" fmla="*/ 411 w 556"/>
                            <a:gd name="T29" fmla="*/ 447 h 629"/>
                            <a:gd name="T30" fmla="*/ 423 w 556"/>
                            <a:gd name="T31" fmla="*/ 435 h 629"/>
                            <a:gd name="T32" fmla="*/ 520 w 556"/>
                            <a:gd name="T33" fmla="*/ 435 h 629"/>
                            <a:gd name="T34" fmla="*/ 532 w 556"/>
                            <a:gd name="T35" fmla="*/ 447 h 629"/>
                            <a:gd name="T36" fmla="*/ 290 w 556"/>
                            <a:gd name="T37" fmla="*/ 629 h 629"/>
                            <a:gd name="T38" fmla="*/ 0 w 556"/>
                            <a:gd name="T39" fmla="*/ 314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56" h="629">
                              <a:moveTo>
                                <a:pt x="423" y="254"/>
                              </a:moveTo>
                              <a:cubicBezTo>
                                <a:pt x="423" y="218"/>
                                <a:pt x="411" y="109"/>
                                <a:pt x="278" y="109"/>
                              </a:cubicBezTo>
                              <a:cubicBezTo>
                                <a:pt x="145" y="109"/>
                                <a:pt x="133" y="218"/>
                                <a:pt x="133" y="254"/>
                              </a:cubicBezTo>
                              <a:cubicBezTo>
                                <a:pt x="145" y="266"/>
                                <a:pt x="145" y="266"/>
                                <a:pt x="145" y="266"/>
                              </a:cubicBezTo>
                              <a:cubicBezTo>
                                <a:pt x="411" y="266"/>
                                <a:pt x="411" y="266"/>
                                <a:pt x="411" y="266"/>
                              </a:cubicBezTo>
                              <a:lnTo>
                                <a:pt x="423" y="254"/>
                              </a:lnTo>
                              <a:close/>
                              <a:moveTo>
                                <a:pt x="0" y="314"/>
                              </a:moveTo>
                              <a:cubicBezTo>
                                <a:pt x="0" y="145"/>
                                <a:pt x="85" y="0"/>
                                <a:pt x="278" y="0"/>
                              </a:cubicBezTo>
                              <a:cubicBezTo>
                                <a:pt x="471" y="0"/>
                                <a:pt x="556" y="145"/>
                                <a:pt x="556" y="314"/>
                              </a:cubicBezTo>
                              <a:cubicBezTo>
                                <a:pt x="556" y="351"/>
                                <a:pt x="556" y="351"/>
                                <a:pt x="556" y="351"/>
                              </a:cubicBezTo>
                              <a:cubicBezTo>
                                <a:pt x="544" y="363"/>
                                <a:pt x="544" y="363"/>
                                <a:pt x="544" y="363"/>
                              </a:cubicBezTo>
                              <a:cubicBezTo>
                                <a:pt x="145" y="363"/>
                                <a:pt x="145" y="363"/>
                                <a:pt x="145" y="363"/>
                              </a:cubicBezTo>
                              <a:cubicBezTo>
                                <a:pt x="133" y="375"/>
                                <a:pt x="133" y="375"/>
                                <a:pt x="133" y="375"/>
                              </a:cubicBezTo>
                              <a:cubicBezTo>
                                <a:pt x="133" y="399"/>
                                <a:pt x="145" y="520"/>
                                <a:pt x="290" y="520"/>
                              </a:cubicBezTo>
                              <a:cubicBezTo>
                                <a:pt x="338" y="520"/>
                                <a:pt x="387" y="508"/>
                                <a:pt x="411" y="447"/>
                              </a:cubicBezTo>
                              <a:cubicBezTo>
                                <a:pt x="423" y="435"/>
                                <a:pt x="423" y="435"/>
                                <a:pt x="423" y="435"/>
                              </a:cubicBezTo>
                              <a:cubicBezTo>
                                <a:pt x="520" y="435"/>
                                <a:pt x="520" y="435"/>
                                <a:pt x="520" y="435"/>
                              </a:cubicBezTo>
                              <a:cubicBezTo>
                                <a:pt x="532" y="447"/>
                                <a:pt x="532" y="447"/>
                                <a:pt x="532" y="447"/>
                              </a:cubicBezTo>
                              <a:cubicBezTo>
                                <a:pt x="520" y="544"/>
                                <a:pt x="435" y="629"/>
                                <a:pt x="290" y="629"/>
                              </a:cubicBezTo>
                              <a:cubicBezTo>
                                <a:pt x="97" y="629"/>
                                <a:pt x="0" y="496"/>
                                <a:pt x="0" y="314"/>
                              </a:cubicBezTo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8"/>
                      <wps:cNvSpPr>
                        <a:spLocks/>
                      </wps:cNvSpPr>
                      <wps:spPr bwMode="auto">
                        <a:xfrm>
                          <a:off x="1927860" y="502920"/>
                          <a:ext cx="111125" cy="192405"/>
                        </a:xfrm>
                        <a:custGeom>
                          <a:avLst/>
                          <a:gdLst>
                            <a:gd name="T0" fmla="*/ 338 w 350"/>
                            <a:gd name="T1" fmla="*/ 109 h 605"/>
                            <a:gd name="T2" fmla="*/ 278 w 350"/>
                            <a:gd name="T3" fmla="*/ 109 h 605"/>
                            <a:gd name="T4" fmla="*/ 121 w 350"/>
                            <a:gd name="T5" fmla="*/ 290 h 605"/>
                            <a:gd name="T6" fmla="*/ 121 w 350"/>
                            <a:gd name="T7" fmla="*/ 592 h 605"/>
                            <a:gd name="T8" fmla="*/ 109 w 350"/>
                            <a:gd name="T9" fmla="*/ 605 h 605"/>
                            <a:gd name="T10" fmla="*/ 12 w 350"/>
                            <a:gd name="T11" fmla="*/ 605 h 605"/>
                            <a:gd name="T12" fmla="*/ 0 w 350"/>
                            <a:gd name="T13" fmla="*/ 592 h 605"/>
                            <a:gd name="T14" fmla="*/ 0 w 350"/>
                            <a:gd name="T15" fmla="*/ 12 h 605"/>
                            <a:gd name="T16" fmla="*/ 12 w 350"/>
                            <a:gd name="T17" fmla="*/ 0 h 605"/>
                            <a:gd name="T18" fmla="*/ 97 w 350"/>
                            <a:gd name="T19" fmla="*/ 0 h 605"/>
                            <a:gd name="T20" fmla="*/ 109 w 350"/>
                            <a:gd name="T21" fmla="*/ 12 h 605"/>
                            <a:gd name="T22" fmla="*/ 121 w 350"/>
                            <a:gd name="T23" fmla="*/ 60 h 605"/>
                            <a:gd name="T24" fmla="*/ 133 w 350"/>
                            <a:gd name="T25" fmla="*/ 60 h 605"/>
                            <a:gd name="T26" fmla="*/ 290 w 350"/>
                            <a:gd name="T27" fmla="*/ 0 h 605"/>
                            <a:gd name="T28" fmla="*/ 338 w 350"/>
                            <a:gd name="T29" fmla="*/ 0 h 605"/>
                            <a:gd name="T30" fmla="*/ 350 w 350"/>
                            <a:gd name="T31" fmla="*/ 12 h 605"/>
                            <a:gd name="T32" fmla="*/ 350 w 350"/>
                            <a:gd name="T33" fmla="*/ 97 h 605"/>
                            <a:gd name="T34" fmla="*/ 338 w 350"/>
                            <a:gd name="T35" fmla="*/ 109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0" h="605">
                              <a:moveTo>
                                <a:pt x="338" y="109"/>
                              </a:moveTo>
                              <a:cubicBezTo>
                                <a:pt x="278" y="109"/>
                                <a:pt x="278" y="109"/>
                                <a:pt x="278" y="109"/>
                              </a:cubicBezTo>
                              <a:cubicBezTo>
                                <a:pt x="181" y="109"/>
                                <a:pt x="121" y="145"/>
                                <a:pt x="121" y="290"/>
                              </a:cubicBezTo>
                              <a:cubicBezTo>
                                <a:pt x="121" y="592"/>
                                <a:pt x="121" y="592"/>
                                <a:pt x="121" y="592"/>
                              </a:cubicBezTo>
                              <a:cubicBezTo>
                                <a:pt x="109" y="605"/>
                                <a:pt x="109" y="605"/>
                                <a:pt x="109" y="605"/>
                              </a:cubicBezTo>
                              <a:cubicBezTo>
                                <a:pt x="12" y="605"/>
                                <a:pt x="12" y="605"/>
                                <a:pt x="12" y="605"/>
                              </a:cubicBezTo>
                              <a:cubicBezTo>
                                <a:pt x="0" y="592"/>
                                <a:pt x="0" y="592"/>
                                <a:pt x="0" y="59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109" y="12"/>
                                <a:pt x="109" y="12"/>
                                <a:pt x="109" y="12"/>
                              </a:cubicBezTo>
                              <a:cubicBezTo>
                                <a:pt x="121" y="60"/>
                                <a:pt x="121" y="60"/>
                                <a:pt x="121" y="60"/>
                              </a:cubicBezTo>
                              <a:cubicBezTo>
                                <a:pt x="133" y="60"/>
                                <a:pt x="133" y="60"/>
                                <a:pt x="133" y="60"/>
                              </a:cubicBezTo>
                              <a:cubicBezTo>
                                <a:pt x="169" y="24"/>
                                <a:pt x="205" y="0"/>
                                <a:pt x="290" y="0"/>
                              </a:cubicBezTo>
                              <a:cubicBezTo>
                                <a:pt x="338" y="0"/>
                                <a:pt x="338" y="0"/>
                                <a:pt x="338" y="0"/>
                              </a:cubicBezTo>
                              <a:cubicBezTo>
                                <a:pt x="350" y="12"/>
                                <a:pt x="350" y="12"/>
                                <a:pt x="350" y="12"/>
                              </a:cubicBezTo>
                              <a:cubicBezTo>
                                <a:pt x="350" y="97"/>
                                <a:pt x="350" y="97"/>
                                <a:pt x="350" y="97"/>
                              </a:cubicBezTo>
                              <a:lnTo>
                                <a:pt x="338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9"/>
                      <wps:cNvSpPr>
                        <a:spLocks noEditPoints="1"/>
                      </wps:cNvSpPr>
                      <wps:spPr bwMode="auto">
                        <a:xfrm>
                          <a:off x="2046605" y="499110"/>
                          <a:ext cx="176530" cy="200025"/>
                        </a:xfrm>
                        <a:custGeom>
                          <a:avLst/>
                          <a:gdLst>
                            <a:gd name="T0" fmla="*/ 423 w 556"/>
                            <a:gd name="T1" fmla="*/ 254 h 629"/>
                            <a:gd name="T2" fmla="*/ 278 w 556"/>
                            <a:gd name="T3" fmla="*/ 109 h 629"/>
                            <a:gd name="T4" fmla="*/ 132 w 556"/>
                            <a:gd name="T5" fmla="*/ 254 h 629"/>
                            <a:gd name="T6" fmla="*/ 145 w 556"/>
                            <a:gd name="T7" fmla="*/ 266 h 629"/>
                            <a:gd name="T8" fmla="*/ 410 w 556"/>
                            <a:gd name="T9" fmla="*/ 266 h 629"/>
                            <a:gd name="T10" fmla="*/ 423 w 556"/>
                            <a:gd name="T11" fmla="*/ 254 h 629"/>
                            <a:gd name="T12" fmla="*/ 0 w 556"/>
                            <a:gd name="T13" fmla="*/ 314 h 629"/>
                            <a:gd name="T14" fmla="*/ 278 w 556"/>
                            <a:gd name="T15" fmla="*/ 0 h 629"/>
                            <a:gd name="T16" fmla="*/ 556 w 556"/>
                            <a:gd name="T17" fmla="*/ 314 h 629"/>
                            <a:gd name="T18" fmla="*/ 556 w 556"/>
                            <a:gd name="T19" fmla="*/ 351 h 629"/>
                            <a:gd name="T20" fmla="*/ 544 w 556"/>
                            <a:gd name="T21" fmla="*/ 363 h 629"/>
                            <a:gd name="T22" fmla="*/ 145 w 556"/>
                            <a:gd name="T23" fmla="*/ 363 h 629"/>
                            <a:gd name="T24" fmla="*/ 132 w 556"/>
                            <a:gd name="T25" fmla="*/ 375 h 629"/>
                            <a:gd name="T26" fmla="*/ 290 w 556"/>
                            <a:gd name="T27" fmla="*/ 520 h 629"/>
                            <a:gd name="T28" fmla="*/ 410 w 556"/>
                            <a:gd name="T29" fmla="*/ 447 h 629"/>
                            <a:gd name="T30" fmla="*/ 423 w 556"/>
                            <a:gd name="T31" fmla="*/ 435 h 629"/>
                            <a:gd name="T32" fmla="*/ 519 w 556"/>
                            <a:gd name="T33" fmla="*/ 435 h 629"/>
                            <a:gd name="T34" fmla="*/ 531 w 556"/>
                            <a:gd name="T35" fmla="*/ 447 h 629"/>
                            <a:gd name="T36" fmla="*/ 290 w 556"/>
                            <a:gd name="T37" fmla="*/ 629 h 629"/>
                            <a:gd name="T38" fmla="*/ 0 w 556"/>
                            <a:gd name="T39" fmla="*/ 314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56" h="629">
                              <a:moveTo>
                                <a:pt x="423" y="254"/>
                              </a:moveTo>
                              <a:cubicBezTo>
                                <a:pt x="423" y="218"/>
                                <a:pt x="410" y="109"/>
                                <a:pt x="278" y="109"/>
                              </a:cubicBezTo>
                              <a:cubicBezTo>
                                <a:pt x="145" y="109"/>
                                <a:pt x="132" y="218"/>
                                <a:pt x="132" y="254"/>
                              </a:cubicBezTo>
                              <a:cubicBezTo>
                                <a:pt x="145" y="266"/>
                                <a:pt x="145" y="266"/>
                                <a:pt x="145" y="266"/>
                              </a:cubicBezTo>
                              <a:cubicBezTo>
                                <a:pt x="410" y="266"/>
                                <a:pt x="410" y="266"/>
                                <a:pt x="410" y="266"/>
                              </a:cubicBezTo>
                              <a:lnTo>
                                <a:pt x="423" y="254"/>
                              </a:lnTo>
                              <a:close/>
                              <a:moveTo>
                                <a:pt x="0" y="314"/>
                              </a:moveTo>
                              <a:cubicBezTo>
                                <a:pt x="0" y="145"/>
                                <a:pt x="84" y="0"/>
                                <a:pt x="278" y="0"/>
                              </a:cubicBezTo>
                              <a:cubicBezTo>
                                <a:pt x="471" y="0"/>
                                <a:pt x="556" y="145"/>
                                <a:pt x="556" y="314"/>
                              </a:cubicBezTo>
                              <a:cubicBezTo>
                                <a:pt x="556" y="351"/>
                                <a:pt x="556" y="351"/>
                                <a:pt x="556" y="351"/>
                              </a:cubicBezTo>
                              <a:cubicBezTo>
                                <a:pt x="544" y="363"/>
                                <a:pt x="544" y="363"/>
                                <a:pt x="544" y="363"/>
                              </a:cubicBezTo>
                              <a:cubicBezTo>
                                <a:pt x="145" y="363"/>
                                <a:pt x="145" y="363"/>
                                <a:pt x="145" y="363"/>
                              </a:cubicBezTo>
                              <a:cubicBezTo>
                                <a:pt x="132" y="375"/>
                                <a:pt x="132" y="375"/>
                                <a:pt x="132" y="375"/>
                              </a:cubicBezTo>
                              <a:cubicBezTo>
                                <a:pt x="132" y="399"/>
                                <a:pt x="145" y="520"/>
                                <a:pt x="290" y="520"/>
                              </a:cubicBezTo>
                              <a:cubicBezTo>
                                <a:pt x="338" y="520"/>
                                <a:pt x="386" y="508"/>
                                <a:pt x="410" y="447"/>
                              </a:cubicBezTo>
                              <a:cubicBezTo>
                                <a:pt x="423" y="435"/>
                                <a:pt x="423" y="435"/>
                                <a:pt x="423" y="435"/>
                              </a:cubicBezTo>
                              <a:cubicBezTo>
                                <a:pt x="519" y="435"/>
                                <a:pt x="519" y="435"/>
                                <a:pt x="519" y="435"/>
                              </a:cubicBezTo>
                              <a:cubicBezTo>
                                <a:pt x="531" y="447"/>
                                <a:pt x="531" y="447"/>
                                <a:pt x="531" y="447"/>
                              </a:cubicBezTo>
                              <a:cubicBezTo>
                                <a:pt x="519" y="544"/>
                                <a:pt x="435" y="629"/>
                                <a:pt x="290" y="629"/>
                              </a:cubicBezTo>
                              <a:cubicBezTo>
                                <a:pt x="96" y="629"/>
                                <a:pt x="0" y="496"/>
                                <a:pt x="0" y="314"/>
                              </a:cubicBezTo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20"/>
                      <wps:cNvSpPr>
                        <a:spLocks/>
                      </wps:cNvSpPr>
                      <wps:spPr bwMode="auto">
                        <a:xfrm>
                          <a:off x="2257425" y="499110"/>
                          <a:ext cx="165100" cy="196215"/>
                        </a:xfrm>
                        <a:custGeom>
                          <a:avLst/>
                          <a:gdLst>
                            <a:gd name="T0" fmla="*/ 508 w 520"/>
                            <a:gd name="T1" fmla="*/ 617 h 617"/>
                            <a:gd name="T2" fmla="*/ 411 w 520"/>
                            <a:gd name="T3" fmla="*/ 617 h 617"/>
                            <a:gd name="T4" fmla="*/ 399 w 520"/>
                            <a:gd name="T5" fmla="*/ 604 h 617"/>
                            <a:gd name="T6" fmla="*/ 399 w 520"/>
                            <a:gd name="T7" fmla="*/ 254 h 617"/>
                            <a:gd name="T8" fmla="*/ 278 w 520"/>
                            <a:gd name="T9" fmla="*/ 109 h 617"/>
                            <a:gd name="T10" fmla="*/ 121 w 520"/>
                            <a:gd name="T11" fmla="*/ 314 h 617"/>
                            <a:gd name="T12" fmla="*/ 121 w 520"/>
                            <a:gd name="T13" fmla="*/ 604 h 617"/>
                            <a:gd name="T14" fmla="*/ 109 w 520"/>
                            <a:gd name="T15" fmla="*/ 617 h 617"/>
                            <a:gd name="T16" fmla="*/ 12 w 520"/>
                            <a:gd name="T17" fmla="*/ 617 h 617"/>
                            <a:gd name="T18" fmla="*/ 0 w 520"/>
                            <a:gd name="T19" fmla="*/ 604 h 617"/>
                            <a:gd name="T20" fmla="*/ 0 w 520"/>
                            <a:gd name="T21" fmla="*/ 24 h 617"/>
                            <a:gd name="T22" fmla="*/ 12 w 520"/>
                            <a:gd name="T23" fmla="*/ 12 h 617"/>
                            <a:gd name="T24" fmla="*/ 97 w 520"/>
                            <a:gd name="T25" fmla="*/ 12 h 617"/>
                            <a:gd name="T26" fmla="*/ 109 w 520"/>
                            <a:gd name="T27" fmla="*/ 24 h 617"/>
                            <a:gd name="T28" fmla="*/ 121 w 520"/>
                            <a:gd name="T29" fmla="*/ 72 h 617"/>
                            <a:gd name="T30" fmla="*/ 133 w 520"/>
                            <a:gd name="T31" fmla="*/ 72 h 617"/>
                            <a:gd name="T32" fmla="*/ 290 w 520"/>
                            <a:gd name="T33" fmla="*/ 0 h 617"/>
                            <a:gd name="T34" fmla="*/ 520 w 520"/>
                            <a:gd name="T35" fmla="*/ 254 h 617"/>
                            <a:gd name="T36" fmla="*/ 520 w 520"/>
                            <a:gd name="T37" fmla="*/ 604 h 617"/>
                            <a:gd name="T38" fmla="*/ 508 w 520"/>
                            <a:gd name="T3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20" h="617">
                              <a:moveTo>
                                <a:pt x="508" y="617"/>
                              </a:moveTo>
                              <a:cubicBezTo>
                                <a:pt x="411" y="617"/>
                                <a:pt x="411" y="617"/>
                                <a:pt x="411" y="617"/>
                              </a:cubicBezTo>
                              <a:cubicBezTo>
                                <a:pt x="399" y="604"/>
                                <a:pt x="399" y="604"/>
                                <a:pt x="399" y="604"/>
                              </a:cubicBezTo>
                              <a:cubicBezTo>
                                <a:pt x="399" y="254"/>
                                <a:pt x="399" y="254"/>
                                <a:pt x="399" y="254"/>
                              </a:cubicBezTo>
                              <a:cubicBezTo>
                                <a:pt x="399" y="193"/>
                                <a:pt x="387" y="109"/>
                                <a:pt x="278" y="109"/>
                              </a:cubicBezTo>
                              <a:cubicBezTo>
                                <a:pt x="170" y="109"/>
                                <a:pt x="121" y="169"/>
                                <a:pt x="121" y="314"/>
                              </a:cubicBezTo>
                              <a:cubicBezTo>
                                <a:pt x="121" y="604"/>
                                <a:pt x="121" y="604"/>
                                <a:pt x="121" y="604"/>
                              </a:cubicBezTo>
                              <a:cubicBezTo>
                                <a:pt x="109" y="617"/>
                                <a:pt x="109" y="617"/>
                                <a:pt x="109" y="617"/>
                              </a:cubicBezTo>
                              <a:cubicBezTo>
                                <a:pt x="12" y="617"/>
                                <a:pt x="12" y="617"/>
                                <a:pt x="12" y="617"/>
                              </a:cubicBezTo>
                              <a:cubicBezTo>
                                <a:pt x="0" y="604"/>
                                <a:pt x="0" y="604"/>
                                <a:pt x="0" y="60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cubicBezTo>
                                <a:pt x="97" y="12"/>
                                <a:pt x="97" y="12"/>
                                <a:pt x="97" y="12"/>
                              </a:cubicBezTo>
                              <a:cubicBezTo>
                                <a:pt x="109" y="24"/>
                                <a:pt x="109" y="24"/>
                                <a:pt x="109" y="24"/>
                              </a:cubicBezTo>
                              <a:cubicBezTo>
                                <a:pt x="121" y="72"/>
                                <a:pt x="121" y="72"/>
                                <a:pt x="121" y="72"/>
                              </a:cubicBezTo>
                              <a:cubicBezTo>
                                <a:pt x="133" y="72"/>
                                <a:pt x="133" y="72"/>
                                <a:pt x="133" y="72"/>
                              </a:cubicBezTo>
                              <a:cubicBezTo>
                                <a:pt x="133" y="72"/>
                                <a:pt x="182" y="0"/>
                                <a:pt x="290" y="0"/>
                              </a:cubicBezTo>
                              <a:cubicBezTo>
                                <a:pt x="460" y="0"/>
                                <a:pt x="520" y="109"/>
                                <a:pt x="520" y="254"/>
                              </a:cubicBezTo>
                              <a:cubicBezTo>
                                <a:pt x="520" y="604"/>
                                <a:pt x="520" y="604"/>
                                <a:pt x="520" y="604"/>
                              </a:cubicBezTo>
                              <a:lnTo>
                                <a:pt x="508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21"/>
                      <wps:cNvSpPr>
                        <a:spLocks noEditPoints="1"/>
                      </wps:cNvSpPr>
                      <wps:spPr bwMode="auto">
                        <a:xfrm>
                          <a:off x="2465070" y="434340"/>
                          <a:ext cx="38100" cy="260985"/>
                        </a:xfrm>
                        <a:custGeom>
                          <a:avLst/>
                          <a:gdLst>
                            <a:gd name="T0" fmla="*/ 54 w 60"/>
                            <a:gd name="T1" fmla="*/ 411 h 411"/>
                            <a:gd name="T2" fmla="*/ 6 w 60"/>
                            <a:gd name="T3" fmla="*/ 411 h 411"/>
                            <a:gd name="T4" fmla="*/ 0 w 60"/>
                            <a:gd name="T5" fmla="*/ 404 h 411"/>
                            <a:gd name="T6" fmla="*/ 0 w 60"/>
                            <a:gd name="T7" fmla="*/ 114 h 411"/>
                            <a:gd name="T8" fmla="*/ 6 w 60"/>
                            <a:gd name="T9" fmla="*/ 108 h 411"/>
                            <a:gd name="T10" fmla="*/ 54 w 60"/>
                            <a:gd name="T11" fmla="*/ 108 h 411"/>
                            <a:gd name="T12" fmla="*/ 60 w 60"/>
                            <a:gd name="T13" fmla="*/ 114 h 411"/>
                            <a:gd name="T14" fmla="*/ 60 w 60"/>
                            <a:gd name="T15" fmla="*/ 404 h 411"/>
                            <a:gd name="T16" fmla="*/ 54 w 60"/>
                            <a:gd name="T17" fmla="*/ 411 h 411"/>
                            <a:gd name="T18" fmla="*/ 54 w 60"/>
                            <a:gd name="T19" fmla="*/ 60 h 411"/>
                            <a:gd name="T20" fmla="*/ 6 w 60"/>
                            <a:gd name="T21" fmla="*/ 60 h 411"/>
                            <a:gd name="T22" fmla="*/ 0 w 60"/>
                            <a:gd name="T23" fmla="*/ 54 h 411"/>
                            <a:gd name="T24" fmla="*/ 0 w 60"/>
                            <a:gd name="T25" fmla="*/ 6 h 411"/>
                            <a:gd name="T26" fmla="*/ 6 w 60"/>
                            <a:gd name="T27" fmla="*/ 0 h 411"/>
                            <a:gd name="T28" fmla="*/ 54 w 60"/>
                            <a:gd name="T29" fmla="*/ 0 h 411"/>
                            <a:gd name="T30" fmla="*/ 60 w 60"/>
                            <a:gd name="T31" fmla="*/ 6 h 411"/>
                            <a:gd name="T32" fmla="*/ 60 w 60"/>
                            <a:gd name="T33" fmla="*/ 54 h 411"/>
                            <a:gd name="T34" fmla="*/ 54 w 60"/>
                            <a:gd name="T35" fmla="*/ 60 h 4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0" h="411">
                              <a:moveTo>
                                <a:pt x="54" y="411"/>
                              </a:moveTo>
                              <a:lnTo>
                                <a:pt x="6" y="411"/>
                              </a:lnTo>
                              <a:lnTo>
                                <a:pt x="0" y="404"/>
                              </a:lnTo>
                              <a:lnTo>
                                <a:pt x="0" y="114"/>
                              </a:lnTo>
                              <a:lnTo>
                                <a:pt x="6" y="108"/>
                              </a:lnTo>
                              <a:lnTo>
                                <a:pt x="54" y="108"/>
                              </a:lnTo>
                              <a:lnTo>
                                <a:pt x="60" y="114"/>
                              </a:lnTo>
                              <a:lnTo>
                                <a:pt x="60" y="404"/>
                              </a:lnTo>
                              <a:lnTo>
                                <a:pt x="54" y="411"/>
                              </a:lnTo>
                              <a:close/>
                              <a:moveTo>
                                <a:pt x="54" y="60"/>
                              </a:moveTo>
                              <a:lnTo>
                                <a:pt x="6" y="60"/>
                              </a:lnTo>
                              <a:lnTo>
                                <a:pt x="0" y="54"/>
                              </a:lnTo>
                              <a:lnTo>
                                <a:pt x="0" y="6"/>
                              </a:lnTo>
                              <a:lnTo>
                                <a:pt x="6" y="0"/>
                              </a:lnTo>
                              <a:lnTo>
                                <a:pt x="54" y="0"/>
                              </a:lnTo>
                              <a:lnTo>
                                <a:pt x="60" y="6"/>
                              </a:lnTo>
                              <a:lnTo>
                                <a:pt x="60" y="54"/>
                              </a:lnTo>
                              <a:lnTo>
                                <a:pt x="5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22"/>
                      <wps:cNvSpPr>
                        <a:spLocks noEditPoints="1"/>
                      </wps:cNvSpPr>
                      <wps:spPr bwMode="auto">
                        <a:xfrm>
                          <a:off x="2538095" y="499110"/>
                          <a:ext cx="176530" cy="276225"/>
                        </a:xfrm>
                        <a:custGeom>
                          <a:avLst/>
                          <a:gdLst>
                            <a:gd name="T0" fmla="*/ 278 w 556"/>
                            <a:gd name="T1" fmla="*/ 109 h 870"/>
                            <a:gd name="T2" fmla="*/ 121 w 556"/>
                            <a:gd name="T3" fmla="*/ 314 h 870"/>
                            <a:gd name="T4" fmla="*/ 278 w 556"/>
                            <a:gd name="T5" fmla="*/ 520 h 870"/>
                            <a:gd name="T6" fmla="*/ 435 w 556"/>
                            <a:gd name="T7" fmla="*/ 314 h 870"/>
                            <a:gd name="T8" fmla="*/ 278 w 556"/>
                            <a:gd name="T9" fmla="*/ 109 h 870"/>
                            <a:gd name="T10" fmla="*/ 435 w 556"/>
                            <a:gd name="T11" fmla="*/ 556 h 870"/>
                            <a:gd name="T12" fmla="*/ 423 w 556"/>
                            <a:gd name="T13" fmla="*/ 556 h 870"/>
                            <a:gd name="T14" fmla="*/ 266 w 556"/>
                            <a:gd name="T15" fmla="*/ 629 h 870"/>
                            <a:gd name="T16" fmla="*/ 0 w 556"/>
                            <a:gd name="T17" fmla="*/ 314 h 870"/>
                            <a:gd name="T18" fmla="*/ 266 w 556"/>
                            <a:gd name="T19" fmla="*/ 0 h 870"/>
                            <a:gd name="T20" fmla="*/ 423 w 556"/>
                            <a:gd name="T21" fmla="*/ 72 h 870"/>
                            <a:gd name="T22" fmla="*/ 435 w 556"/>
                            <a:gd name="T23" fmla="*/ 72 h 870"/>
                            <a:gd name="T24" fmla="*/ 447 w 556"/>
                            <a:gd name="T25" fmla="*/ 24 h 870"/>
                            <a:gd name="T26" fmla="*/ 459 w 556"/>
                            <a:gd name="T27" fmla="*/ 12 h 870"/>
                            <a:gd name="T28" fmla="*/ 544 w 556"/>
                            <a:gd name="T29" fmla="*/ 12 h 870"/>
                            <a:gd name="T30" fmla="*/ 556 w 556"/>
                            <a:gd name="T31" fmla="*/ 24 h 870"/>
                            <a:gd name="T32" fmla="*/ 556 w 556"/>
                            <a:gd name="T33" fmla="*/ 544 h 870"/>
                            <a:gd name="T34" fmla="*/ 278 w 556"/>
                            <a:gd name="T35" fmla="*/ 870 h 870"/>
                            <a:gd name="T36" fmla="*/ 36 w 556"/>
                            <a:gd name="T37" fmla="*/ 701 h 870"/>
                            <a:gd name="T38" fmla="*/ 48 w 556"/>
                            <a:gd name="T39" fmla="*/ 689 h 870"/>
                            <a:gd name="T40" fmla="*/ 145 w 556"/>
                            <a:gd name="T41" fmla="*/ 689 h 870"/>
                            <a:gd name="T42" fmla="*/ 157 w 556"/>
                            <a:gd name="T43" fmla="*/ 701 h 870"/>
                            <a:gd name="T44" fmla="*/ 278 w 556"/>
                            <a:gd name="T45" fmla="*/ 762 h 870"/>
                            <a:gd name="T46" fmla="*/ 435 w 556"/>
                            <a:gd name="T47" fmla="*/ 556 h 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56" h="870">
                              <a:moveTo>
                                <a:pt x="278" y="109"/>
                              </a:moveTo>
                              <a:cubicBezTo>
                                <a:pt x="181" y="109"/>
                                <a:pt x="121" y="181"/>
                                <a:pt x="121" y="314"/>
                              </a:cubicBezTo>
                              <a:cubicBezTo>
                                <a:pt x="121" y="447"/>
                                <a:pt x="181" y="520"/>
                                <a:pt x="278" y="520"/>
                              </a:cubicBezTo>
                              <a:cubicBezTo>
                                <a:pt x="375" y="520"/>
                                <a:pt x="435" y="459"/>
                                <a:pt x="435" y="314"/>
                              </a:cubicBezTo>
                              <a:cubicBezTo>
                                <a:pt x="435" y="169"/>
                                <a:pt x="375" y="109"/>
                                <a:pt x="278" y="109"/>
                              </a:cubicBezTo>
                              <a:moveTo>
                                <a:pt x="435" y="556"/>
                              </a:moveTo>
                              <a:cubicBezTo>
                                <a:pt x="423" y="556"/>
                                <a:pt x="423" y="556"/>
                                <a:pt x="423" y="556"/>
                              </a:cubicBezTo>
                              <a:cubicBezTo>
                                <a:pt x="423" y="556"/>
                                <a:pt x="375" y="629"/>
                                <a:pt x="266" y="629"/>
                              </a:cubicBezTo>
                              <a:cubicBezTo>
                                <a:pt x="97" y="629"/>
                                <a:pt x="0" y="496"/>
                                <a:pt x="0" y="314"/>
                              </a:cubicBezTo>
                              <a:cubicBezTo>
                                <a:pt x="0" y="133"/>
                                <a:pt x="97" y="0"/>
                                <a:pt x="266" y="0"/>
                              </a:cubicBezTo>
                              <a:cubicBezTo>
                                <a:pt x="375" y="0"/>
                                <a:pt x="423" y="72"/>
                                <a:pt x="423" y="72"/>
                              </a:cubicBezTo>
                              <a:cubicBezTo>
                                <a:pt x="435" y="72"/>
                                <a:pt x="435" y="72"/>
                                <a:pt x="435" y="72"/>
                              </a:cubicBezTo>
                              <a:cubicBezTo>
                                <a:pt x="447" y="24"/>
                                <a:pt x="447" y="24"/>
                                <a:pt x="447" y="24"/>
                              </a:cubicBezTo>
                              <a:cubicBezTo>
                                <a:pt x="459" y="12"/>
                                <a:pt x="459" y="12"/>
                                <a:pt x="459" y="12"/>
                              </a:cubicBezTo>
                              <a:cubicBezTo>
                                <a:pt x="544" y="12"/>
                                <a:pt x="544" y="12"/>
                                <a:pt x="544" y="12"/>
                              </a:cubicBezTo>
                              <a:cubicBezTo>
                                <a:pt x="556" y="24"/>
                                <a:pt x="556" y="24"/>
                                <a:pt x="556" y="24"/>
                              </a:cubicBezTo>
                              <a:cubicBezTo>
                                <a:pt x="556" y="544"/>
                                <a:pt x="556" y="544"/>
                                <a:pt x="556" y="544"/>
                              </a:cubicBezTo>
                              <a:cubicBezTo>
                                <a:pt x="556" y="786"/>
                                <a:pt x="423" y="870"/>
                                <a:pt x="278" y="870"/>
                              </a:cubicBezTo>
                              <a:cubicBezTo>
                                <a:pt x="133" y="870"/>
                                <a:pt x="48" y="798"/>
                                <a:pt x="36" y="701"/>
                              </a:cubicBezTo>
                              <a:cubicBezTo>
                                <a:pt x="48" y="689"/>
                                <a:pt x="48" y="689"/>
                                <a:pt x="48" y="689"/>
                              </a:cubicBezTo>
                              <a:cubicBezTo>
                                <a:pt x="145" y="689"/>
                                <a:pt x="145" y="689"/>
                                <a:pt x="145" y="689"/>
                              </a:cubicBezTo>
                              <a:cubicBezTo>
                                <a:pt x="157" y="701"/>
                                <a:pt x="157" y="701"/>
                                <a:pt x="157" y="701"/>
                              </a:cubicBezTo>
                              <a:cubicBezTo>
                                <a:pt x="181" y="749"/>
                                <a:pt x="217" y="762"/>
                                <a:pt x="278" y="762"/>
                              </a:cubicBezTo>
                              <a:cubicBezTo>
                                <a:pt x="387" y="762"/>
                                <a:pt x="435" y="689"/>
                                <a:pt x="435" y="556"/>
                              </a:cubicBezTo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23"/>
                      <wps:cNvSpPr>
                        <a:spLocks noEditPoints="1"/>
                      </wps:cNvSpPr>
                      <wps:spPr bwMode="auto">
                        <a:xfrm>
                          <a:off x="2760345" y="434340"/>
                          <a:ext cx="38735" cy="260985"/>
                        </a:xfrm>
                        <a:custGeom>
                          <a:avLst/>
                          <a:gdLst>
                            <a:gd name="T0" fmla="*/ 55 w 61"/>
                            <a:gd name="T1" fmla="*/ 411 h 411"/>
                            <a:gd name="T2" fmla="*/ 6 w 61"/>
                            <a:gd name="T3" fmla="*/ 411 h 411"/>
                            <a:gd name="T4" fmla="*/ 0 w 61"/>
                            <a:gd name="T5" fmla="*/ 404 h 411"/>
                            <a:gd name="T6" fmla="*/ 0 w 61"/>
                            <a:gd name="T7" fmla="*/ 114 h 411"/>
                            <a:gd name="T8" fmla="*/ 6 w 61"/>
                            <a:gd name="T9" fmla="*/ 108 h 411"/>
                            <a:gd name="T10" fmla="*/ 55 w 61"/>
                            <a:gd name="T11" fmla="*/ 108 h 411"/>
                            <a:gd name="T12" fmla="*/ 61 w 61"/>
                            <a:gd name="T13" fmla="*/ 114 h 411"/>
                            <a:gd name="T14" fmla="*/ 61 w 61"/>
                            <a:gd name="T15" fmla="*/ 404 h 411"/>
                            <a:gd name="T16" fmla="*/ 55 w 61"/>
                            <a:gd name="T17" fmla="*/ 411 h 411"/>
                            <a:gd name="T18" fmla="*/ 55 w 61"/>
                            <a:gd name="T19" fmla="*/ 60 h 411"/>
                            <a:gd name="T20" fmla="*/ 6 w 61"/>
                            <a:gd name="T21" fmla="*/ 60 h 411"/>
                            <a:gd name="T22" fmla="*/ 0 w 61"/>
                            <a:gd name="T23" fmla="*/ 54 h 411"/>
                            <a:gd name="T24" fmla="*/ 0 w 61"/>
                            <a:gd name="T25" fmla="*/ 6 h 411"/>
                            <a:gd name="T26" fmla="*/ 6 w 61"/>
                            <a:gd name="T27" fmla="*/ 0 h 411"/>
                            <a:gd name="T28" fmla="*/ 55 w 61"/>
                            <a:gd name="T29" fmla="*/ 0 h 411"/>
                            <a:gd name="T30" fmla="*/ 61 w 61"/>
                            <a:gd name="T31" fmla="*/ 6 h 411"/>
                            <a:gd name="T32" fmla="*/ 61 w 61"/>
                            <a:gd name="T33" fmla="*/ 54 h 411"/>
                            <a:gd name="T34" fmla="*/ 55 w 61"/>
                            <a:gd name="T35" fmla="*/ 60 h 4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411">
                              <a:moveTo>
                                <a:pt x="55" y="411"/>
                              </a:moveTo>
                              <a:lnTo>
                                <a:pt x="6" y="411"/>
                              </a:lnTo>
                              <a:lnTo>
                                <a:pt x="0" y="404"/>
                              </a:lnTo>
                              <a:lnTo>
                                <a:pt x="0" y="114"/>
                              </a:lnTo>
                              <a:lnTo>
                                <a:pt x="6" y="108"/>
                              </a:lnTo>
                              <a:lnTo>
                                <a:pt x="55" y="108"/>
                              </a:lnTo>
                              <a:lnTo>
                                <a:pt x="61" y="114"/>
                              </a:lnTo>
                              <a:lnTo>
                                <a:pt x="61" y="404"/>
                              </a:lnTo>
                              <a:lnTo>
                                <a:pt x="55" y="411"/>
                              </a:lnTo>
                              <a:close/>
                              <a:moveTo>
                                <a:pt x="55" y="60"/>
                              </a:moveTo>
                              <a:lnTo>
                                <a:pt x="6" y="60"/>
                              </a:lnTo>
                              <a:lnTo>
                                <a:pt x="0" y="54"/>
                              </a:lnTo>
                              <a:lnTo>
                                <a:pt x="0" y="6"/>
                              </a:lnTo>
                              <a:lnTo>
                                <a:pt x="6" y="0"/>
                              </a:lnTo>
                              <a:lnTo>
                                <a:pt x="55" y="0"/>
                              </a:lnTo>
                              <a:lnTo>
                                <a:pt x="61" y="6"/>
                              </a:lnTo>
                              <a:lnTo>
                                <a:pt x="61" y="54"/>
                              </a:lnTo>
                              <a:lnTo>
                                <a:pt x="5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24"/>
                      <wps:cNvSpPr>
                        <a:spLocks/>
                      </wps:cNvSpPr>
                      <wps:spPr bwMode="auto">
                        <a:xfrm>
                          <a:off x="2844800" y="499110"/>
                          <a:ext cx="165100" cy="196215"/>
                        </a:xfrm>
                        <a:custGeom>
                          <a:avLst/>
                          <a:gdLst>
                            <a:gd name="T0" fmla="*/ 507 w 520"/>
                            <a:gd name="T1" fmla="*/ 617 h 617"/>
                            <a:gd name="T2" fmla="*/ 411 w 520"/>
                            <a:gd name="T3" fmla="*/ 617 h 617"/>
                            <a:gd name="T4" fmla="*/ 399 w 520"/>
                            <a:gd name="T5" fmla="*/ 604 h 617"/>
                            <a:gd name="T6" fmla="*/ 399 w 520"/>
                            <a:gd name="T7" fmla="*/ 254 h 617"/>
                            <a:gd name="T8" fmla="*/ 278 w 520"/>
                            <a:gd name="T9" fmla="*/ 109 h 617"/>
                            <a:gd name="T10" fmla="*/ 121 w 520"/>
                            <a:gd name="T11" fmla="*/ 314 h 617"/>
                            <a:gd name="T12" fmla="*/ 121 w 520"/>
                            <a:gd name="T13" fmla="*/ 604 h 617"/>
                            <a:gd name="T14" fmla="*/ 109 w 520"/>
                            <a:gd name="T15" fmla="*/ 617 h 617"/>
                            <a:gd name="T16" fmla="*/ 12 w 520"/>
                            <a:gd name="T17" fmla="*/ 617 h 617"/>
                            <a:gd name="T18" fmla="*/ 0 w 520"/>
                            <a:gd name="T19" fmla="*/ 604 h 617"/>
                            <a:gd name="T20" fmla="*/ 0 w 520"/>
                            <a:gd name="T21" fmla="*/ 24 h 617"/>
                            <a:gd name="T22" fmla="*/ 12 w 520"/>
                            <a:gd name="T23" fmla="*/ 12 h 617"/>
                            <a:gd name="T24" fmla="*/ 96 w 520"/>
                            <a:gd name="T25" fmla="*/ 12 h 617"/>
                            <a:gd name="T26" fmla="*/ 109 w 520"/>
                            <a:gd name="T27" fmla="*/ 24 h 617"/>
                            <a:gd name="T28" fmla="*/ 121 w 520"/>
                            <a:gd name="T29" fmla="*/ 72 h 617"/>
                            <a:gd name="T30" fmla="*/ 133 w 520"/>
                            <a:gd name="T31" fmla="*/ 72 h 617"/>
                            <a:gd name="T32" fmla="*/ 290 w 520"/>
                            <a:gd name="T33" fmla="*/ 0 h 617"/>
                            <a:gd name="T34" fmla="*/ 520 w 520"/>
                            <a:gd name="T35" fmla="*/ 254 h 617"/>
                            <a:gd name="T36" fmla="*/ 520 w 520"/>
                            <a:gd name="T37" fmla="*/ 604 h 617"/>
                            <a:gd name="T38" fmla="*/ 507 w 520"/>
                            <a:gd name="T3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20" h="617">
                              <a:moveTo>
                                <a:pt x="507" y="617"/>
                              </a:moveTo>
                              <a:cubicBezTo>
                                <a:pt x="411" y="617"/>
                                <a:pt x="411" y="617"/>
                                <a:pt x="411" y="617"/>
                              </a:cubicBezTo>
                              <a:cubicBezTo>
                                <a:pt x="399" y="604"/>
                                <a:pt x="399" y="604"/>
                                <a:pt x="399" y="604"/>
                              </a:cubicBezTo>
                              <a:cubicBezTo>
                                <a:pt x="399" y="254"/>
                                <a:pt x="399" y="254"/>
                                <a:pt x="399" y="254"/>
                              </a:cubicBezTo>
                              <a:cubicBezTo>
                                <a:pt x="399" y="193"/>
                                <a:pt x="387" y="109"/>
                                <a:pt x="278" y="109"/>
                              </a:cubicBezTo>
                              <a:cubicBezTo>
                                <a:pt x="169" y="109"/>
                                <a:pt x="121" y="169"/>
                                <a:pt x="121" y="314"/>
                              </a:cubicBezTo>
                              <a:cubicBezTo>
                                <a:pt x="121" y="604"/>
                                <a:pt x="121" y="604"/>
                                <a:pt x="121" y="604"/>
                              </a:cubicBezTo>
                              <a:cubicBezTo>
                                <a:pt x="109" y="617"/>
                                <a:pt x="109" y="617"/>
                                <a:pt x="109" y="617"/>
                              </a:cubicBezTo>
                              <a:cubicBezTo>
                                <a:pt x="12" y="617"/>
                                <a:pt x="12" y="617"/>
                                <a:pt x="12" y="617"/>
                              </a:cubicBezTo>
                              <a:cubicBezTo>
                                <a:pt x="0" y="604"/>
                                <a:pt x="0" y="604"/>
                                <a:pt x="0" y="60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cubicBezTo>
                                <a:pt x="96" y="12"/>
                                <a:pt x="96" y="12"/>
                                <a:pt x="96" y="12"/>
                              </a:cubicBezTo>
                              <a:cubicBezTo>
                                <a:pt x="109" y="24"/>
                                <a:pt x="109" y="24"/>
                                <a:pt x="109" y="24"/>
                              </a:cubicBezTo>
                              <a:cubicBezTo>
                                <a:pt x="121" y="72"/>
                                <a:pt x="121" y="72"/>
                                <a:pt x="121" y="72"/>
                              </a:cubicBezTo>
                              <a:cubicBezTo>
                                <a:pt x="133" y="72"/>
                                <a:pt x="133" y="72"/>
                                <a:pt x="133" y="72"/>
                              </a:cubicBezTo>
                              <a:cubicBezTo>
                                <a:pt x="133" y="72"/>
                                <a:pt x="181" y="0"/>
                                <a:pt x="290" y="0"/>
                              </a:cubicBezTo>
                              <a:cubicBezTo>
                                <a:pt x="459" y="0"/>
                                <a:pt x="520" y="109"/>
                                <a:pt x="520" y="254"/>
                              </a:cubicBezTo>
                              <a:cubicBezTo>
                                <a:pt x="520" y="604"/>
                                <a:pt x="520" y="604"/>
                                <a:pt x="520" y="604"/>
                              </a:cubicBezTo>
                              <a:lnTo>
                                <a:pt x="507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25"/>
                      <wps:cNvSpPr>
                        <a:spLocks noEditPoints="1"/>
                      </wps:cNvSpPr>
                      <wps:spPr bwMode="auto">
                        <a:xfrm>
                          <a:off x="3040380" y="499110"/>
                          <a:ext cx="176530" cy="276225"/>
                        </a:xfrm>
                        <a:custGeom>
                          <a:avLst/>
                          <a:gdLst>
                            <a:gd name="T0" fmla="*/ 278 w 556"/>
                            <a:gd name="T1" fmla="*/ 109 h 870"/>
                            <a:gd name="T2" fmla="*/ 121 w 556"/>
                            <a:gd name="T3" fmla="*/ 314 h 870"/>
                            <a:gd name="T4" fmla="*/ 278 w 556"/>
                            <a:gd name="T5" fmla="*/ 520 h 870"/>
                            <a:gd name="T6" fmla="*/ 435 w 556"/>
                            <a:gd name="T7" fmla="*/ 314 h 870"/>
                            <a:gd name="T8" fmla="*/ 278 w 556"/>
                            <a:gd name="T9" fmla="*/ 109 h 870"/>
                            <a:gd name="T10" fmla="*/ 435 w 556"/>
                            <a:gd name="T11" fmla="*/ 556 h 870"/>
                            <a:gd name="T12" fmla="*/ 423 w 556"/>
                            <a:gd name="T13" fmla="*/ 556 h 870"/>
                            <a:gd name="T14" fmla="*/ 266 w 556"/>
                            <a:gd name="T15" fmla="*/ 629 h 870"/>
                            <a:gd name="T16" fmla="*/ 0 w 556"/>
                            <a:gd name="T17" fmla="*/ 314 h 870"/>
                            <a:gd name="T18" fmla="*/ 266 w 556"/>
                            <a:gd name="T19" fmla="*/ 0 h 870"/>
                            <a:gd name="T20" fmla="*/ 423 w 556"/>
                            <a:gd name="T21" fmla="*/ 72 h 870"/>
                            <a:gd name="T22" fmla="*/ 435 w 556"/>
                            <a:gd name="T23" fmla="*/ 72 h 870"/>
                            <a:gd name="T24" fmla="*/ 447 w 556"/>
                            <a:gd name="T25" fmla="*/ 24 h 870"/>
                            <a:gd name="T26" fmla="*/ 459 w 556"/>
                            <a:gd name="T27" fmla="*/ 12 h 870"/>
                            <a:gd name="T28" fmla="*/ 544 w 556"/>
                            <a:gd name="T29" fmla="*/ 12 h 870"/>
                            <a:gd name="T30" fmla="*/ 556 w 556"/>
                            <a:gd name="T31" fmla="*/ 24 h 870"/>
                            <a:gd name="T32" fmla="*/ 556 w 556"/>
                            <a:gd name="T33" fmla="*/ 544 h 870"/>
                            <a:gd name="T34" fmla="*/ 278 w 556"/>
                            <a:gd name="T35" fmla="*/ 870 h 870"/>
                            <a:gd name="T36" fmla="*/ 37 w 556"/>
                            <a:gd name="T37" fmla="*/ 701 h 870"/>
                            <a:gd name="T38" fmla="*/ 49 w 556"/>
                            <a:gd name="T39" fmla="*/ 689 h 870"/>
                            <a:gd name="T40" fmla="*/ 145 w 556"/>
                            <a:gd name="T41" fmla="*/ 689 h 870"/>
                            <a:gd name="T42" fmla="*/ 157 w 556"/>
                            <a:gd name="T43" fmla="*/ 701 h 870"/>
                            <a:gd name="T44" fmla="*/ 278 w 556"/>
                            <a:gd name="T45" fmla="*/ 762 h 870"/>
                            <a:gd name="T46" fmla="*/ 435 w 556"/>
                            <a:gd name="T47" fmla="*/ 556 h 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56" h="870">
                              <a:moveTo>
                                <a:pt x="278" y="109"/>
                              </a:moveTo>
                              <a:cubicBezTo>
                                <a:pt x="182" y="109"/>
                                <a:pt x="121" y="181"/>
                                <a:pt x="121" y="314"/>
                              </a:cubicBezTo>
                              <a:cubicBezTo>
                                <a:pt x="121" y="447"/>
                                <a:pt x="182" y="520"/>
                                <a:pt x="278" y="520"/>
                              </a:cubicBezTo>
                              <a:cubicBezTo>
                                <a:pt x="375" y="520"/>
                                <a:pt x="435" y="459"/>
                                <a:pt x="435" y="314"/>
                              </a:cubicBezTo>
                              <a:cubicBezTo>
                                <a:pt x="435" y="169"/>
                                <a:pt x="375" y="109"/>
                                <a:pt x="278" y="109"/>
                              </a:cubicBezTo>
                              <a:moveTo>
                                <a:pt x="435" y="556"/>
                              </a:moveTo>
                              <a:cubicBezTo>
                                <a:pt x="423" y="556"/>
                                <a:pt x="423" y="556"/>
                                <a:pt x="423" y="556"/>
                              </a:cubicBezTo>
                              <a:cubicBezTo>
                                <a:pt x="423" y="556"/>
                                <a:pt x="375" y="629"/>
                                <a:pt x="266" y="629"/>
                              </a:cubicBezTo>
                              <a:cubicBezTo>
                                <a:pt x="97" y="629"/>
                                <a:pt x="0" y="496"/>
                                <a:pt x="0" y="314"/>
                              </a:cubicBezTo>
                              <a:cubicBezTo>
                                <a:pt x="0" y="133"/>
                                <a:pt x="97" y="0"/>
                                <a:pt x="266" y="0"/>
                              </a:cubicBezTo>
                              <a:cubicBezTo>
                                <a:pt x="375" y="0"/>
                                <a:pt x="423" y="72"/>
                                <a:pt x="423" y="72"/>
                              </a:cubicBezTo>
                              <a:cubicBezTo>
                                <a:pt x="435" y="72"/>
                                <a:pt x="435" y="72"/>
                                <a:pt x="435" y="72"/>
                              </a:cubicBezTo>
                              <a:cubicBezTo>
                                <a:pt x="447" y="24"/>
                                <a:pt x="447" y="24"/>
                                <a:pt x="447" y="24"/>
                              </a:cubicBezTo>
                              <a:cubicBezTo>
                                <a:pt x="459" y="12"/>
                                <a:pt x="459" y="12"/>
                                <a:pt x="459" y="12"/>
                              </a:cubicBezTo>
                              <a:cubicBezTo>
                                <a:pt x="544" y="12"/>
                                <a:pt x="544" y="12"/>
                                <a:pt x="544" y="12"/>
                              </a:cubicBezTo>
                              <a:cubicBezTo>
                                <a:pt x="556" y="24"/>
                                <a:pt x="556" y="24"/>
                                <a:pt x="556" y="24"/>
                              </a:cubicBezTo>
                              <a:cubicBezTo>
                                <a:pt x="556" y="544"/>
                                <a:pt x="556" y="544"/>
                                <a:pt x="556" y="544"/>
                              </a:cubicBezTo>
                              <a:cubicBezTo>
                                <a:pt x="556" y="786"/>
                                <a:pt x="423" y="870"/>
                                <a:pt x="278" y="870"/>
                              </a:cubicBezTo>
                              <a:cubicBezTo>
                                <a:pt x="133" y="870"/>
                                <a:pt x="49" y="798"/>
                                <a:pt x="37" y="701"/>
                              </a:cubicBezTo>
                              <a:cubicBezTo>
                                <a:pt x="49" y="689"/>
                                <a:pt x="49" y="689"/>
                                <a:pt x="49" y="689"/>
                              </a:cubicBezTo>
                              <a:cubicBezTo>
                                <a:pt x="145" y="689"/>
                                <a:pt x="145" y="689"/>
                                <a:pt x="145" y="689"/>
                              </a:cubicBezTo>
                              <a:cubicBezTo>
                                <a:pt x="157" y="701"/>
                                <a:pt x="157" y="701"/>
                                <a:pt x="157" y="701"/>
                              </a:cubicBezTo>
                              <a:cubicBezTo>
                                <a:pt x="182" y="749"/>
                                <a:pt x="218" y="762"/>
                                <a:pt x="278" y="762"/>
                              </a:cubicBezTo>
                              <a:cubicBezTo>
                                <a:pt x="387" y="762"/>
                                <a:pt x="435" y="689"/>
                                <a:pt x="435" y="556"/>
                              </a:cubicBezTo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DCCB77" id="Canvas 117" o:spid="_x0000_s1026" editas="canvas" style="position:absolute;margin-left:0;margin-top:0;width:595.3pt;height:841.9pt;z-index:-251657216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6921;visibility:visible;mso-wrap-style:square">
                <v:fill o:detectmouseclick="t"/>
                <v:path o:connecttype="none"/>
              </v:shape>
              <v:shape id="Freeform 6" o:spid="_x0000_s1028" style="position:absolute;left:2012;top:1993;width:3042;height:4953;visibility:visible;mso-wrap-style:square;v-text-anchor:top" coordsize="47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pnMMA&#10;AADbAAAADwAAAGRycy9kb3ducmV2LnhtbESPT2vCQBTE7wW/w/IEb3Wjh9BGVxFjoBcLTev9mX0m&#10;0ezbkN3mz7fvFgo9DjPzG2a7H00jeupcbVnBahmBIC6srrlU8PWZPb+AcB5ZY2OZFEzkYL+bPW0x&#10;0XbgD+pzX4oAYZeggsr7NpHSFRUZdEvbEgfvZjuDPsiulLrDIcBNI9dRFEuDNYeFCls6VlQ88m+j&#10;wGXny73V6XVM0z5+N9GpntKHUov5eNiA8DT6//Bf+00reI3h90v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jpnMMAAADbAAAADwAAAAAAAAAAAAAAAACYAgAAZHJzL2Rv&#10;d25yZXYueG1sUEsFBgAAAAAEAAQA9QAAAIgDAAAAAA==&#10;" path="m78,769l66,780r-55,l,769,,691,401,11,412,r56,l479,11r,78l78,769xe" fillcolor="#1d1d1b" stroked="f">
                <v:path arrowok="t" o:connecttype="custom" o:connectlocs="49530,488315;41910,495300;6985,495300;0,488315;0,438785;254635,6985;261620,0;297180,0;304165,6985;304165,56515;49530,488315" o:connectangles="0,0,0,0,0,0,0,0,0,0,0"/>
              </v:shape>
              <v:shape id="Freeform 7" o:spid="_x0000_s1029" style="position:absolute;left:5257;top:1993;width:3042;height:4953;visibility:visible;mso-wrap-style:square;v-text-anchor:top" coordsize="47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GAZMUA&#10;AADbAAAADwAAAGRycy9kb3ducmV2LnhtbESPQWvCQBSE7wX/w/KE3upGD7aJriJCoT300DQouT12&#10;n0k0+zZktyb5991CocdhZr5htvvRtuJOvW8cK1guEhDE2pmGKwXF1+vTCwgfkA22jknBRB72u9nD&#10;FjPjBv6kex4qESHsM1RQh9BlUnpdk0W/cB1x9C6utxii7Ctpehwi3LZylSRrabHhuFBjR8ea9C3/&#10;tgrk8uOUDKmtVlOpr+viXHbavCv1OB8PGxCBxvAf/mu/GQXpM/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EYBkxQAAANsAAAAPAAAAAAAAAAAAAAAAAJgCAABkcnMv&#10;ZG93bnJldi54bWxQSwUGAAAAAAQABAD1AAAAigMAAAAA&#10;" path="m,89l,11,11,,66,,78,11,479,691r,78l468,780r-56,l401,769,,89xe" fillcolor="#9d9d9c" stroked="f">
                <v:path arrowok="t" o:connecttype="custom" o:connectlocs="0,56515;0,6985;6985,0;41910,0;49530,6985;304165,438785;304165,488315;297180,495300;261620,495300;254635,488315;0,56515" o:connectangles="0,0,0,0,0,0,0,0,0,0,0"/>
              </v:shape>
              <v:shape id="Freeform 8" o:spid="_x0000_s1030" style="position:absolute;left:8502;top:1993;width:3042;height:4953;visibility:visible;mso-wrap-style:square;v-text-anchor:top" coordsize="47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4UFsEA&#10;AADbAAAADwAAAGRycy9kb3ducmV2LnhtbERPy4rCMBTdD/gP4QqzG1NdFO0YZRgYGBez8IHi7pLc&#10;aavNTUliW//eLASXh/NergfbiI58qB0rmE4yEMTamZpLBYf9z8ccRIjIBhvHpOBOAdar0dsSC+N6&#10;3lK3i6VIIRwKVFDF2BZSBl2RxTBxLXHi/p23GBP0pTQe+xRuGznLslxarDk1VNjSd0X6urtZBXL6&#10;d8z6hS1n97O+5IfTudVmo9T7ePj6BBFpiC/x0/1rFCzS2PQl/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OFBbBAAAA2wAAAA8AAAAAAAAAAAAAAAAAmAIAAGRycy9kb3du&#10;cmV2LnhtbFBLBQYAAAAABAAEAPUAAACGAwAAAAA=&#10;" path="m78,769l66,780r-55,l,769,,691,401,11,412,r56,l479,11r,78l78,769xe" fillcolor="#9d9d9c" stroked="f">
                <v:path arrowok="t" o:connecttype="custom" o:connectlocs="49530,488315;41910,495300;6985,495300;0,488315;0,438785;254635,6985;261620,0;297180,0;304165,6985;304165,56515;49530,488315" o:connectangles="0,0,0,0,0,0,0,0,0,0,0"/>
              </v:shape>
              <v:shape id="Freeform 9" o:spid="_x0000_s1031" style="position:absolute;left:11747;top:1993;width:3042;height:4953;visibility:visible;mso-wrap-style:square;v-text-anchor:top" coordsize="47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97sMA&#10;AADbAAAADwAAAGRycy9kb3ducmV2LnhtbESPQWuDQBSE74X8h+UFemvW5BASm1VKjdBLAzXt/dV9&#10;UaP7VtyN0X/fLRR6HGbmG+aQTqYTIw2usaxgvYpAEJdWN1wp+DznTzsQziNr7CyTgpkcpMni4YCx&#10;tnf+oLHwlQgQdjEqqL3vYyldWZNBt7I9cfAudjDogxwqqQe8B7jp5CaKttJgw2Ghxp5eayrb4mYU&#10;uPz969rr7HvKsnF7MtGxmbNWqcfl9PIMwtPk/8N/7TetYL+H3y/hB8jk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d97sMAAADbAAAADwAAAAAAAAAAAAAAAACYAgAAZHJzL2Rv&#10;d25yZXYueG1sUEsFBgAAAAAEAAQA9QAAAIgDAAAAAA==&#10;" path="m,89l,11,11,,66,,78,11,479,691r,78l468,780r-56,l401,769,,89xe" fillcolor="#1d1d1b" stroked="f">
                <v:path arrowok="t" o:connecttype="custom" o:connectlocs="0,56515;0,6985;6985,0;41910,0;49530,6985;304165,438785;304165,488315;297180,495300;261620,495300;254635,488315;0,56515" o:connectangles="0,0,0,0,0,0,0,0,0,0,0"/>
              </v:shape>
              <v:shape id="Freeform 10" o:spid="_x0000_s1032" style="position:absolute;left:15214;top:1949;width:2686;height:1962;visibility:visible;mso-wrap-style:square;v-text-anchor:top" coordsize="846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ezsMA&#10;AADcAAAADwAAAGRycy9kb3ducmV2LnhtbESPzWrDQAyE74W+w6JCbs06CS3GzSaEQGhuJT8PILyK&#10;berV2l7Fcd++OhR6k5jRzKf1dgqtGWlITWQHi3kGhriMvuHKwfVyeM3BJEH22EYmBz+UYLt5flpj&#10;4eODTzSepTIawqlAB7VIV1ibypoCpnnsiFW7xSGg6DpU1g/40PDQ2mWWvduADWtDjR3tayq/z/fg&#10;4JT6S94v71/H/vY5jbJKvbzlzs1ept0HGKFJ/s1/10ev+Jni6zM6gd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IezsMAAADcAAAADwAAAAAAAAAAAAAAAACYAgAAZHJzL2Rv&#10;d25yZXYueG1sUEsFBgAAAAAEAAQA9QAAAIgDAAAAAA==&#10;" path="m834,617v-97,,-97,,-97,c725,605,725,605,725,605v,-363,,-363,,-363c725,170,713,109,616,109v-85,,-133,61,-133,157c483,605,483,605,483,605v-12,12,-12,12,-12,12c374,617,374,617,374,617,362,605,362,605,362,605v,-363,,-363,,-363c362,170,350,109,254,109v-61,,-133,37,-133,157c121,605,121,605,121,605v-13,12,-13,12,-13,12c12,617,12,617,12,617,,605,,605,,605,,25,,25,,25,12,13,12,13,12,13v84,,84,,84,c108,25,108,25,108,25v13,48,13,48,13,48c133,73,133,73,133,73,157,37,205,,290,v97,,133,49,157,85c459,85,459,85,459,85,495,37,556,,640,,810,,846,109,846,242v,363,,363,,363l834,617xe" fillcolor="#1d1d1b" stroked="f">
                <v:path arrowok="t" o:connecttype="custom" o:connectlocs="264795,196215;233998,196215;230188,192399;230188,76960;195580,34664;153353,84592;153353,192399;149543,196215;118745,196215;114935,192399;114935,76960;80645,34664;38418,84592;38418,192399;34290,196215;3810,196215;0,192399;0,7950;3810,4134;30480,4134;34290,7950;38418,23215;42228,23215;92075,0;141923,27031;145733,27031;203200,0;268605,76960;268605,192399;264795,196215" o:connectangles="0,0,0,0,0,0,0,0,0,0,0,0,0,0,0,0,0,0,0,0,0,0,0,0,0,0,0,0,0,0"/>
              </v:shape>
              <v:shape id="Freeform 11" o:spid="_x0000_s1033" style="position:absolute;left:18288;top:1993;width:1606;height:1956;visibility:visible;mso-wrap-style:square;v-text-anchor:top" coordsize="507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hLKMEA&#10;AADcAAAADwAAAGRycy9kb3ducmV2LnhtbERPTWsCMRC9F/wPYQRvNdGDtFujqCgIItS1pddhM+4u&#10;biZLEt3135tCobd5vM+ZL3vbiDv5UDvWMBkrEMSFMzWXGr7Ou9c3ECEiG2wck4YHBVguBi9zzIzr&#10;+ET3PJYihXDIUEMVY5tJGYqKLIaxa4kTd3HeYkzQl9J47FK4beRUqZm0WHNqqLClTUXFNb9ZDTf5&#10;c3z/rLtvVmt/imFrVXOYaj0a9qsPEJH6+C/+c+9Nmq8m8PtMuk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4SyjBAAAA3AAAAA8AAAAAAAAAAAAAAAAAmAIAAGRycy9kb3du&#10;cmV2LnhtbFBLBQYAAAAABAAEAPUAAACGAwAAAAA=&#10;" path="m495,604v-84,,-84,,-84,c398,592,398,592,398,592,386,544,386,544,386,544v-12,,-12,,-12,c374,544,326,616,229,616,60,616,,495,,362,,12,,12,,12,12,,12,,12,v96,,96,,96,c121,12,121,12,121,12v,350,,350,,350c121,435,145,507,241,507v85,,145,-60,145,-205c386,12,386,12,386,12,398,,398,,398,v97,,97,,97,c507,12,507,12,507,12v,580,,580,,580l495,604xe" fillcolor="#1d1d1b" stroked="f">
                <v:path arrowok="t" o:connecttype="custom" o:connectlocs="156853,191770;130235,191770;126116,187960;122313,172720;118511,172720;72564,195580;0,114935;0,3810;3802,0;34222,0;38342,3810;38342,114935;76367,160973;122313,95885;122313,3810;126116,0;156853,0;160655,3810;160655,187960;156853,191770" o:connectangles="0,0,0,0,0,0,0,0,0,0,0,0,0,0,0,0,0,0,0,0"/>
              </v:shape>
              <v:shape id="Freeform 12" o:spid="_x0000_s1034" style="position:absolute;left:20243;top:1949;width:1537;height:2000;visibility:visible;mso-wrap-style:square;v-text-anchor:top" coordsize="48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ePcMA&#10;AADcAAAADwAAAGRycy9kb3ducmV2LnhtbERPzWrCQBC+C32HZQq96SY5hBJdRVuUQj2o6QMM2WkS&#10;kp0Nu2tMfXq3UOhtPr7fWW0m04uRnG8tK0gXCQjiyuqWawVf5X7+CsIHZI29ZVLwQx4266fZCgtt&#10;b3ym8RJqEUPYF6igCWEopPRVQwb9wg7Ekfu2zmCI0NVSO7zFcNPLLElyabDl2NDgQG8NVd3lahQc&#10;ruPuWJ5PXZ6l+0N5er+7z/yu1MvztF2CCDSFf/Gf+0PH+UkGv8/EC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bePcMAAADcAAAADwAAAAAAAAAAAAAAAACYAgAAZHJzL2Rv&#10;d25yZXYueG1sUEsFBgAAAAAEAAQA9QAAAIgDAAAAAA==&#10;" path="m242,629c85,629,,557,,424,12,411,12,411,12,411v97,,97,,97,c121,424,121,424,121,424v,60,36,96,121,96c326,520,363,496,363,448v,-61,-37,-73,-157,-97c85,327,12,278,12,170,12,85,73,,242,,375,,472,61,472,182v-12,12,-12,12,-12,12c363,194,363,194,363,194,351,182,351,182,351,182v,-37,-25,-73,-109,-73c181,109,133,121,133,170v,60,48,72,169,96c423,291,484,339,484,448v,96,-73,181,-242,181e" fillcolor="#1d1d1b" stroked="f">
                <v:path arrowok="t" o:connecttype="custom" o:connectlocs="76835,200025;0,134834;3810,130700;34608,130700;38418,134834;76835,165362;115253,142466;65405,111620;3810,54061;76835,0;149860,57877;146050,61693;115253,61693;111443,57877;76835,34663;42228,54061;95885,84589;153670,142466;76835,200025" o:connectangles="0,0,0,0,0,0,0,0,0,0,0,0,0,0,0,0,0,0,0"/>
              </v:shape>
              <v:shape id="Freeform 13" o:spid="_x0000_s1035" style="position:absolute;left:22009;top:1949;width:1765;height:2000;visibility:visible;mso-wrap-style:square;v-text-anchor:top" coordsize="55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6Hlb4A&#10;AADcAAAADwAAAGRycy9kb3ducmV2LnhtbERPy6rCMBDdX/AfwgjurqkKItUoKra49YXboRnbYjMp&#10;SdT690a4cHdzOM9ZrDrTiCc5X1tWMBomIIgLq2suFZxP2e8MhA/IGhvLpOBNHlbL3s8CU21ffKDn&#10;MZQihrBPUUEVQptK6YuKDPqhbYkjd7POYIjQlVI7fMVw08hxkkylwZpjQ4UtbSsq7seHUZC5az72&#10;3TbPs3fR7Dbni548MqUG/W49BxGoC//iP/dex/nJBL7PxAv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uh5W+AAAA3AAAAA8AAAAAAAAAAAAAAAAAmAIAAGRycy9kb3ducmV2&#10;LnhtbFBLBQYAAAAABAAEAPUAAACDAwAAAAA=&#10;" path="m423,254c423,218,411,109,278,109,145,109,133,218,133,254v12,12,12,12,12,12c411,266,411,266,411,266r12,-12xm,315c,145,85,,278,,472,,556,145,556,315v,36,,36,,36c544,363,544,363,544,363v-399,,-399,,-399,c133,375,133,375,133,375v,24,12,145,157,145c339,520,387,508,411,448v12,-12,12,-12,12,-12c520,436,520,436,520,436v12,12,12,12,12,12c520,544,435,629,290,629,97,629,,496,,315e" fillcolor="#1d1d1b" stroked="f">
                <v:path arrowok="t" o:connecttype="custom" o:connectlocs="134303,80773;88265,34663;42228,80773;46038,84589;130493,84589;134303,80773;0,100172;88265,0;176530,100172;176530,111620;172720,115436;46038,115436;42228,119252;92075,165362;130493,142466;134303,138650;165100,138650;168910,142466;92075,200025;0,100172" o:connectangles="0,0,0,0,0,0,0,0,0,0,0,0,0,0,0,0,0,0,0,0"/>
                <o:lock v:ext="edit" verticies="t"/>
              </v:shape>
              <v:shape id="Freeform 14" o:spid="_x0000_s1036" style="position:absolute;left:24079;top:1993;width:1613;height:1956;visibility:visible;mso-wrap-style:square;v-text-anchor:top" coordsize="508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BfcQA&#10;AADcAAAADwAAAGRycy9kb3ducmV2LnhtbERP22oCMRB9L/QfwhR8q9mKFFmNIvXSQqHgVgTfxs24&#10;2XYzWZLU3f69EQp9m8O5zmzR20ZcyIfasYKnYQaCuHS65krB/nPzOAERIrLGxjEp+KUAi/n93Qxz&#10;7Tre0aWIlUghHHJUYGJscylDachiGLqWOHFn5y3GBH0ltccuhdtGjrLsWVqsOTUYbOnFUPld/FgF&#10;zejDnt7Xpite2z1uD6vJ19GXSg0e+uUURKQ+/ov/3G86zc/GcHsmX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mQX3EAAAA3AAAAA8AAAAAAAAAAAAAAAAAmAIAAGRycy9k&#10;b3ducmV2LnhtbFBLBQYAAAAABAAEAPUAAACJAwAAAAA=&#10;" path="m496,604v-85,,-85,,-85,c399,592,399,592,399,592,387,544,387,544,387,544v-12,,-12,,-12,c375,544,326,616,230,616,60,616,,495,,362,,12,,12,,12,12,,12,,12,v97,,97,,97,c121,12,121,12,121,12v,350,,350,,350c121,435,145,507,242,507v84,,145,-60,145,-205c387,12,387,12,387,12,399,,399,,399,v97,,97,,97,c508,12,508,12,508,12v,580,,580,,580l496,604xe" fillcolor="#1d1d1b" stroked="f">
                <v:path arrowok="t" o:connecttype="custom" o:connectlocs="157480,191770;130493,191770;126683,187960;122873,172720;119063,172720;73025,195580;0,114935;0,3810;3810,0;34608,0;38418,3810;38418,114935;76835,160973;122873,95885;122873,3810;126683,0;157480,0;161290,3810;161290,187960;157480,191770" o:connectangles="0,0,0,0,0,0,0,0,0,0,0,0,0,0,0,0,0,0,0,0"/>
              </v:shape>
              <v:shape id="Freeform 15" o:spid="_x0000_s1037" style="position:absolute;left:26155;top:1949;width:2686;height:1962;visibility:visible;mso-wrap-style:square;v-text-anchor:top" coordsize="846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W9VsAA&#10;AADcAAAADwAAAGRycy9kb3ducmV2LnhtbERP24rCMBB9X9h/CLPg25quopRqlEWQ9U28fMDQjG2x&#10;mbTNWLt/bwTBtzmc6yzXg6tVT12oPBv4GSegiHNvKy4MnE/b7xRUEGSLtWcy8E8B1qvPjyVm1t/5&#10;QP1RChVDOGRooBRpMq1DXpLDMPYNceQuvnMoEXaFth3eY7ir9SRJ5tphxbGhxIY2JeXX480ZOIT2&#10;lLaT237XXv6GXqahlVlqzOhr+F2AEhrkLX65dzbOT2bwfCZeo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2W9VsAAAADcAAAADwAAAAAAAAAAAAAAAACYAgAAZHJzL2Rvd25y&#10;ZXYueG1sUEsFBgAAAAAEAAQA9QAAAIUDAAAAAA==&#10;" path="m834,617v-97,,-97,,-97,c725,605,725,605,725,605v,-363,,-363,,-363c725,170,713,109,616,109v-84,,-133,61,-133,157c483,605,483,605,483,605v-12,12,-12,12,-12,12c374,617,374,617,374,617,362,605,362,605,362,605v,-363,,-363,,-363c362,170,350,109,254,109v-61,,-133,37,-133,157c121,605,121,605,121,605v-13,12,-13,12,-13,12c12,617,12,617,12,617,,605,,605,,605,,25,,25,,25,12,13,12,13,12,13v84,,84,,84,c108,25,108,25,108,25v13,48,13,48,13,48c133,73,133,73,133,73,157,37,205,,290,v97,,133,49,157,85c459,85,459,85,459,85,495,37,556,,640,,810,,846,109,846,242v,363,,363,,363l834,617xe" fillcolor="#1d1d1b" stroked="f">
                <v:path arrowok="t" o:connecttype="custom" o:connectlocs="264795,196215;233998,196215;230188,192399;230188,76960;195580,34664;153353,84592;153353,192399;149543,196215;118745,196215;114935,192399;114935,76960;80645,34664;38418,84592;38418,192399;34290,196215;3810,196215;0,192399;0,7950;3810,4134;30480,4134;34290,7950;38418,23215;42228,23215;92075,0;141923,27031;145733,27031;203200,0;268605,76960;268605,192399;264795,196215" o:connectangles="0,0,0,0,0,0,0,0,0,0,0,0,0,0,0,0,0,0,0,0,0,0,0,0,0,0,0,0,0,0"/>
              </v:shape>
              <v:shape id="Freeform 16" o:spid="_x0000_s1038" style="position:absolute;left:15246;top:5029;width:1727;height:1924;visibility:visible;mso-wrap-style:square;v-text-anchor:top" coordsize="27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j9sEA&#10;AADcAAAADwAAAGRycy9kb3ducmV2LnhtbERPS4vCMBC+L/gfwgje1lQPslSjFEFYFkR8XLyNzdiU&#10;NpOaRO3++42w4G0+vucsVr1txYN8qB0rmIwzEMSl0zVXCk7HzecXiBCRNbaOScEvBVgtBx8LzLV7&#10;8p4eh1iJFMIhRwUmxi6XMpSGLIax64gTd3XeYkzQV1J7fKZw28ppls2kxZpTg8GO1obK5nC3Cnbn&#10;440vP72N60nh79uiMa1tlBoN+2IOIlIf3+J/97dO87MZvJ5J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I/bBAAAA3AAAAA8AAAAAAAAAAAAAAAAAmAIAAGRycy9kb3du&#10;cmV2LnhtbFBLBQYAAAAABAAEAPUAAACGAwAAAAA=&#10;" path="m169,296r-6,7l109,303r-6,-7l,49,,6,6,,42,r6,6l133,218r6,l224,6,230,r36,l272,6r,43l169,296xe" fillcolor="#9d9d9c" stroked="f">
                <v:path arrowok="t" o:connecttype="custom" o:connectlocs="107315,187960;103505,192405;69215,192405;65405,187960;0,31115;0,3810;3810,0;26670,0;30480,3810;84455,138430;88265,138430;142240,3810;146050,0;168910,0;172720,3810;172720,31115;107315,187960" o:connectangles="0,0,0,0,0,0,0,0,0,0,0,0,0,0,0,0,0"/>
              </v:shape>
              <v:shape id="Freeform 17" o:spid="_x0000_s1039" style="position:absolute;left:17164;top:4991;width:1765;height:2000;visibility:visible;mso-wrap-style:square;v-text-anchor:top" coordsize="55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TLMIA&#10;AADcAAAADwAAAGRycy9kb3ducmV2LnhtbERP22oCMRB9L/gPYQq+1WxrL7IaRaRCLQi6+gHjZrpZ&#10;upksm7jGvzdCoW9zONeZLaJtRE+drx0reB5lIIhLp2uuFBwP66cJCB+QNTaOScGVPCzmg4cZ5tpd&#10;eE99ESqRQtjnqMCE0OZS+tKQRT9yLXHiflxnMSTYVVJ3eEnhtpEvWfYuLdacGgy2tDJU/hZnq+At&#10;Tvz35+vYbdrtPrpdX5hTv1Jq+BiXUxCBYvgX/7m/dJqffcD9mXS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3pMswgAAANwAAAAPAAAAAAAAAAAAAAAAAJgCAABkcnMvZG93&#10;bnJldi54bWxQSwUGAAAAAAQABAD1AAAAhwMAAAAA&#10;" path="m423,254c423,218,411,109,278,109,145,109,133,218,133,254v12,12,12,12,12,12c411,266,411,266,411,266r12,-12xm,314c,145,85,,278,,471,,556,145,556,314v,37,,37,,37c544,363,544,363,544,363v-399,,-399,,-399,c133,375,133,375,133,375v,24,12,145,157,145c338,520,387,508,411,447v12,-12,12,-12,12,-12c520,435,520,435,520,435v12,12,12,12,12,12c520,544,435,629,290,629,97,629,,496,,314e" fillcolor="#9d9d9c" stroked="f">
                <v:path arrowok="t" o:connecttype="custom" o:connectlocs="134303,80773;88265,34663;42228,80773;46038,84589;130493,84589;134303,80773;0,99853;88265,0;176530,99853;176530,111620;172720,115436;46038,115436;42228,119252;92075,165362;130493,142148;134303,138332;165100,138332;168910,142148;92075,200025;0,99853" o:connectangles="0,0,0,0,0,0,0,0,0,0,0,0,0,0,0,0,0,0,0,0"/>
                <o:lock v:ext="edit" verticies="t"/>
              </v:shape>
              <v:shape id="Freeform 18" o:spid="_x0000_s1040" style="position:absolute;left:19278;top:5029;width:1111;height:1924;visibility:visible;mso-wrap-style:square;v-text-anchor:top" coordsize="35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OcscA&#10;AADcAAAADwAAAGRycy9kb3ducmV2LnhtbESP0UoDMRBF3wX/IYzgi7TZSrFl27SIoi0IFbf9gGEz&#10;3SxuJmsS29Wv7zwIvs1w79x7ZrkefKdOFFMb2MBkXIAiroNtuTFw2L+M5qBSRrbYBSYDP5Rgvbq+&#10;WmJpw5k/6FTlRkkIpxINuJz7UutUO/KYxqEnFu0Yoscsa2y0jXiWcN/p+6J40B5blgaHPT05qj+r&#10;b29gcJtq9x6r2e/b4W72PHn9mu41GnN7MzwuQGUa8r/573prBb8QWnlGJt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RznLHAAAA3AAAAA8AAAAAAAAAAAAAAAAAmAIAAGRy&#10;cy9kb3ducmV2LnhtbFBLBQYAAAAABAAEAPUAAACMAwAAAAA=&#10;" path="m338,109v-60,,-60,,-60,c181,109,121,145,121,290v,302,,302,,302c109,605,109,605,109,605v-97,,-97,,-97,c,592,,592,,592,,12,,12,,12,12,,12,,12,,97,,97,,97,v12,12,12,12,12,12c121,60,121,60,121,60v12,,12,,12,c169,24,205,,290,v48,,48,,48,c350,12,350,12,350,12v,85,,85,,85l338,109xe" fillcolor="#9d9d9c" stroked="f">
                <v:path arrowok="t" o:connecttype="custom" o:connectlocs="107315,34665;88265,34665;38418,92227;38418,188271;34608,192405;3810,192405;0,188271;0,3816;3810,0;30798,0;34608,3816;38418,19081;42228,19081;92075,0;107315,0;111125,3816;111125,30848;107315,34665" o:connectangles="0,0,0,0,0,0,0,0,0,0,0,0,0,0,0,0,0,0"/>
              </v:shape>
              <v:shape id="Freeform 19" o:spid="_x0000_s1041" style="position:absolute;left:20466;top:4991;width:1765;height:2000;visibility:visible;mso-wrap-style:square;v-text-anchor:top" coordsize="55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2ixcIA&#10;AADcAAAADwAAAGRycy9kb3ducmV2LnhtbERP3WrCMBS+H/gO4Qy8m+nmJtoZRWTCHAhafYCz5qwp&#10;a05KE2t8eyMMdnc+vt8zX0bbiJ46XztW8DzKQBCXTtdcKTgdN09TED4ga2wck4IreVguBg9zzLW7&#10;8IH6IlQihbDPUYEJoc2l9KUhi37kWuLE/bjOYkiwq6Tu8JLCbSNfsmwiLdacGgy2tDZU/hZnq+At&#10;Tv3Xx+vYbdvdIbp9X5jvfq3U8DGu3kEEiuFf/Of+1Gl+NoP7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aLFwgAAANwAAAAPAAAAAAAAAAAAAAAAAJgCAABkcnMvZG93&#10;bnJldi54bWxQSwUGAAAAAAQABAD1AAAAhwMAAAAA&#10;" path="m423,254c423,218,410,109,278,109,145,109,132,218,132,254v13,12,13,12,13,12c410,266,410,266,410,266r13,-12xm,314c,145,84,,278,,471,,556,145,556,314v,37,,37,,37c544,363,544,363,544,363v-399,,-399,,-399,c132,375,132,375,132,375v,24,13,145,158,145c338,520,386,508,410,447v13,-12,13,-12,13,-12c519,435,519,435,519,435v12,12,12,12,12,12c519,544,435,629,290,629,96,629,,496,,314e" fillcolor="#9d9d9c" stroked="f">
                <v:path arrowok="t" o:connecttype="custom" o:connectlocs="134303,80773;88265,34663;41910,80773;46038,84589;130175,84589;134303,80773;0,99853;88265,0;176530,99853;176530,111620;172720,115436;46038,115436;41910,119252;92075,165362;130175,142148;134303,138332;164783,138332;168593,142148;92075,200025;0,99853" o:connectangles="0,0,0,0,0,0,0,0,0,0,0,0,0,0,0,0,0,0,0,0"/>
                <o:lock v:ext="edit" verticies="t"/>
              </v:shape>
              <v:shape id="Freeform 20" o:spid="_x0000_s1042" style="position:absolute;left:22574;top:4991;width:1651;height:1962;visibility:visible;mso-wrap-style:square;v-text-anchor:top" coordsize="520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VHzMMA&#10;AADcAAAADwAAAGRycy9kb3ducmV2LnhtbESPQU/DMAyF70j8h8hI3Fi6AtNUlk0bElKvbPsBXmOa&#10;ao0TJdlW+PX4gMTN1nt+7/NqM/lRXSnlIbCB+awCRdwFO3Bv4Hj4eFqCygXZ4hiYDHxThs36/m6F&#10;jQ03/qTrvvRKQjg3aMCVEhutc+fIY56FSCzaV0gei6yp1zbhTcL9qOuqWmiPA0uDw0jvjrrz/uIN&#10;xPblMOnWnX92JQ6X+vlUvy6TMY8P0/YNVKGp/Jv/rlsr+H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VHzMMAAADcAAAADwAAAAAAAAAAAAAAAACYAgAAZHJzL2Rv&#10;d25yZXYueG1sUEsFBgAAAAAEAAQA9QAAAIgDAAAAAA==&#10;" path="m508,617v-97,,-97,,-97,c399,604,399,604,399,604v,-350,,-350,,-350c399,193,387,109,278,109v-108,,-157,60,-157,205c121,604,121,604,121,604v-12,13,-12,13,-12,13c12,617,12,617,12,617,,604,,604,,604,,24,,24,,24,12,12,12,12,12,12v85,,85,,85,c109,24,109,24,109,24v12,48,12,48,12,48c133,72,133,72,133,72,133,72,182,,290,,460,,520,109,520,254v,350,,350,,350l508,617xe" fillcolor="#9d9d9c" stroked="f">
                <v:path arrowok="t" o:connecttype="custom" o:connectlocs="161290,196215;130493,196215;126683,192081;126683,80776;88265,34664;38418,99857;38418,192081;34608,196215;3810,196215;0,192081;0,7632;3810,3816;30798,3816;34608,7632;38418,22897;42228,22897;92075,0;165100,80776;165100,192081;161290,196215" o:connectangles="0,0,0,0,0,0,0,0,0,0,0,0,0,0,0,0,0,0,0,0"/>
              </v:shape>
              <v:shape id="Freeform 21" o:spid="_x0000_s1043" style="position:absolute;left:24650;top:4343;width:381;height:2610;visibility:visible;mso-wrap-style:square;v-text-anchor:top" coordsize="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mUMAA&#10;AADcAAAADwAAAGRycy9kb3ducmV2LnhtbERP24rCMBB9F/Yfwiz4ZtMKXugaZSks7Aoi1v2AoRnb&#10;YjMpSdT690YQfJvDuc5qM5hOXMn51rKCLElBEFdWt1wr+D/+TJYgfEDW2FkmBXfysFl/jFaYa3vj&#10;A13LUIsYwj5HBU0IfS6lrxoy6BPbE0fuZJ3BEKGrpXZ4i+Gmk9M0nUuDLceGBnsqGqrO5cUoKAwv&#10;ylkRnN3OFzv5t9+fWz4pNf4cvr9ABBrCW/xy/+o4P8vg+Uy8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vmUMAAAADcAAAADwAAAAAAAAAAAAAAAACYAgAAZHJzL2Rvd25y&#10;ZXYueG1sUEsFBgAAAAAEAAQA9QAAAIUDAAAAAA==&#10;" path="m54,411r-48,l,404,,114r6,-6l54,108r6,6l60,404r-6,7xm54,60l6,60,,54,,6,6,,54,r6,6l60,54r-6,6xe" fillcolor="#9d9d9c" stroked="f">
                <v:path arrowok="t" o:connecttype="custom" o:connectlocs="34290,260985;3810,260985;0,256540;0,72390;3810,68580;34290,68580;38100,72390;38100,256540;34290,260985;34290,38100;3810,38100;0,34290;0,3810;3810,0;34290,0;38100,3810;38100,34290;34290,38100" o:connectangles="0,0,0,0,0,0,0,0,0,0,0,0,0,0,0,0,0,0"/>
                <o:lock v:ext="edit" verticies="t"/>
              </v:shape>
              <v:shape id="Freeform 22" o:spid="_x0000_s1044" style="position:absolute;left:25380;top:4991;width:1766;height:2762;visibility:visible;mso-wrap-style:square;v-text-anchor:top" coordsize="556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9sEA&#10;AADcAAAADwAAAGRycy9kb3ducmV2LnhtbERPTYvCMBC9L+x/CCN426atsCzVVERY8CSr9eJtaMa2&#10;tJmUJtr2328Ewds83udstpPpxIMG11hWkEQxCOLS6oYrBZfi9+sHhPPIGjvLpGAmB9v882ODmbYj&#10;n+hx9pUIIewyVFB732dSurImgy6yPXHgbnYw6AMcKqkHHEO46WQax9/SYMOhocae9jWV7fluFPA+&#10;vXX6XhTzqjhe5/byl6TJqNRyMe3WIDxN/i1+uQ86zE9SeD4TLp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dlPbBAAAA3AAAAA8AAAAAAAAAAAAAAAAAmAIAAGRycy9kb3du&#10;cmV2LnhtbFBLBQYAAAAABAAEAPUAAACGAwAAAAA=&#10;" path="m278,109v-97,,-157,72,-157,205c121,447,181,520,278,520v97,,157,-61,157,-206c435,169,375,109,278,109m435,556v-12,,-12,,-12,c423,556,375,629,266,629,97,629,,496,,314,,133,97,,266,,375,,423,72,423,72v12,,12,,12,c447,24,447,24,447,24,459,12,459,12,459,12v85,,85,,85,c556,24,556,24,556,24v,520,,520,,520c556,786,423,870,278,870,133,870,48,798,36,701,48,689,48,689,48,689v97,,97,,97,c157,701,157,701,157,701v24,48,60,61,121,61c387,762,435,689,435,556e" fillcolor="#9d9d9c" stroked="f">
                <v:path arrowok="t" o:connecttype="custom" o:connectlocs="88265,34608;38418,99695;88265,165100;138113,99695;88265,34608;138113,176530;134303,176530;84455,199708;0,99695;84455,0;134303,22860;138113,22860;141923,7620;145733,3810;172720,3810;176530,7620;176530,172720;88265,276225;11430,222568;15240,218758;46038,218758;49848,222568;88265,241935;138113,176530" o:connectangles="0,0,0,0,0,0,0,0,0,0,0,0,0,0,0,0,0,0,0,0,0,0,0,0"/>
                <o:lock v:ext="edit" verticies="t"/>
              </v:shape>
              <v:shape id="Freeform 23" o:spid="_x0000_s1045" style="position:absolute;left:27603;top:4343;width:387;height:2610;visibility:visible;mso-wrap-style:square;v-text-anchor:top" coordsize="61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OkcUA&#10;AADcAAAADwAAAGRycy9kb3ducmV2LnhtbERPS2vCQBC+F/oflin0IrpJi0WiG2kD0l56UCvE25Cd&#10;PDA7G7Nbjf31riD0Nh/fcxbLwbTiRL1rLCuIJxEI4sLqhisFP9vVeAbCeWSNrWVScCEHy/TxYYGJ&#10;tmde02njKxFC2CWooPa+S6R0RU0G3cR2xIErbW/QB9hXUvd4DuGmlS9R9CYNNhwaauwoq6k4bH6N&#10;guPH9PI9yvd5lGXx50j/rcqj2Sn1/DS8z0F4Gvy/+O7+0mF+/Aq3Z8IF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46RxQAAANwAAAAPAAAAAAAAAAAAAAAAAJgCAABkcnMv&#10;ZG93bnJldi54bWxQSwUGAAAAAAQABAD1AAAAigMAAAAA&#10;" path="m55,411r-49,l,404,,114r6,-6l55,108r6,6l61,404r-6,7xm55,60l6,60,,54,,6,6,,55,r6,6l61,54r-6,6xe" fillcolor="#9d9d9c" stroked="f">
                <v:path arrowok="t" o:connecttype="custom" o:connectlocs="34925,260985;3810,260985;0,256540;0,72390;3810,68580;34925,68580;38735,72390;38735,256540;34925,260985;34925,38100;3810,38100;0,34290;0,3810;3810,0;34925,0;38735,3810;38735,34290;34925,38100" o:connectangles="0,0,0,0,0,0,0,0,0,0,0,0,0,0,0,0,0,0"/>
                <o:lock v:ext="edit" verticies="t"/>
              </v:shape>
              <v:shape id="Freeform 24" o:spid="_x0000_s1046" style="position:absolute;left:28448;top:4991;width:1651;height:1962;visibility:visible;mso-wrap-style:square;v-text-anchor:top" coordsize="520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5Bz8AA&#10;AADcAAAADwAAAGRycy9kb3ducmV2LnhtbERPzWoCMRC+F3yHMEJvNeuqRbZGaQVhr1UfYLqZbhY3&#10;k5BEXfv0Rih4m4/vd1abwfbiQiF2jhVMJwUI4sbpjlsFx8PubQkiJmSNvWNScKMIm/XoZYWVdlf+&#10;pss+tSKHcKxQgUnJV1LGxpDFOHGeOHO/LlhMGYZW6oDXHG57WRbFu7TYcW4w6GlrqDntz1aBr+eH&#10;Qdbm9PeVfHcuZz/lYhmUeh0Pnx8gEg3pKf531zrPn87h8Uy+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5Bz8AAAADcAAAADwAAAAAAAAAAAAAAAACYAgAAZHJzL2Rvd25y&#10;ZXYueG1sUEsFBgAAAAAEAAQA9QAAAIUDAAAAAA==&#10;" path="m507,617v-96,,-96,,-96,c399,604,399,604,399,604v,-350,,-350,,-350c399,193,387,109,278,109v-109,,-157,60,-157,205c121,604,121,604,121,604v-12,13,-12,13,-12,13c12,617,12,617,12,617,,604,,604,,604,,24,,24,,24,12,12,12,12,12,12v84,,84,,84,c109,24,109,24,109,24v12,48,12,48,12,48c133,72,133,72,133,72,133,72,181,,290,,459,,520,109,520,254v,350,,350,,350l507,617xe" fillcolor="#9d9d9c" stroked="f">
                <v:path arrowok="t" o:connecttype="custom" o:connectlocs="160973,196215;130493,196215;126683,192081;126683,80776;88265,34664;38418,99857;38418,192081;34608,196215;3810,196215;0,192081;0,7632;3810,3816;30480,3816;34608,7632;38418,22897;42228,22897;92075,0;165100,80776;165100,192081;160973,196215" o:connectangles="0,0,0,0,0,0,0,0,0,0,0,0,0,0,0,0,0,0,0,0"/>
              </v:shape>
              <v:shape id="Freeform 25" o:spid="_x0000_s1047" style="position:absolute;left:30403;top:4991;width:1766;height:2762;visibility:visible;mso-wrap-style:square;v-text-anchor:top" coordsize="556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MgsEA&#10;AADcAAAADwAAAGRycy9kb3ducmV2LnhtbERPS2vCQBC+C/6HZQrezCaRlpK6ShGEnoo1uXgbsmMS&#10;zM6G7Ob1791Cobf5+J6zP86mFSP1rrGsIIliEMSl1Q1XCor8vH0H4TyyxtYyKVjIwfGwXu0x03bi&#10;HxqvvhIhhF2GCmrvu0xKV9Zk0EW2Iw7c3fYGfYB9JXWPUwg3rUzj+E0abDg01NjRqabycR2MAj6l&#10;91YPeb7s8u/b8iguSZpMSm1e5s8PEJ5m/y/+c3/pMD95hd9nwgXy8A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0DILBAAAA3AAAAA8AAAAAAAAAAAAAAAAAmAIAAGRycy9kb3du&#10;cmV2LnhtbFBLBQYAAAAABAAEAPUAAACGAwAAAAA=&#10;" path="m278,109v-96,,-157,72,-157,205c121,447,182,520,278,520v97,,157,-61,157,-206c435,169,375,109,278,109m435,556v-12,,-12,,-12,c423,556,375,629,266,629,97,629,,496,,314,,133,97,,266,,375,,423,72,423,72v12,,12,,12,c447,24,447,24,447,24,459,12,459,12,459,12v85,,85,,85,c556,24,556,24,556,24v,520,,520,,520c556,786,423,870,278,870,133,870,49,798,37,701,49,689,49,689,49,689v96,,96,,96,c157,701,157,701,157,701v25,48,61,61,121,61c387,762,435,689,435,556e" fillcolor="#9d9d9c" stroked="f">
                <v:path arrowok="t" o:connecttype="custom" o:connectlocs="88265,34608;38418,99695;88265,165100;138113,99695;88265,34608;138113,176530;134303,176530;84455,199708;0,99695;84455,0;134303,22860;138113,22860;141923,7620;145733,3810;172720,3810;176530,7620;176530,172720;88265,276225;11748,222568;15558,218758;46038,218758;49848,222568;88265,241935;138113,176530" o:connectangles="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Museumvereniging"/>
    <w:lvl w:ilvl="0">
      <w:start w:val="1"/>
      <w:numFmt w:val="bullet"/>
      <w:pStyle w:val="Opsommingbolletje1eniveauMuseumvereniging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Museumvereniging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Museumvereniging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Museumvereniging"/>
  </w:abstractNum>
  <w:abstractNum w:abstractNumId="13" w15:restartNumberingAfterBreak="0">
    <w:nsid w:val="0BC24928"/>
    <w:multiLevelType w:val="multilevel"/>
    <w:tmpl w:val="B4BACAD8"/>
    <w:styleLink w:val="OpsommingstreepjeMuseumvereniging"/>
    <w:lvl w:ilvl="0">
      <w:start w:val="1"/>
      <w:numFmt w:val="bullet"/>
      <w:pStyle w:val="Opsommingstreepje1eniveauMuseumvereniging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Museumvereniging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Museumvereniging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2879C7"/>
    <w:multiLevelType w:val="multilevel"/>
    <w:tmpl w:val="89367262"/>
    <w:numStyleLink w:val="OpsommingnummerMuseumvereniging"/>
  </w:abstractNum>
  <w:abstractNum w:abstractNumId="17" w15:restartNumberingAfterBreak="0">
    <w:nsid w:val="189F3493"/>
    <w:multiLevelType w:val="multilevel"/>
    <w:tmpl w:val="B7B66B92"/>
    <w:numStyleLink w:val="KopnummeringMuseumvereniging"/>
  </w:abstractNum>
  <w:abstractNum w:abstractNumId="18" w15:restartNumberingAfterBreak="0">
    <w:nsid w:val="2D665843"/>
    <w:multiLevelType w:val="multilevel"/>
    <w:tmpl w:val="ACA6F9E2"/>
    <w:styleLink w:val="BijlagenummeringMuseumvereniging"/>
    <w:lvl w:ilvl="0">
      <w:start w:val="1"/>
      <w:numFmt w:val="decimal"/>
      <w:pStyle w:val="Bijlagekop1Museumvereniging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Museumvereniging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 w15:restartNumberingAfterBreak="0">
    <w:nsid w:val="2D7E06B0"/>
    <w:multiLevelType w:val="multilevel"/>
    <w:tmpl w:val="9200769E"/>
    <w:styleLink w:val="OpsommingkleineletterMuseumvereniging"/>
    <w:lvl w:ilvl="0">
      <w:start w:val="1"/>
      <w:numFmt w:val="lowerLetter"/>
      <w:pStyle w:val="Opsommingkleineletter1eniveauMuseumvereniging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Museumvereniging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Museumvereniging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1" w15:restartNumberingAfterBreak="0">
    <w:nsid w:val="398A2A0C"/>
    <w:multiLevelType w:val="multilevel"/>
    <w:tmpl w:val="89367262"/>
    <w:styleLink w:val="OpsommingnummerMuseumvereniging"/>
    <w:lvl w:ilvl="0">
      <w:start w:val="1"/>
      <w:numFmt w:val="decimal"/>
      <w:pStyle w:val="Opsommingnummer1eniveauMuseumvereniging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Museumvereniging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Museumvereniging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40EF61F8"/>
    <w:multiLevelType w:val="multilevel"/>
    <w:tmpl w:val="B7B66B92"/>
    <w:styleLink w:val="KopnummeringMuseumvereniging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6A60AA0"/>
    <w:multiLevelType w:val="multilevel"/>
    <w:tmpl w:val="CFFEF33E"/>
    <w:styleLink w:val="OpsommingopenrondjeMuseumvereniging"/>
    <w:lvl w:ilvl="0">
      <w:start w:val="1"/>
      <w:numFmt w:val="bullet"/>
      <w:pStyle w:val="Opsommingopenrondje1eniveauMuseumvereniging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Museumvereniging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Museumvereniging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6" w15:restartNumberingAfterBreak="0">
    <w:nsid w:val="54DD684D"/>
    <w:multiLevelType w:val="multilevel"/>
    <w:tmpl w:val="ACA6F9E2"/>
    <w:numStyleLink w:val="BijlagenummeringMuseumvereniging"/>
  </w:abstractNum>
  <w:abstractNum w:abstractNumId="27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8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5B616121"/>
    <w:multiLevelType w:val="multilevel"/>
    <w:tmpl w:val="B4BACAD8"/>
    <w:numStyleLink w:val="OpsommingstreepjeMuseumvereniging"/>
  </w:abstractNum>
  <w:abstractNum w:abstractNumId="30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63F335A0"/>
    <w:multiLevelType w:val="multilevel"/>
    <w:tmpl w:val="1BDE6548"/>
    <w:styleLink w:val="OpsommingtekenMuseumvereniging"/>
    <w:lvl w:ilvl="0">
      <w:start w:val="1"/>
      <w:numFmt w:val="bullet"/>
      <w:pStyle w:val="Opsommingteken1eniveauMuseumvereniging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Museumvereniging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Museumvereniging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2" w15:restartNumberingAfterBreak="0">
    <w:nsid w:val="646E2529"/>
    <w:multiLevelType w:val="multilevel"/>
    <w:tmpl w:val="1BDE6548"/>
    <w:numStyleLink w:val="OpsommingtekenMuseumvereniging"/>
  </w:abstractNum>
  <w:abstractNum w:abstractNumId="33" w15:restartNumberingAfterBreak="0">
    <w:nsid w:val="68141DDB"/>
    <w:multiLevelType w:val="multilevel"/>
    <w:tmpl w:val="CFFEF33E"/>
    <w:numStyleLink w:val="OpsommingopenrondjeMuseumvereniging"/>
  </w:abstractNum>
  <w:abstractNum w:abstractNumId="34" w15:restartNumberingAfterBreak="0">
    <w:nsid w:val="6E7370EC"/>
    <w:multiLevelType w:val="multilevel"/>
    <w:tmpl w:val="9200769E"/>
    <w:numStyleLink w:val="OpsommingkleineletterMuseumvereniging"/>
  </w:abstractNum>
  <w:abstractNum w:abstractNumId="35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6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7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13"/>
  </w:num>
  <w:num w:numId="5">
    <w:abstractNumId w:val="24"/>
  </w:num>
  <w:num w:numId="6">
    <w:abstractNumId w:val="15"/>
  </w:num>
  <w:num w:numId="7">
    <w:abstractNumId w:val="14"/>
  </w:num>
  <w:num w:numId="8">
    <w:abstractNumId w:val="19"/>
  </w:num>
  <w:num w:numId="9">
    <w:abstractNumId w:val="22"/>
  </w:num>
  <w:num w:numId="10">
    <w:abstractNumId w:val="31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5"/>
  </w:num>
  <w:num w:numId="26">
    <w:abstractNumId w:val="37"/>
  </w:num>
  <w:num w:numId="27">
    <w:abstractNumId w:val="35"/>
  </w:num>
  <w:num w:numId="28">
    <w:abstractNumId w:val="28"/>
  </w:num>
  <w:num w:numId="29">
    <w:abstractNumId w:val="20"/>
  </w:num>
  <w:num w:numId="30">
    <w:abstractNumId w:val="30"/>
  </w:num>
  <w:num w:numId="31">
    <w:abstractNumId w:val="27"/>
  </w:num>
  <w:num w:numId="32">
    <w:abstractNumId w:val="26"/>
  </w:num>
  <w:num w:numId="33">
    <w:abstractNumId w:val="17"/>
  </w:num>
  <w:num w:numId="34">
    <w:abstractNumId w:val="12"/>
  </w:num>
  <w:num w:numId="35">
    <w:abstractNumId w:val="34"/>
  </w:num>
  <w:num w:numId="36">
    <w:abstractNumId w:val="16"/>
  </w:num>
  <w:num w:numId="37">
    <w:abstractNumId w:val="33"/>
  </w:num>
  <w:num w:numId="38">
    <w:abstractNumId w:val="29"/>
  </w:num>
  <w:num w:numId="39">
    <w:abstractNumId w:val="32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characterSpacingControl w:val="doNotCompress"/>
  <w:hdrShapeDefaults>
    <o:shapedefaults v:ext="edit" spidmax="8193">
      <o:colormru v:ext="edit" colors="#ddd,#e3e1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F9"/>
    <w:rsid w:val="00004562"/>
    <w:rsid w:val="00006237"/>
    <w:rsid w:val="0000663D"/>
    <w:rsid w:val="00010D95"/>
    <w:rsid w:val="00011BFA"/>
    <w:rsid w:val="000207E6"/>
    <w:rsid w:val="0002562D"/>
    <w:rsid w:val="00035232"/>
    <w:rsid w:val="000418EF"/>
    <w:rsid w:val="000438AD"/>
    <w:rsid w:val="0005205D"/>
    <w:rsid w:val="00052426"/>
    <w:rsid w:val="00052FF4"/>
    <w:rsid w:val="00053E43"/>
    <w:rsid w:val="0005430B"/>
    <w:rsid w:val="000622FC"/>
    <w:rsid w:val="00074DAC"/>
    <w:rsid w:val="0009698A"/>
    <w:rsid w:val="000A1B78"/>
    <w:rsid w:val="000B524D"/>
    <w:rsid w:val="000C0969"/>
    <w:rsid w:val="000C1A1A"/>
    <w:rsid w:val="000C3725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5A8"/>
    <w:rsid w:val="00122DED"/>
    <w:rsid w:val="00132265"/>
    <w:rsid w:val="00135A2A"/>
    <w:rsid w:val="00135E7B"/>
    <w:rsid w:val="00137CBB"/>
    <w:rsid w:val="00145B8E"/>
    <w:rsid w:val="0014640F"/>
    <w:rsid w:val="0015175A"/>
    <w:rsid w:val="00152E4D"/>
    <w:rsid w:val="001579D8"/>
    <w:rsid w:val="00162320"/>
    <w:rsid w:val="001639F5"/>
    <w:rsid w:val="0018093D"/>
    <w:rsid w:val="001B0A5E"/>
    <w:rsid w:val="001B1B37"/>
    <w:rsid w:val="001B4C7E"/>
    <w:rsid w:val="001C11BE"/>
    <w:rsid w:val="001C63E7"/>
    <w:rsid w:val="001D2A06"/>
    <w:rsid w:val="001E2293"/>
    <w:rsid w:val="001E34AC"/>
    <w:rsid w:val="001E3B9D"/>
    <w:rsid w:val="001F5B4F"/>
    <w:rsid w:val="001F5C28"/>
    <w:rsid w:val="001F6547"/>
    <w:rsid w:val="0020548B"/>
    <w:rsid w:val="0020607F"/>
    <w:rsid w:val="00206FF8"/>
    <w:rsid w:val="002074B2"/>
    <w:rsid w:val="002109CF"/>
    <w:rsid w:val="00216489"/>
    <w:rsid w:val="00220A9C"/>
    <w:rsid w:val="00226F74"/>
    <w:rsid w:val="00230B64"/>
    <w:rsid w:val="00231692"/>
    <w:rsid w:val="00233412"/>
    <w:rsid w:val="00236DE9"/>
    <w:rsid w:val="00242226"/>
    <w:rsid w:val="002518D2"/>
    <w:rsid w:val="00254088"/>
    <w:rsid w:val="00256039"/>
    <w:rsid w:val="00257AA9"/>
    <w:rsid w:val="00262D4E"/>
    <w:rsid w:val="002646C8"/>
    <w:rsid w:val="002668B6"/>
    <w:rsid w:val="00282B5D"/>
    <w:rsid w:val="00283592"/>
    <w:rsid w:val="00286914"/>
    <w:rsid w:val="00294CD2"/>
    <w:rsid w:val="002A2E44"/>
    <w:rsid w:val="002B08A4"/>
    <w:rsid w:val="002B2998"/>
    <w:rsid w:val="002B34E3"/>
    <w:rsid w:val="002B64EE"/>
    <w:rsid w:val="002C46FB"/>
    <w:rsid w:val="002D0E88"/>
    <w:rsid w:val="002D52B2"/>
    <w:rsid w:val="002D56E3"/>
    <w:rsid w:val="002E2611"/>
    <w:rsid w:val="002E274E"/>
    <w:rsid w:val="002F254A"/>
    <w:rsid w:val="002F7B77"/>
    <w:rsid w:val="003063C0"/>
    <w:rsid w:val="00317DEA"/>
    <w:rsid w:val="00323121"/>
    <w:rsid w:val="00334D4B"/>
    <w:rsid w:val="00335B5E"/>
    <w:rsid w:val="00337DDE"/>
    <w:rsid w:val="00346631"/>
    <w:rsid w:val="00347094"/>
    <w:rsid w:val="00355028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9675D"/>
    <w:rsid w:val="00397903"/>
    <w:rsid w:val="003A5ED3"/>
    <w:rsid w:val="003A6677"/>
    <w:rsid w:val="003B14A0"/>
    <w:rsid w:val="003D04B7"/>
    <w:rsid w:val="003D09E4"/>
    <w:rsid w:val="003D414A"/>
    <w:rsid w:val="003D64B1"/>
    <w:rsid w:val="003E30F2"/>
    <w:rsid w:val="003E3B7D"/>
    <w:rsid w:val="003F2747"/>
    <w:rsid w:val="003F614C"/>
    <w:rsid w:val="004001AF"/>
    <w:rsid w:val="0041674F"/>
    <w:rsid w:val="0042594D"/>
    <w:rsid w:val="0042604E"/>
    <w:rsid w:val="004311EB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D082D"/>
    <w:rsid w:val="004D2412"/>
    <w:rsid w:val="004F07FE"/>
    <w:rsid w:val="004F6A99"/>
    <w:rsid w:val="00501A64"/>
    <w:rsid w:val="00503BFD"/>
    <w:rsid w:val="005043E5"/>
    <w:rsid w:val="00515E2F"/>
    <w:rsid w:val="00521726"/>
    <w:rsid w:val="00521BE4"/>
    <w:rsid w:val="00526530"/>
    <w:rsid w:val="00534591"/>
    <w:rsid w:val="0053645C"/>
    <w:rsid w:val="00537FEF"/>
    <w:rsid w:val="00545244"/>
    <w:rsid w:val="00553801"/>
    <w:rsid w:val="005615BE"/>
    <w:rsid w:val="00562E3D"/>
    <w:rsid w:val="00575FFC"/>
    <w:rsid w:val="005A2BEC"/>
    <w:rsid w:val="005A7E5B"/>
    <w:rsid w:val="005B4FAF"/>
    <w:rsid w:val="005C11AC"/>
    <w:rsid w:val="005C5603"/>
    <w:rsid w:val="005C6668"/>
    <w:rsid w:val="005D4151"/>
    <w:rsid w:val="005D5E21"/>
    <w:rsid w:val="006040DB"/>
    <w:rsid w:val="00605C4A"/>
    <w:rsid w:val="00606D36"/>
    <w:rsid w:val="00612C22"/>
    <w:rsid w:val="0063508C"/>
    <w:rsid w:val="00664EE1"/>
    <w:rsid w:val="006767B2"/>
    <w:rsid w:val="00685EED"/>
    <w:rsid w:val="006953A2"/>
    <w:rsid w:val="006B3C80"/>
    <w:rsid w:val="006B6044"/>
    <w:rsid w:val="006C6A9D"/>
    <w:rsid w:val="006D1154"/>
    <w:rsid w:val="006D2ECD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607E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60F9"/>
    <w:rsid w:val="00796A8D"/>
    <w:rsid w:val="007B5373"/>
    <w:rsid w:val="007C0010"/>
    <w:rsid w:val="007C037C"/>
    <w:rsid w:val="007D4A7D"/>
    <w:rsid w:val="007D4DCE"/>
    <w:rsid w:val="007E7724"/>
    <w:rsid w:val="007F48F0"/>
    <w:rsid w:val="007F653F"/>
    <w:rsid w:val="008064EE"/>
    <w:rsid w:val="00810585"/>
    <w:rsid w:val="00826EA4"/>
    <w:rsid w:val="00832239"/>
    <w:rsid w:val="00854B34"/>
    <w:rsid w:val="0086137E"/>
    <w:rsid w:val="008736AE"/>
    <w:rsid w:val="008775D3"/>
    <w:rsid w:val="00886BB9"/>
    <w:rsid w:val="008870F0"/>
    <w:rsid w:val="00893934"/>
    <w:rsid w:val="00894503"/>
    <w:rsid w:val="008B5CD1"/>
    <w:rsid w:val="008C2F90"/>
    <w:rsid w:val="008D7BDD"/>
    <w:rsid w:val="0090254C"/>
    <w:rsid w:val="00906491"/>
    <w:rsid w:val="0090724E"/>
    <w:rsid w:val="00910D57"/>
    <w:rsid w:val="0091157E"/>
    <w:rsid w:val="009221AC"/>
    <w:rsid w:val="009225D7"/>
    <w:rsid w:val="00922706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95A8A"/>
    <w:rsid w:val="009C1976"/>
    <w:rsid w:val="009D5AE2"/>
    <w:rsid w:val="00A07FEF"/>
    <w:rsid w:val="00A1497C"/>
    <w:rsid w:val="00A21956"/>
    <w:rsid w:val="00A42EEC"/>
    <w:rsid w:val="00A50406"/>
    <w:rsid w:val="00A50767"/>
    <w:rsid w:val="00A55EE8"/>
    <w:rsid w:val="00A60A58"/>
    <w:rsid w:val="00A61B21"/>
    <w:rsid w:val="00A65B09"/>
    <w:rsid w:val="00A670BB"/>
    <w:rsid w:val="00A67E93"/>
    <w:rsid w:val="00A76E7C"/>
    <w:rsid w:val="00AB0D90"/>
    <w:rsid w:val="00AB0F4A"/>
    <w:rsid w:val="00AB1E21"/>
    <w:rsid w:val="00AB1E30"/>
    <w:rsid w:val="00AB2477"/>
    <w:rsid w:val="00AB56F0"/>
    <w:rsid w:val="00AB5DBD"/>
    <w:rsid w:val="00AC273E"/>
    <w:rsid w:val="00AD24E6"/>
    <w:rsid w:val="00AD31A0"/>
    <w:rsid w:val="00AD4DF7"/>
    <w:rsid w:val="00AD54CD"/>
    <w:rsid w:val="00AE0183"/>
    <w:rsid w:val="00AE2110"/>
    <w:rsid w:val="00AE2EB1"/>
    <w:rsid w:val="00AE43E3"/>
    <w:rsid w:val="00B01DA1"/>
    <w:rsid w:val="00B0636A"/>
    <w:rsid w:val="00B11A76"/>
    <w:rsid w:val="00B233E3"/>
    <w:rsid w:val="00B277CE"/>
    <w:rsid w:val="00B460C2"/>
    <w:rsid w:val="00B50AF4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D0E6A"/>
    <w:rsid w:val="00BE64B3"/>
    <w:rsid w:val="00BE740E"/>
    <w:rsid w:val="00BF6A7B"/>
    <w:rsid w:val="00BF6B3C"/>
    <w:rsid w:val="00C06D9A"/>
    <w:rsid w:val="00C201EB"/>
    <w:rsid w:val="00C33308"/>
    <w:rsid w:val="00C4003A"/>
    <w:rsid w:val="00C41422"/>
    <w:rsid w:val="00C4537A"/>
    <w:rsid w:val="00C51137"/>
    <w:rsid w:val="00C6206C"/>
    <w:rsid w:val="00C92E08"/>
    <w:rsid w:val="00C93473"/>
    <w:rsid w:val="00CA1FE3"/>
    <w:rsid w:val="00CA332D"/>
    <w:rsid w:val="00CB3533"/>
    <w:rsid w:val="00CB7600"/>
    <w:rsid w:val="00CB7D61"/>
    <w:rsid w:val="00CC6A4B"/>
    <w:rsid w:val="00CD7A5A"/>
    <w:rsid w:val="00CE2BA6"/>
    <w:rsid w:val="00CF1CC1"/>
    <w:rsid w:val="00CF2B0C"/>
    <w:rsid w:val="00D023A0"/>
    <w:rsid w:val="00D16E87"/>
    <w:rsid w:val="00D27D0E"/>
    <w:rsid w:val="00D35DA7"/>
    <w:rsid w:val="00D47AD0"/>
    <w:rsid w:val="00D57A57"/>
    <w:rsid w:val="00D613A9"/>
    <w:rsid w:val="00D7238E"/>
    <w:rsid w:val="00D73003"/>
    <w:rsid w:val="00D73C03"/>
    <w:rsid w:val="00D92EDA"/>
    <w:rsid w:val="00D9359B"/>
    <w:rsid w:val="00DA47EF"/>
    <w:rsid w:val="00DA5661"/>
    <w:rsid w:val="00DA6E07"/>
    <w:rsid w:val="00DA7A62"/>
    <w:rsid w:val="00DB0413"/>
    <w:rsid w:val="00DB0F15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E05BA5"/>
    <w:rsid w:val="00E07762"/>
    <w:rsid w:val="00E12CAA"/>
    <w:rsid w:val="00E1323A"/>
    <w:rsid w:val="00E227C2"/>
    <w:rsid w:val="00E252E9"/>
    <w:rsid w:val="00E318F2"/>
    <w:rsid w:val="00E45F90"/>
    <w:rsid w:val="00E52291"/>
    <w:rsid w:val="00E527BE"/>
    <w:rsid w:val="00E56EFE"/>
    <w:rsid w:val="00E61D02"/>
    <w:rsid w:val="00E62D48"/>
    <w:rsid w:val="00E6431C"/>
    <w:rsid w:val="00E64BFF"/>
    <w:rsid w:val="00E65D32"/>
    <w:rsid w:val="00E678A0"/>
    <w:rsid w:val="00E7078D"/>
    <w:rsid w:val="00E7085E"/>
    <w:rsid w:val="00E93FCF"/>
    <w:rsid w:val="00E96BF0"/>
    <w:rsid w:val="00EA0E4F"/>
    <w:rsid w:val="00EB74DF"/>
    <w:rsid w:val="00EB7C66"/>
    <w:rsid w:val="00EC72BE"/>
    <w:rsid w:val="00ED3F25"/>
    <w:rsid w:val="00EE35E4"/>
    <w:rsid w:val="00F005C9"/>
    <w:rsid w:val="00F1404D"/>
    <w:rsid w:val="00F16B2B"/>
    <w:rsid w:val="00F16EDB"/>
    <w:rsid w:val="00F208DC"/>
    <w:rsid w:val="00F22CB3"/>
    <w:rsid w:val="00F234F5"/>
    <w:rsid w:val="00F3166C"/>
    <w:rsid w:val="00F33259"/>
    <w:rsid w:val="00F44FB8"/>
    <w:rsid w:val="00F519B9"/>
    <w:rsid w:val="00F55E8B"/>
    <w:rsid w:val="00F564F9"/>
    <w:rsid w:val="00F658DF"/>
    <w:rsid w:val="00F669BA"/>
    <w:rsid w:val="00F7766C"/>
    <w:rsid w:val="00F82076"/>
    <w:rsid w:val="00F83A28"/>
    <w:rsid w:val="00FB22AF"/>
    <w:rsid w:val="00FB7F9C"/>
    <w:rsid w:val="00FC25E1"/>
    <w:rsid w:val="00FC3FA5"/>
    <w:rsid w:val="00FC4AA8"/>
    <w:rsid w:val="00FC6260"/>
    <w:rsid w:val="00FD2C03"/>
    <w:rsid w:val="00FD63B3"/>
    <w:rsid w:val="00FE1BFD"/>
    <w:rsid w:val="00FF00AC"/>
    <w:rsid w:val="00FF5EF5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ddd,#e3e1dd"/>
    </o:shapedefaults>
    <o:shapelayout v:ext="edit">
      <o:idmap v:ext="edit" data="1"/>
    </o:shapelayout>
  </w:shapeDefaults>
  <w:decimalSymbol w:val=","/>
  <w:listSeparator w:val=";"/>
  <w15:docId w15:val="{EBA2C770-8909-4A78-B024-C4FF07E7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Museumvereniging"/>
    <w:next w:val="BasistekstMuseumvereniging"/>
    <w:rsid w:val="00DA5661"/>
    <w:pPr>
      <w:spacing w:line="250" w:lineRule="atLeast"/>
    </w:pPr>
    <w:rPr>
      <w:rFonts w:ascii="Arial" w:hAnsi="Arial" w:cs="Arial"/>
      <w:sz w:val="18"/>
      <w:szCs w:val="18"/>
    </w:rPr>
  </w:style>
  <w:style w:type="paragraph" w:styleId="Kop1">
    <w:name w:val="heading 1"/>
    <w:aliases w:val="Hoofdstukkop Museumvereniging"/>
    <w:basedOn w:val="ZsysbasisMuseumvereniging"/>
    <w:next w:val="BasistekstMuseumvereniging"/>
    <w:qFormat/>
    <w:rsid w:val="000E1539"/>
    <w:pPr>
      <w:keepNext/>
      <w:keepLines/>
      <w:numPr>
        <w:numId w:val="33"/>
      </w:numPr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Museumvereniging"/>
    <w:basedOn w:val="ZsysbasisMuseumvereniging"/>
    <w:next w:val="BasistekstMuseumvereniging"/>
    <w:qFormat/>
    <w:rsid w:val="000E1539"/>
    <w:pPr>
      <w:keepNext/>
      <w:keepLines/>
      <w:numPr>
        <w:ilvl w:val="1"/>
        <w:numId w:val="33"/>
      </w:numPr>
      <w:outlineLvl w:val="1"/>
    </w:pPr>
    <w:rPr>
      <w:b/>
      <w:bCs/>
      <w:i/>
      <w:iCs/>
      <w:sz w:val="28"/>
      <w:szCs w:val="28"/>
    </w:rPr>
  </w:style>
  <w:style w:type="paragraph" w:styleId="Kop3">
    <w:name w:val="heading 3"/>
    <w:aliases w:val="Subparagraafkop Museumvereniging"/>
    <w:basedOn w:val="ZsysbasisMuseumvereniging"/>
    <w:next w:val="BasistekstMuseumvereniging"/>
    <w:qFormat/>
    <w:rsid w:val="000E1539"/>
    <w:pPr>
      <w:keepNext/>
      <w:keepLines/>
      <w:numPr>
        <w:ilvl w:val="2"/>
        <w:numId w:val="33"/>
      </w:numPr>
      <w:outlineLvl w:val="2"/>
    </w:pPr>
    <w:rPr>
      <w:i/>
      <w:iCs/>
    </w:rPr>
  </w:style>
  <w:style w:type="paragraph" w:styleId="Kop4">
    <w:name w:val="heading 4"/>
    <w:aliases w:val="Kop 4 Museumvereniging"/>
    <w:basedOn w:val="ZsysbasisMuseumvereniging"/>
    <w:next w:val="BasistekstMuseumvereniging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Museumvereniging"/>
    <w:basedOn w:val="ZsysbasisMuseumvereniging"/>
    <w:next w:val="BasistekstMuseumvereniging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Museumvereniging"/>
    <w:basedOn w:val="ZsysbasisMuseumvereniging"/>
    <w:next w:val="BasistekstMuseumvereniging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Museumvereniging"/>
    <w:basedOn w:val="ZsysbasisMuseumvereniging"/>
    <w:next w:val="BasistekstMuseumvereniging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Museumvereniging"/>
    <w:basedOn w:val="ZsysbasisMuseumvereniging"/>
    <w:next w:val="BasistekstMuseumvereniging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Museumvereniging"/>
    <w:basedOn w:val="ZsysbasisMuseumvereniging"/>
    <w:next w:val="BasistekstMuseumvereniging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Museumvereniging">
    <w:name w:val="Basistekst Museumvereniging"/>
    <w:basedOn w:val="ZsysbasisMuseumvereniging"/>
    <w:qFormat/>
    <w:rsid w:val="00122DED"/>
  </w:style>
  <w:style w:type="paragraph" w:customStyle="1" w:styleId="ZsysbasisMuseumvereniging">
    <w:name w:val="Zsysbasis Museumvereniging"/>
    <w:next w:val="BasistekstMuseumvereniging"/>
    <w:link w:val="ZsysbasisMuseumverenigingChar"/>
    <w:semiHidden/>
    <w:rsid w:val="00DA5661"/>
    <w:pPr>
      <w:spacing w:line="250" w:lineRule="atLeast"/>
    </w:pPr>
    <w:rPr>
      <w:rFonts w:ascii="Arial" w:hAnsi="Arial" w:cs="Arial"/>
      <w:sz w:val="18"/>
      <w:szCs w:val="18"/>
    </w:rPr>
  </w:style>
  <w:style w:type="paragraph" w:customStyle="1" w:styleId="BasistekstvetMuseumvereniging">
    <w:name w:val="Basistekst vet Museumvereniging"/>
    <w:basedOn w:val="ZsysbasisMuseumvereniging"/>
    <w:next w:val="BasistekstMuseumvereniging"/>
    <w:qFormat/>
    <w:rsid w:val="00122DED"/>
    <w:rPr>
      <w:b/>
      <w:bCs/>
    </w:rPr>
  </w:style>
  <w:style w:type="character" w:styleId="GevolgdeHyperlink">
    <w:name w:val="FollowedHyperlink"/>
    <w:aliases w:val="GevolgdeHyperlink Museumvereniging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Museumvereniging"/>
    <w:basedOn w:val="Standaardalinea-lettertype"/>
    <w:rsid w:val="00B460C2"/>
    <w:rPr>
      <w:color w:val="auto"/>
      <w:u w:val="none"/>
    </w:rPr>
  </w:style>
  <w:style w:type="paragraph" w:customStyle="1" w:styleId="AdresvakMuseumvereniging">
    <w:name w:val="Adresvak Museumvereniging"/>
    <w:basedOn w:val="ZsysbasisMuseumvereniging"/>
    <w:rsid w:val="003063C0"/>
    <w:pPr>
      <w:spacing w:line="250" w:lineRule="exact"/>
    </w:pPr>
    <w:rPr>
      <w:noProof/>
    </w:rPr>
  </w:style>
  <w:style w:type="paragraph" w:styleId="Koptekst">
    <w:name w:val="header"/>
    <w:basedOn w:val="ZsysbasisMuseumvereniging"/>
    <w:next w:val="BasistekstMuseumvereniging"/>
    <w:semiHidden/>
    <w:rsid w:val="00122DED"/>
  </w:style>
  <w:style w:type="paragraph" w:styleId="Voettekst">
    <w:name w:val="footer"/>
    <w:basedOn w:val="ZsysbasisMuseumvereniging"/>
    <w:next w:val="BasistekstMuseumvereniging"/>
    <w:semiHidden/>
    <w:rsid w:val="00122DED"/>
    <w:pPr>
      <w:jc w:val="right"/>
    </w:pPr>
  </w:style>
  <w:style w:type="paragraph" w:customStyle="1" w:styleId="KoptekstMuseumvereniging">
    <w:name w:val="Koptekst Museumvereniging"/>
    <w:basedOn w:val="ZsysbasisMuseumvereniging"/>
    <w:rsid w:val="00122DED"/>
    <w:rPr>
      <w:noProof/>
    </w:rPr>
  </w:style>
  <w:style w:type="paragraph" w:customStyle="1" w:styleId="VoettekstMuseumvereniging">
    <w:name w:val="Voettekst Museumvereniging"/>
    <w:basedOn w:val="ZsysbasisMuseumvereniging"/>
    <w:rsid w:val="00122DE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Museumvereniging">
    <w:name w:val="Basistekst cursief Museumvereniging"/>
    <w:basedOn w:val="ZsysbasisMuseumvereniging"/>
    <w:next w:val="BasistekstMuseumvereniging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Museumvereniging"/>
    <w:next w:val="BasistekstMuseumvereniging"/>
    <w:semiHidden/>
    <w:rsid w:val="0020607F"/>
  </w:style>
  <w:style w:type="paragraph" w:styleId="Adresenvelop">
    <w:name w:val="envelope address"/>
    <w:basedOn w:val="ZsysbasisMuseumvereniging"/>
    <w:next w:val="BasistekstMuseumvereniging"/>
    <w:semiHidden/>
    <w:rsid w:val="0020607F"/>
  </w:style>
  <w:style w:type="paragraph" w:styleId="Afsluiting">
    <w:name w:val="Closing"/>
    <w:basedOn w:val="ZsysbasisMuseumvereniging"/>
    <w:next w:val="BasistekstMuseumvereniging"/>
    <w:semiHidden/>
    <w:rsid w:val="0020607F"/>
  </w:style>
  <w:style w:type="paragraph" w:customStyle="1" w:styleId="Inspring1eniveauMuseumvereniging">
    <w:name w:val="Inspring 1e niveau Museumvereniging"/>
    <w:basedOn w:val="ZsysbasisMuseumvereniging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Museumvereniging">
    <w:name w:val="Inspring 2e niveau Museumvereniging"/>
    <w:basedOn w:val="ZsysbasisMuseumvereniging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Museumvereniging">
    <w:name w:val="Inspring 3e niveau Museumvereniging"/>
    <w:basedOn w:val="ZsysbasisMuseumvereniging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Museumvereniging">
    <w:name w:val="Zwevend 1e niveau Museumvereniging"/>
    <w:basedOn w:val="ZsysbasisMuseumvereniging"/>
    <w:qFormat/>
    <w:rsid w:val="00122DED"/>
    <w:pPr>
      <w:ind w:left="284"/>
    </w:pPr>
  </w:style>
  <w:style w:type="paragraph" w:customStyle="1" w:styleId="Zwevend2eniveauMuseumvereniging">
    <w:name w:val="Zwevend 2e niveau Museumvereniging"/>
    <w:basedOn w:val="ZsysbasisMuseumvereniging"/>
    <w:qFormat/>
    <w:rsid w:val="00122DED"/>
    <w:pPr>
      <w:ind w:left="567"/>
    </w:pPr>
  </w:style>
  <w:style w:type="paragraph" w:customStyle="1" w:styleId="Zwevend3eniveauMuseumvereniging">
    <w:name w:val="Zwevend 3e niveau Museumvereniging"/>
    <w:basedOn w:val="ZsysbasisMuseumvereniging"/>
    <w:qFormat/>
    <w:rsid w:val="00122DED"/>
    <w:pPr>
      <w:ind w:left="851"/>
    </w:pPr>
  </w:style>
  <w:style w:type="paragraph" w:styleId="Inhopg1">
    <w:name w:val="toc 1"/>
    <w:aliases w:val="Inhopg 1 Museumvereniging"/>
    <w:basedOn w:val="ZsysbasisMuseumvereniging"/>
    <w:next w:val="BasistekstMuseumvereniging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Museumvereniging"/>
    <w:basedOn w:val="ZsysbasisMuseumvereniging"/>
    <w:next w:val="BasistekstMuseumvereniging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Museumvereniging"/>
    <w:basedOn w:val="ZsysbasisMuseumvereniging"/>
    <w:next w:val="BasistekstMuseumvereniging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Museumvereniging"/>
    <w:basedOn w:val="ZsysbasisMuseumvereniging"/>
    <w:next w:val="BasistekstMuseumvereniging"/>
    <w:rsid w:val="00122DED"/>
  </w:style>
  <w:style w:type="paragraph" w:styleId="Bronvermelding">
    <w:name w:val="table of authorities"/>
    <w:basedOn w:val="ZsysbasisMuseumvereniging"/>
    <w:next w:val="BasistekstMuseumvereniging"/>
    <w:semiHidden/>
    <w:rsid w:val="00F33259"/>
    <w:pPr>
      <w:ind w:left="180" w:hanging="180"/>
    </w:pPr>
  </w:style>
  <w:style w:type="paragraph" w:styleId="Index2">
    <w:name w:val="index 2"/>
    <w:basedOn w:val="ZsysbasisMuseumvereniging"/>
    <w:next w:val="BasistekstMuseumvereniging"/>
    <w:semiHidden/>
    <w:rsid w:val="00122DED"/>
  </w:style>
  <w:style w:type="paragraph" w:styleId="Index3">
    <w:name w:val="index 3"/>
    <w:basedOn w:val="ZsysbasisMuseumvereniging"/>
    <w:next w:val="BasistekstMuseumvereniging"/>
    <w:semiHidden/>
    <w:rsid w:val="00122DED"/>
  </w:style>
  <w:style w:type="paragraph" w:styleId="Ondertitel">
    <w:name w:val="Subtitle"/>
    <w:basedOn w:val="ZsysbasisMuseumvereniging"/>
    <w:next w:val="BasistekstMuseumvereniging"/>
    <w:semiHidden/>
    <w:rsid w:val="00122DED"/>
  </w:style>
  <w:style w:type="paragraph" w:styleId="Titel">
    <w:name w:val="Title"/>
    <w:basedOn w:val="ZsysbasisMuseumvereniging"/>
    <w:next w:val="BasistekstMuseumvereniging"/>
    <w:semiHidden/>
    <w:rsid w:val="00122DED"/>
  </w:style>
  <w:style w:type="paragraph" w:customStyle="1" w:styleId="Kop2zondernummerMuseumvereniging">
    <w:name w:val="Kop 2 zonder nummer Museumvereniging"/>
    <w:basedOn w:val="ZsysbasisMuseumvereniging"/>
    <w:next w:val="BasistekstMuseumvereniging"/>
    <w:qFormat/>
    <w:rsid w:val="000E1539"/>
    <w:pPr>
      <w:keepNext/>
      <w:keepLines/>
    </w:pPr>
    <w:rPr>
      <w:b/>
      <w:i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A6E07"/>
    <w:rPr>
      <w:color w:val="auto"/>
      <w:bdr w:val="none" w:sz="0" w:space="0" w:color="auto"/>
      <w:shd w:val="clear" w:color="auto" w:fill="FFFF00"/>
    </w:rPr>
  </w:style>
  <w:style w:type="paragraph" w:customStyle="1" w:styleId="Kop1zondernummerMuseumvereniging">
    <w:name w:val="Kop 1 zonder nummer Museumvereniging"/>
    <w:basedOn w:val="ZsysbasisMuseumvereniging"/>
    <w:next w:val="BasistekstMuseumvereniging"/>
    <w:qFormat/>
    <w:rsid w:val="000E1539"/>
    <w:pPr>
      <w:keepNext/>
      <w:keepLines/>
    </w:pPr>
    <w:rPr>
      <w:b/>
      <w:sz w:val="32"/>
      <w:szCs w:val="32"/>
    </w:rPr>
  </w:style>
  <w:style w:type="paragraph" w:customStyle="1" w:styleId="Kop3zondernummerMuseumvereniging">
    <w:name w:val="Kop 3 zonder nummer Museumvereniging"/>
    <w:basedOn w:val="ZsysbasisMuseumvereniging"/>
    <w:next w:val="BasistekstMuseumvereniging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Museumvereniging"/>
    <w:basedOn w:val="ZsysbasisMuseumvereniging"/>
    <w:next w:val="BasistekstMuseumvereniging"/>
    <w:rsid w:val="003964D4"/>
  </w:style>
  <w:style w:type="paragraph" w:styleId="Inhopg6">
    <w:name w:val="toc 6"/>
    <w:aliases w:val="Inhopg 6 Museumvereniging"/>
    <w:basedOn w:val="ZsysbasisMuseumvereniging"/>
    <w:next w:val="BasistekstMuseumvereniging"/>
    <w:rsid w:val="003964D4"/>
  </w:style>
  <w:style w:type="paragraph" w:styleId="Inhopg7">
    <w:name w:val="toc 7"/>
    <w:aliases w:val="Inhopg 7 Museumvereniging"/>
    <w:basedOn w:val="ZsysbasisMuseumvereniging"/>
    <w:next w:val="BasistekstMuseumvereniging"/>
    <w:rsid w:val="003964D4"/>
  </w:style>
  <w:style w:type="paragraph" w:styleId="Inhopg8">
    <w:name w:val="toc 8"/>
    <w:aliases w:val="Inhopg 8 Museumvereniging"/>
    <w:basedOn w:val="ZsysbasisMuseumvereniging"/>
    <w:next w:val="BasistekstMuseumvereniging"/>
    <w:rsid w:val="003964D4"/>
  </w:style>
  <w:style w:type="paragraph" w:styleId="Inhopg9">
    <w:name w:val="toc 9"/>
    <w:aliases w:val="Inhopg 9 Museumvereniging"/>
    <w:basedOn w:val="ZsysbasisMuseumvereniging"/>
    <w:next w:val="BasistekstMuseumvereniging"/>
    <w:rsid w:val="003964D4"/>
  </w:style>
  <w:style w:type="paragraph" w:styleId="Afzender">
    <w:name w:val="envelope return"/>
    <w:basedOn w:val="ZsysbasisMuseumvereniging"/>
    <w:next w:val="BasistekstMuseumvereniging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Museumvereniging"/>
    <w:next w:val="BasistekstMuseumvereniging"/>
    <w:semiHidden/>
    <w:rsid w:val="0020607F"/>
  </w:style>
  <w:style w:type="paragraph" w:styleId="Bloktekst">
    <w:name w:val="Block Text"/>
    <w:basedOn w:val="ZsysbasisMuseumvereniging"/>
    <w:next w:val="BasistekstMuseumvereniging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Museumvereniging"/>
    <w:next w:val="BasistekstMuseumvereniging"/>
    <w:semiHidden/>
    <w:rsid w:val="0020607F"/>
  </w:style>
  <w:style w:type="paragraph" w:styleId="Handtekening">
    <w:name w:val="Signature"/>
    <w:basedOn w:val="ZsysbasisMuseumvereniging"/>
    <w:next w:val="BasistekstMuseumvereniging"/>
    <w:semiHidden/>
    <w:rsid w:val="0020607F"/>
  </w:style>
  <w:style w:type="paragraph" w:styleId="HTML-voorafopgemaakt">
    <w:name w:val="HTML Preformatted"/>
    <w:basedOn w:val="ZsysbasisMuseumvereniging"/>
    <w:next w:val="BasistekstMuseumvereniging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TML-adres">
    <w:name w:val="HTML Address"/>
    <w:basedOn w:val="ZsysbasisMuseumvereniging"/>
    <w:next w:val="BasistekstMuseumvereniging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Museumvereniging"/>
    <w:next w:val="BasistekstMuseumvereniging"/>
    <w:semiHidden/>
    <w:rsid w:val="00F33259"/>
    <w:pPr>
      <w:ind w:left="284" w:hanging="284"/>
    </w:pPr>
  </w:style>
  <w:style w:type="paragraph" w:styleId="Lijst2">
    <w:name w:val="List 2"/>
    <w:basedOn w:val="ZsysbasisMuseumvereniging"/>
    <w:next w:val="BasistekstMuseumvereniging"/>
    <w:semiHidden/>
    <w:rsid w:val="00F33259"/>
    <w:pPr>
      <w:ind w:left="568" w:hanging="284"/>
    </w:pPr>
  </w:style>
  <w:style w:type="paragraph" w:styleId="Lijst3">
    <w:name w:val="List 3"/>
    <w:basedOn w:val="ZsysbasisMuseumvereniging"/>
    <w:next w:val="BasistekstMuseumvereniging"/>
    <w:semiHidden/>
    <w:rsid w:val="00F33259"/>
    <w:pPr>
      <w:ind w:left="851" w:hanging="284"/>
    </w:pPr>
  </w:style>
  <w:style w:type="paragraph" w:styleId="Lijst4">
    <w:name w:val="List 4"/>
    <w:basedOn w:val="ZsysbasisMuseumvereniging"/>
    <w:next w:val="BasistekstMuseumvereniging"/>
    <w:semiHidden/>
    <w:rsid w:val="00F33259"/>
    <w:pPr>
      <w:ind w:left="1135" w:hanging="284"/>
    </w:pPr>
  </w:style>
  <w:style w:type="paragraph" w:styleId="Lijst5">
    <w:name w:val="List 5"/>
    <w:basedOn w:val="ZsysbasisMuseumvereniging"/>
    <w:next w:val="BasistekstMuseumvereniging"/>
    <w:semiHidden/>
    <w:rsid w:val="00F33259"/>
    <w:pPr>
      <w:ind w:left="1418" w:hanging="284"/>
    </w:pPr>
  </w:style>
  <w:style w:type="paragraph" w:styleId="Index1">
    <w:name w:val="index 1"/>
    <w:basedOn w:val="ZsysbasisMuseumvereniging"/>
    <w:next w:val="BasistekstMuseumvereniging"/>
    <w:semiHidden/>
    <w:rsid w:val="00F33259"/>
  </w:style>
  <w:style w:type="paragraph" w:styleId="Lijstopsomteken">
    <w:name w:val="List Bullet"/>
    <w:basedOn w:val="ZsysbasisMuseumvereniging"/>
    <w:next w:val="BasistekstMuseumvereniging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Museumvereniging"/>
    <w:next w:val="BasistekstMuseumvereniging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Museumvereniging"/>
    <w:next w:val="BasistekstMuseumvereniging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Museumvereniging"/>
    <w:next w:val="BasistekstMuseumvereniging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Museumvereniging"/>
    <w:next w:val="BasistekstMuseumvereniging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Museumvereniging"/>
    <w:next w:val="BasistekstMuseumvereniging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Museumvereniging"/>
    <w:next w:val="BasistekstMuseumvereniging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Museumvereniging"/>
    <w:next w:val="BasistekstMuseumvereniging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Museumvereniging"/>
    <w:next w:val="BasistekstMuseumvereniging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Museumvereniging"/>
    <w:next w:val="BasistekstMuseumvereniging"/>
    <w:semiHidden/>
    <w:rsid w:val="00705849"/>
    <w:pPr>
      <w:ind w:left="284"/>
    </w:pPr>
  </w:style>
  <w:style w:type="paragraph" w:styleId="Lijstvoortzetting2">
    <w:name w:val="List Continue 2"/>
    <w:basedOn w:val="ZsysbasisMuseumvereniging"/>
    <w:next w:val="BasistekstMuseumvereniging"/>
    <w:semiHidden/>
    <w:rsid w:val="00705849"/>
    <w:pPr>
      <w:ind w:left="567"/>
    </w:pPr>
  </w:style>
  <w:style w:type="paragraph" w:styleId="Lijstvoortzetting3">
    <w:name w:val="List Continue 3"/>
    <w:basedOn w:val="ZsysbasisMuseumvereniging"/>
    <w:next w:val="BasistekstMuseumvereniging"/>
    <w:semiHidden/>
    <w:rsid w:val="00705849"/>
    <w:pPr>
      <w:ind w:left="851"/>
    </w:pPr>
  </w:style>
  <w:style w:type="paragraph" w:styleId="Lijstvoortzetting4">
    <w:name w:val="List Continue 4"/>
    <w:basedOn w:val="ZsysbasisMuseumvereniging"/>
    <w:next w:val="BasistekstMuseumvereniging"/>
    <w:semiHidden/>
    <w:rsid w:val="00705849"/>
    <w:pPr>
      <w:ind w:left="1134"/>
    </w:pPr>
  </w:style>
  <w:style w:type="paragraph" w:styleId="Lijstvoortzetting5">
    <w:name w:val="List Continue 5"/>
    <w:basedOn w:val="ZsysbasisMuseumvereniging"/>
    <w:next w:val="BasistekstMuseumvereniging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Museumvereniging"/>
    <w:next w:val="BasistekstMuseumvereniging"/>
    <w:semiHidden/>
    <w:rsid w:val="0020607F"/>
  </w:style>
  <w:style w:type="paragraph" w:styleId="Notitiekop">
    <w:name w:val="Note Heading"/>
    <w:basedOn w:val="ZsysbasisMuseumvereniging"/>
    <w:next w:val="BasistekstMuseumvereniging"/>
    <w:semiHidden/>
    <w:rsid w:val="0020607F"/>
  </w:style>
  <w:style w:type="paragraph" w:styleId="Plattetekst">
    <w:name w:val="Body Text"/>
    <w:basedOn w:val="ZsysbasisMuseumvereniging"/>
    <w:next w:val="BasistekstMuseumvereniging"/>
    <w:link w:val="PlattetekstChar"/>
    <w:semiHidden/>
    <w:rsid w:val="0020607F"/>
  </w:style>
  <w:style w:type="paragraph" w:styleId="Plattetekst2">
    <w:name w:val="Body Text 2"/>
    <w:basedOn w:val="ZsysbasisMuseumvereniging"/>
    <w:next w:val="BasistekstMuseumvereniging"/>
    <w:link w:val="Plattetekst2Char"/>
    <w:semiHidden/>
    <w:rsid w:val="00E7078D"/>
  </w:style>
  <w:style w:type="paragraph" w:styleId="Plattetekst3">
    <w:name w:val="Body Text 3"/>
    <w:basedOn w:val="ZsysbasisMuseumvereniging"/>
    <w:next w:val="BasistekstMuseumvereniging"/>
    <w:semiHidden/>
    <w:rsid w:val="0020607F"/>
  </w:style>
  <w:style w:type="paragraph" w:styleId="Platteteksteersteinspringing">
    <w:name w:val="Body Text First Indent"/>
    <w:basedOn w:val="ZsysbasisMuseumvereniging"/>
    <w:next w:val="BasistekstMuseumvereniging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sz w:val="18"/>
      <w:szCs w:val="18"/>
    </w:rPr>
  </w:style>
  <w:style w:type="paragraph" w:styleId="Plattetekstinspringen">
    <w:name w:val="Body Text Indent"/>
    <w:basedOn w:val="ZsysbasisMuseumvereniging"/>
    <w:next w:val="BasistekstMuseumvereniging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Museumvereniging"/>
    <w:next w:val="BasistekstMuseumvereniging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MuseumverenigingChar">
    <w:name w:val="Zsysbasis Museumvereniging Char"/>
    <w:basedOn w:val="Standaardalinea-lettertype"/>
    <w:link w:val="ZsysbasisMuseumvereniging"/>
    <w:semiHidden/>
    <w:rsid w:val="00DA5661"/>
    <w:rPr>
      <w:rFonts w:ascii="Arial" w:hAnsi="Arial" w:cs="Arial"/>
      <w:sz w:val="18"/>
      <w:szCs w:val="18"/>
    </w:rPr>
  </w:style>
  <w:style w:type="paragraph" w:styleId="Standaardinspringing">
    <w:name w:val="Normal Indent"/>
    <w:basedOn w:val="ZsysbasisMuseumvereniging"/>
    <w:next w:val="BasistekstMuseumvereniging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Museumvereniging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Museumvereniging"/>
    <w:basedOn w:val="ZsysbasisMuseumvereniging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Museumvereniging"/>
    <w:next w:val="BasistekstMuseumvereniging"/>
    <w:semiHidden/>
    <w:rsid w:val="0020607F"/>
  </w:style>
  <w:style w:type="paragraph" w:styleId="Tekstzonderopmaak">
    <w:name w:val="Plain Text"/>
    <w:basedOn w:val="ZsysbasisMuseumvereniging"/>
    <w:next w:val="BasistekstMuseumvereniging"/>
    <w:semiHidden/>
    <w:rsid w:val="0020607F"/>
  </w:style>
  <w:style w:type="paragraph" w:styleId="Ballontekst">
    <w:name w:val="Balloon Text"/>
    <w:basedOn w:val="ZsysbasisMuseumvereniging"/>
    <w:next w:val="BasistekstMuseumvereniging"/>
    <w:semiHidden/>
    <w:rsid w:val="0020607F"/>
  </w:style>
  <w:style w:type="paragraph" w:styleId="Bijschrift">
    <w:name w:val="caption"/>
    <w:aliases w:val="Bijschrift Museumvereniging"/>
    <w:basedOn w:val="ZsysbasisMuseumvereniging"/>
    <w:next w:val="BasistekstMuseumvereniging"/>
    <w:qFormat/>
    <w:rsid w:val="0020607F"/>
  </w:style>
  <w:style w:type="character" w:customStyle="1" w:styleId="TekstopmerkingChar">
    <w:name w:val="Tekst opmerking Char"/>
    <w:basedOn w:val="ZsysbasisMuseumverenigingChar"/>
    <w:link w:val="Tekstopmerking"/>
    <w:semiHidden/>
    <w:rsid w:val="008736AE"/>
    <w:rPr>
      <w:rFonts w:asciiTheme="minorHAnsi" w:hAnsiTheme="minorHAnsi" w:cs="Maiandra GD"/>
      <w:sz w:val="18"/>
      <w:szCs w:val="18"/>
    </w:rPr>
  </w:style>
  <w:style w:type="paragraph" w:styleId="Documentstructuur">
    <w:name w:val="Document Map"/>
    <w:basedOn w:val="ZsysbasisMuseumvereniging"/>
    <w:next w:val="BasistekstMuseumvereniging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indnoottekst">
    <w:name w:val="endnote text"/>
    <w:aliases w:val="Eindnoottekst Museumvereniging"/>
    <w:basedOn w:val="ZsysbasisMuseumvereniging"/>
    <w:next w:val="BasistekstMuseumvereniging"/>
    <w:rsid w:val="0020607F"/>
  </w:style>
  <w:style w:type="paragraph" w:styleId="Indexkop">
    <w:name w:val="index heading"/>
    <w:basedOn w:val="ZsysbasisMuseumvereniging"/>
    <w:next w:val="BasistekstMuseumvereniging"/>
    <w:semiHidden/>
    <w:rsid w:val="0020607F"/>
  </w:style>
  <w:style w:type="paragraph" w:styleId="Kopbronvermelding">
    <w:name w:val="toa heading"/>
    <w:basedOn w:val="ZsysbasisMuseumvereniging"/>
    <w:next w:val="BasistekstMuseumvereniging"/>
    <w:semiHidden/>
    <w:rsid w:val="0020607F"/>
  </w:style>
  <w:style w:type="paragraph" w:styleId="Lijstopsomteken5">
    <w:name w:val="List Bullet 5"/>
    <w:basedOn w:val="ZsysbasisMuseumvereniging"/>
    <w:next w:val="BasistekstMuseumvereniging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Museumvereniging"/>
    <w:next w:val="BasistekstMuseumvereniging"/>
    <w:semiHidden/>
    <w:rsid w:val="0020607F"/>
  </w:style>
  <w:style w:type="paragraph" w:styleId="Tekstopmerking">
    <w:name w:val="annotation text"/>
    <w:basedOn w:val="ZsysbasisMuseumvereniging"/>
    <w:next w:val="BasistekstMuseumvereniging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Museumvereniging">
    <w:name w:val="Opsomming teken 1e niveau Museumvereniging"/>
    <w:basedOn w:val="ZsysbasisMuseumvereniging"/>
    <w:rsid w:val="00B01DA1"/>
    <w:pPr>
      <w:numPr>
        <w:numId w:val="39"/>
      </w:numPr>
    </w:pPr>
  </w:style>
  <w:style w:type="paragraph" w:customStyle="1" w:styleId="Opsommingteken2eniveauMuseumvereniging">
    <w:name w:val="Opsomming teken 2e niveau Museumvereniging"/>
    <w:basedOn w:val="ZsysbasisMuseumvereniging"/>
    <w:rsid w:val="00B01DA1"/>
    <w:pPr>
      <w:numPr>
        <w:ilvl w:val="1"/>
        <w:numId w:val="39"/>
      </w:numPr>
    </w:pPr>
  </w:style>
  <w:style w:type="paragraph" w:customStyle="1" w:styleId="Opsommingteken3eniveauMuseumvereniging">
    <w:name w:val="Opsomming teken 3e niveau Museumvereniging"/>
    <w:basedOn w:val="ZsysbasisMuseumvereniging"/>
    <w:rsid w:val="00B01DA1"/>
    <w:pPr>
      <w:numPr>
        <w:ilvl w:val="2"/>
        <w:numId w:val="39"/>
      </w:numPr>
    </w:pPr>
  </w:style>
  <w:style w:type="paragraph" w:customStyle="1" w:styleId="Opsommingbolletje1eniveauMuseumvereniging">
    <w:name w:val="Opsomming bolletje 1e niveau Museumvereniging"/>
    <w:basedOn w:val="ZsysbasisMuseumvereniging"/>
    <w:qFormat/>
    <w:rsid w:val="00B01DA1"/>
    <w:pPr>
      <w:numPr>
        <w:numId w:val="34"/>
      </w:numPr>
    </w:pPr>
  </w:style>
  <w:style w:type="paragraph" w:customStyle="1" w:styleId="Opsommingbolletje2eniveauMuseumvereniging">
    <w:name w:val="Opsomming bolletje 2e niveau Museumvereniging"/>
    <w:basedOn w:val="ZsysbasisMuseumvereniging"/>
    <w:qFormat/>
    <w:rsid w:val="00B01DA1"/>
    <w:pPr>
      <w:numPr>
        <w:ilvl w:val="1"/>
        <w:numId w:val="34"/>
      </w:numPr>
    </w:pPr>
  </w:style>
  <w:style w:type="paragraph" w:customStyle="1" w:styleId="Opsommingbolletje3eniveauMuseumvereniging">
    <w:name w:val="Opsomming bolletje 3e niveau Museumvereniging"/>
    <w:basedOn w:val="ZsysbasisMuseumvereniging"/>
    <w:qFormat/>
    <w:rsid w:val="00B01DA1"/>
    <w:pPr>
      <w:numPr>
        <w:ilvl w:val="2"/>
        <w:numId w:val="34"/>
      </w:numPr>
    </w:pPr>
  </w:style>
  <w:style w:type="numbering" w:customStyle="1" w:styleId="OpsommingbolletjeMuseumvereniging">
    <w:name w:val="Opsomming bolletje Museumvereniging"/>
    <w:uiPriority w:val="99"/>
    <w:semiHidden/>
    <w:rsid w:val="00B01DA1"/>
    <w:pPr>
      <w:numPr>
        <w:numId w:val="1"/>
      </w:numPr>
    </w:pPr>
  </w:style>
  <w:style w:type="paragraph" w:customStyle="1" w:styleId="Opsommingkleineletter1eniveauMuseumvereniging">
    <w:name w:val="Opsomming kleine letter 1e niveau Museumvereniging"/>
    <w:basedOn w:val="ZsysbasisMuseumvereniging"/>
    <w:qFormat/>
    <w:rsid w:val="00B01DA1"/>
    <w:pPr>
      <w:numPr>
        <w:numId w:val="35"/>
      </w:numPr>
    </w:pPr>
  </w:style>
  <w:style w:type="paragraph" w:customStyle="1" w:styleId="Opsommingkleineletter2eniveauMuseumvereniging">
    <w:name w:val="Opsomming kleine letter 2e niveau Museumvereniging"/>
    <w:basedOn w:val="ZsysbasisMuseumvereniging"/>
    <w:qFormat/>
    <w:rsid w:val="00B01DA1"/>
    <w:pPr>
      <w:numPr>
        <w:ilvl w:val="1"/>
        <w:numId w:val="35"/>
      </w:numPr>
    </w:pPr>
  </w:style>
  <w:style w:type="paragraph" w:customStyle="1" w:styleId="Opsommingkleineletter3eniveauMuseumvereniging">
    <w:name w:val="Opsomming kleine letter 3e niveau Museumvereniging"/>
    <w:basedOn w:val="ZsysbasisMuseumvereniging"/>
    <w:qFormat/>
    <w:rsid w:val="00B01DA1"/>
    <w:pPr>
      <w:numPr>
        <w:ilvl w:val="2"/>
        <w:numId w:val="35"/>
      </w:numPr>
    </w:pPr>
  </w:style>
  <w:style w:type="numbering" w:customStyle="1" w:styleId="OpsommingkleineletterMuseumvereniging">
    <w:name w:val="Opsomming kleine letter Museumvereniging"/>
    <w:uiPriority w:val="99"/>
    <w:semiHidden/>
    <w:rsid w:val="00B01DA1"/>
    <w:pPr>
      <w:numPr>
        <w:numId w:val="8"/>
      </w:numPr>
    </w:pPr>
  </w:style>
  <w:style w:type="paragraph" w:customStyle="1" w:styleId="Opsommingnummer1eniveauMuseumvereniging">
    <w:name w:val="Opsomming nummer 1e niveau Museumvereniging"/>
    <w:basedOn w:val="ZsysbasisMuseumvereniging"/>
    <w:qFormat/>
    <w:rsid w:val="00B01DA1"/>
    <w:pPr>
      <w:numPr>
        <w:numId w:val="36"/>
      </w:numPr>
    </w:pPr>
  </w:style>
  <w:style w:type="paragraph" w:customStyle="1" w:styleId="Opsommingnummer2eniveauMuseumvereniging">
    <w:name w:val="Opsomming nummer 2e niveau Museumvereniging"/>
    <w:basedOn w:val="ZsysbasisMuseumvereniging"/>
    <w:qFormat/>
    <w:rsid w:val="00B01DA1"/>
    <w:pPr>
      <w:numPr>
        <w:ilvl w:val="1"/>
        <w:numId w:val="36"/>
      </w:numPr>
    </w:pPr>
  </w:style>
  <w:style w:type="paragraph" w:customStyle="1" w:styleId="Opsommingnummer3eniveauMuseumvereniging">
    <w:name w:val="Opsomming nummer 3e niveau Museumvereniging"/>
    <w:basedOn w:val="ZsysbasisMuseumvereniging"/>
    <w:qFormat/>
    <w:rsid w:val="00B01DA1"/>
    <w:pPr>
      <w:numPr>
        <w:ilvl w:val="2"/>
        <w:numId w:val="36"/>
      </w:numPr>
    </w:pPr>
  </w:style>
  <w:style w:type="numbering" w:customStyle="1" w:styleId="OpsommingnummerMuseumvereniging">
    <w:name w:val="Opsomming nummer Museumvereniging"/>
    <w:uiPriority w:val="99"/>
    <w:semiHidden/>
    <w:rsid w:val="00B01DA1"/>
    <w:pPr>
      <w:numPr>
        <w:numId w:val="2"/>
      </w:numPr>
    </w:pPr>
  </w:style>
  <w:style w:type="paragraph" w:customStyle="1" w:styleId="Opsommingopenrondje1eniveauMuseumvereniging">
    <w:name w:val="Opsomming open rondje 1e niveau Museumvereniging"/>
    <w:basedOn w:val="ZsysbasisMuseumvereniging"/>
    <w:rsid w:val="00B01DA1"/>
    <w:pPr>
      <w:numPr>
        <w:numId w:val="37"/>
      </w:numPr>
    </w:pPr>
  </w:style>
  <w:style w:type="paragraph" w:customStyle="1" w:styleId="Opsommingopenrondje2eniveauMuseumvereniging">
    <w:name w:val="Opsomming open rondje 2e niveau Museumvereniging"/>
    <w:basedOn w:val="ZsysbasisMuseumvereniging"/>
    <w:rsid w:val="00B01DA1"/>
    <w:pPr>
      <w:numPr>
        <w:ilvl w:val="1"/>
        <w:numId w:val="37"/>
      </w:numPr>
    </w:pPr>
  </w:style>
  <w:style w:type="paragraph" w:customStyle="1" w:styleId="Opsommingopenrondje3eniveauMuseumvereniging">
    <w:name w:val="Opsomming open rondje 3e niveau Museumvereniging"/>
    <w:basedOn w:val="ZsysbasisMuseumvereniging"/>
    <w:rsid w:val="00B01DA1"/>
    <w:pPr>
      <w:numPr>
        <w:ilvl w:val="2"/>
        <w:numId w:val="37"/>
      </w:numPr>
    </w:pPr>
  </w:style>
  <w:style w:type="numbering" w:customStyle="1" w:styleId="OpsommingopenrondjeMuseumvereniging">
    <w:name w:val="Opsomming open rondje Museumvereniging"/>
    <w:uiPriority w:val="99"/>
    <w:semiHidden/>
    <w:rsid w:val="00B01DA1"/>
    <w:pPr>
      <w:numPr>
        <w:numId w:val="3"/>
      </w:numPr>
    </w:pPr>
  </w:style>
  <w:style w:type="paragraph" w:customStyle="1" w:styleId="Opsommingstreepje1eniveauMuseumvereniging">
    <w:name w:val="Opsomming streepje 1e niveau Museumvereniging"/>
    <w:basedOn w:val="ZsysbasisMuseumvereniging"/>
    <w:qFormat/>
    <w:rsid w:val="00B01DA1"/>
    <w:pPr>
      <w:numPr>
        <w:numId w:val="38"/>
      </w:numPr>
    </w:pPr>
  </w:style>
  <w:style w:type="paragraph" w:customStyle="1" w:styleId="Opsommingstreepje2eniveauMuseumvereniging">
    <w:name w:val="Opsomming streepje 2e niveau Museumvereniging"/>
    <w:basedOn w:val="ZsysbasisMuseumvereniging"/>
    <w:qFormat/>
    <w:rsid w:val="00B01DA1"/>
    <w:pPr>
      <w:numPr>
        <w:ilvl w:val="1"/>
        <w:numId w:val="38"/>
      </w:numPr>
    </w:pPr>
  </w:style>
  <w:style w:type="paragraph" w:customStyle="1" w:styleId="Opsommingstreepje3eniveauMuseumvereniging">
    <w:name w:val="Opsomming streepje 3e niveau Museumvereniging"/>
    <w:basedOn w:val="ZsysbasisMuseumvereniging"/>
    <w:qFormat/>
    <w:rsid w:val="00B01DA1"/>
    <w:pPr>
      <w:numPr>
        <w:ilvl w:val="2"/>
        <w:numId w:val="38"/>
      </w:numPr>
    </w:pPr>
  </w:style>
  <w:style w:type="numbering" w:customStyle="1" w:styleId="OpsommingstreepjeMuseumvereniging">
    <w:name w:val="Opsomming streepje Museumvereniging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DA6E07"/>
    <w:rPr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Bibliografie">
    <w:name w:val="Bibliography"/>
    <w:basedOn w:val="ZsysbasisMuseumvereniging"/>
    <w:next w:val="BasistekstMuseumvereniging"/>
    <w:uiPriority w:val="37"/>
    <w:semiHidden/>
    <w:rsid w:val="00E07762"/>
  </w:style>
  <w:style w:type="paragraph" w:styleId="Citaat">
    <w:name w:val="Quote"/>
    <w:basedOn w:val="ZsysbasisMuseumvereniging"/>
    <w:next w:val="BasistekstMuseumvereniging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Museumvereniging"/>
    <w:next w:val="BasistekstMuseumvereniging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Museumvereniging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Museumvereniging"/>
    <w:next w:val="BasistekstMuseumvereniging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Museumvereniging"/>
    <w:next w:val="BasistekstMuseumvereniging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Museumvereniging"/>
    <w:next w:val="BasistekstMuseumvereniging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Museumvereniging">
    <w:name w:val="Kopnummering Museumvereniging"/>
    <w:uiPriority w:val="99"/>
    <w:semiHidden/>
    <w:rsid w:val="00B01DA1"/>
    <w:pPr>
      <w:numPr>
        <w:numId w:val="9"/>
      </w:numPr>
    </w:pPr>
  </w:style>
  <w:style w:type="paragraph" w:customStyle="1" w:styleId="ZsyseenpuntMuseumvereniging">
    <w:name w:val="Zsyseenpunt Museumvereniging"/>
    <w:basedOn w:val="ZsysbasisMuseumvereniging"/>
    <w:semiHidden/>
    <w:rsid w:val="00756C31"/>
    <w:pPr>
      <w:spacing w:line="20" w:lineRule="exact"/>
    </w:pPr>
    <w:rPr>
      <w:sz w:val="2"/>
    </w:rPr>
  </w:style>
  <w:style w:type="paragraph" w:customStyle="1" w:styleId="ZsysbasisdocumentgegevensMuseumvereniging">
    <w:name w:val="Zsysbasisdocumentgegevens Museumvereniging"/>
    <w:basedOn w:val="ZsysbasisMuseumvereniging"/>
    <w:semiHidden/>
    <w:rsid w:val="0020548B"/>
    <w:rPr>
      <w:noProof/>
    </w:rPr>
  </w:style>
  <w:style w:type="paragraph" w:customStyle="1" w:styleId="DocumentgegevenskopjeMuseumvereniging">
    <w:name w:val="Documentgegevens kopje Museumvereniging"/>
    <w:basedOn w:val="ZsysbasisdocumentgegevensMuseumvereniging"/>
    <w:rsid w:val="00756C31"/>
    <w:pPr>
      <w:spacing w:line="250" w:lineRule="exact"/>
    </w:pPr>
    <w:rPr>
      <w:b/>
    </w:rPr>
  </w:style>
  <w:style w:type="paragraph" w:customStyle="1" w:styleId="DocumentgegevensMuseumvereniging">
    <w:name w:val="Documentgegevens Museumvereniging"/>
    <w:basedOn w:val="ZsysbasisdocumentgegevensMuseumvereniging"/>
    <w:rsid w:val="00756C31"/>
    <w:pPr>
      <w:spacing w:line="250" w:lineRule="exact"/>
    </w:pPr>
  </w:style>
  <w:style w:type="paragraph" w:customStyle="1" w:styleId="DocumentgegevensdatumMuseumvereniging">
    <w:name w:val="Documentgegevens datum Museumvereniging"/>
    <w:basedOn w:val="ZsysbasisdocumentgegevensMuseumvereniging"/>
    <w:rsid w:val="00756C31"/>
  </w:style>
  <w:style w:type="paragraph" w:customStyle="1" w:styleId="DocumentgegevensonderwerpMuseumvereniging">
    <w:name w:val="Documentgegevens onderwerp Museumvereniging"/>
    <w:basedOn w:val="ZsysbasisdocumentgegevensMuseumvereniging"/>
    <w:rsid w:val="00756C31"/>
  </w:style>
  <w:style w:type="paragraph" w:customStyle="1" w:styleId="DocumentgegevensextraMuseumvereniging">
    <w:name w:val="Documentgegevens extra Museumvereniging"/>
    <w:basedOn w:val="ZsysbasisdocumentgegevensMuseumvereniging"/>
    <w:rsid w:val="00756C31"/>
  </w:style>
  <w:style w:type="paragraph" w:customStyle="1" w:styleId="PaginanummerMuseumvereniging">
    <w:name w:val="Paginanummer Museumvereniging"/>
    <w:basedOn w:val="ZsysbasisMuseumvereniging"/>
    <w:rsid w:val="002F254A"/>
    <w:pPr>
      <w:spacing w:line="250" w:lineRule="exact"/>
      <w:jc w:val="right"/>
    </w:pPr>
  </w:style>
  <w:style w:type="paragraph" w:customStyle="1" w:styleId="AfzendergegevensMuseumvereniging">
    <w:name w:val="Afzendergegevens Museumvereniging"/>
    <w:basedOn w:val="ZsysbasisdocumentgegevensMuseumvereniging"/>
    <w:rsid w:val="00135E7B"/>
  </w:style>
  <w:style w:type="paragraph" w:customStyle="1" w:styleId="AfzendergegevenskopjeMuseumvereniging">
    <w:name w:val="Afzendergegevens kopje Museumvereniging"/>
    <w:basedOn w:val="ZsysbasisdocumentgegevensMuseumvereniging"/>
    <w:rsid w:val="00135E7B"/>
  </w:style>
  <w:style w:type="numbering" w:customStyle="1" w:styleId="OpsommingtekenMuseumvereniging">
    <w:name w:val="Opsomming teken Museumvereniging"/>
    <w:uiPriority w:val="99"/>
    <w:semiHidden/>
    <w:rsid w:val="00B01DA1"/>
    <w:pPr>
      <w:numPr>
        <w:numId w:val="10"/>
      </w:numPr>
    </w:pPr>
  </w:style>
  <w:style w:type="paragraph" w:customStyle="1" w:styleId="AlineavoorafbeeldingMuseumvereniging">
    <w:name w:val="Alinea voor afbeelding Museumvereniging"/>
    <w:basedOn w:val="ZsysbasisMuseumvereniging"/>
    <w:next w:val="BasistekstMuseumvereniging"/>
    <w:qFormat/>
    <w:rsid w:val="00364E1D"/>
    <w:pPr>
      <w:spacing w:line="200" w:lineRule="atLeast"/>
    </w:pPr>
  </w:style>
  <w:style w:type="paragraph" w:customStyle="1" w:styleId="TitelMuseumvereniging">
    <w:name w:val="Titel Museumvereniging"/>
    <w:basedOn w:val="ZsysbasisMuseumvereniging"/>
    <w:next w:val="BasistekstMuseumvereniging"/>
    <w:qFormat/>
    <w:rsid w:val="000E1539"/>
    <w:pPr>
      <w:keepLines/>
    </w:pPr>
  </w:style>
  <w:style w:type="paragraph" w:customStyle="1" w:styleId="SubtitelMuseumvereniging">
    <w:name w:val="Subtitel Museumvereniging"/>
    <w:basedOn w:val="ZsysbasisMuseumvereniging"/>
    <w:next w:val="BasistekstMuseumvereniging"/>
    <w:qFormat/>
    <w:rsid w:val="000E1539"/>
    <w:pPr>
      <w:keepLines/>
    </w:pPr>
  </w:style>
  <w:style w:type="numbering" w:customStyle="1" w:styleId="BijlagenummeringMuseumvereniging">
    <w:name w:val="Bijlagenummering Museumvereniging"/>
    <w:uiPriority w:val="99"/>
    <w:semiHidden/>
    <w:rsid w:val="00AE2110"/>
    <w:pPr>
      <w:numPr>
        <w:numId w:val="13"/>
      </w:numPr>
    </w:pPr>
  </w:style>
  <w:style w:type="paragraph" w:customStyle="1" w:styleId="Bijlagekop1Museumvereniging">
    <w:name w:val="Bijlage kop 1 Museumvereniging"/>
    <w:basedOn w:val="ZsysbasisMuseumvereniging"/>
    <w:next w:val="BasistekstMuseumvereniging"/>
    <w:qFormat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Museumvereniging">
    <w:name w:val="Bijlage kop 2 Museumvereniging"/>
    <w:basedOn w:val="ZsysbasisMuseumvereniging"/>
    <w:next w:val="BasistekstMuseumvereniging"/>
    <w:qFormat/>
    <w:rsid w:val="000E1539"/>
    <w:pPr>
      <w:keepNext/>
      <w:keepLines/>
      <w:numPr>
        <w:ilvl w:val="1"/>
        <w:numId w:val="32"/>
      </w:numPr>
      <w:outlineLvl w:val="1"/>
    </w:pPr>
    <w:rPr>
      <w:b/>
      <w:i/>
      <w:sz w:val="28"/>
    </w:rPr>
  </w:style>
  <w:style w:type="paragraph" w:styleId="Onderwerpvanopmerking">
    <w:name w:val="annotation subject"/>
    <w:basedOn w:val="ZsysbasisMuseumvereniging"/>
    <w:next w:val="BasistekstMuseumvereniging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MuseumverenigingChar"/>
    <w:link w:val="Plattetekst"/>
    <w:semiHidden/>
    <w:rsid w:val="00E7078D"/>
    <w:rPr>
      <w:rFonts w:asciiTheme="minorHAnsi" w:hAnsiTheme="minorHAnsi" w:cs="Maiandra GD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Museumvereniging"/>
    <w:next w:val="BasistekstMuseumvereniging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Museumvereniging"/>
    <w:next w:val="BasistekstMuseumvereniging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Museumvereniging">
    <w:name w:val="Tabel zonder opmaak Museumvereniging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FunctieMuseumvereniging">
    <w:name w:val="Functie Museumvereniging"/>
    <w:basedOn w:val="ZsysbasisMuseumvereniging"/>
    <w:next w:val="BasistekstMuseumvereniging"/>
    <w:rsid w:val="00AE43E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ettertype Maiandra">
      <a:majorFont>
        <a:latin typeface="Maiandra GD"/>
        <a:ea typeface=""/>
        <a:cs typeface=""/>
      </a:majorFont>
      <a:minorFont>
        <a:latin typeface="Maiandra GD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A596-A514-4A65-B719-2DAE0BB7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2173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Manager/>
  <Company>Museumvereniging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Margriet de Jong</dc:creator>
  <cp:keywords/>
  <dc:description>sjabloonversie 1.2 - 16 oktober 2014_x000d_
sjablonen: www.joulesunlimited.nl_x000d_
ontwerp: Lava</dc:description>
  <cp:lastModifiedBy>Amber Leguit</cp:lastModifiedBy>
  <cp:revision>2</cp:revision>
  <cp:lastPrinted>2014-10-23T11:53:00Z</cp:lastPrinted>
  <dcterms:created xsi:type="dcterms:W3CDTF">2016-05-30T09:20:00Z</dcterms:created>
  <dcterms:modified xsi:type="dcterms:W3CDTF">2016-05-30T09:20:00Z</dcterms:modified>
  <cp:category/>
</cp:coreProperties>
</file>